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79" w:rsidRDefault="0056088A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bookmarkStart w:id="0" w:name="bookmark5"/>
      <w:r>
        <w:rPr>
          <w:rFonts w:ascii="Times New Roman" w:eastAsia="Calibri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910D3C" wp14:editId="33B55D63">
            <wp:simplePos x="0" y="0"/>
            <wp:positionH relativeFrom="column">
              <wp:posOffset>-595630</wp:posOffset>
            </wp:positionH>
            <wp:positionV relativeFrom="paragraph">
              <wp:posOffset>254000</wp:posOffset>
            </wp:positionV>
            <wp:extent cx="6915150" cy="9786604"/>
            <wp:effectExtent l="0" t="0" r="0" b="5715"/>
            <wp:wrapNone/>
            <wp:docPr id="1" name="Рисунок 1" descr="C:\Users\i3\Desktop\Положение о правилах внутреннего распорядка учащихс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3\Desktop\Положение о правилах внутреннего распорядка учащихся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225" cy="979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bookmarkStart w:id="1" w:name="_GoBack"/>
    </w:p>
    <w:bookmarkEnd w:id="1"/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BC4779" w:rsidRDefault="00BC4779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B1A7A" w:rsidRDefault="000B1A7A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Муниципальное образовательное учреждение дополнительного образования детей</w:t>
      </w:r>
    </w:p>
    <w:p w:rsidR="000B1A7A" w:rsidRPr="00EA32BE" w:rsidRDefault="000B1A7A" w:rsidP="000B1A7A">
      <w:pPr>
        <w:spacing w:after="64" w:line="418" w:lineRule="exac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«Корткеросский районный центр дополнительного образования детей»</w:t>
      </w:r>
    </w:p>
    <w:p w:rsidR="000B1A7A" w:rsidRPr="00EA32BE" w:rsidRDefault="000B1A7A" w:rsidP="000B1A7A">
      <w:pPr>
        <w:tabs>
          <w:tab w:val="left" w:pos="5784"/>
        </w:tabs>
        <w:spacing w:line="413" w:lineRule="exac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ПРИНЯТО:</w:t>
      </w:r>
      <w:r w:rsidRPr="00EA32B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ab/>
        <w:t>УТВЕРЖДЕНО:</w:t>
      </w:r>
    </w:p>
    <w:p w:rsidR="000B1A7A" w:rsidRPr="00EA32BE" w:rsidRDefault="000B1A7A" w:rsidP="000B1A7A">
      <w:pPr>
        <w:tabs>
          <w:tab w:val="left" w:pos="5789"/>
        </w:tabs>
        <w:spacing w:line="413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Педагогическим советом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директор МОУ ДОД «КРЦДОД»</w:t>
      </w:r>
    </w:p>
    <w:p w:rsidR="000B1A7A" w:rsidRPr="00EA32BE" w:rsidRDefault="000B1A7A" w:rsidP="000B1A7A">
      <w:pPr>
        <w:tabs>
          <w:tab w:val="left" w:leader="underscore" w:pos="2674"/>
          <w:tab w:val="left" w:pos="5784"/>
          <w:tab w:val="left" w:leader="underscore" w:pos="7714"/>
        </w:tabs>
        <w:spacing w:line="413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Протокол №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Т. А. Борискина</w:t>
      </w:r>
    </w:p>
    <w:p w:rsidR="000B1A7A" w:rsidRPr="00EA32BE" w:rsidRDefault="000B1A7A" w:rsidP="000B1A7A">
      <w:pPr>
        <w:tabs>
          <w:tab w:val="left" w:leader="underscore" w:pos="610"/>
          <w:tab w:val="left" w:leader="underscore" w:pos="1738"/>
          <w:tab w:val="left" w:leader="underscore" w:pos="2405"/>
          <w:tab w:val="left" w:pos="5962"/>
          <w:tab w:val="left" w:leader="underscore" w:pos="7325"/>
          <w:tab w:val="left" w:leader="underscore" w:pos="7973"/>
          <w:tab w:val="left" w:leader="underscore" w:pos="8818"/>
          <w:tab w:val="left" w:leader="underscore" w:pos="9422"/>
        </w:tabs>
        <w:spacing w:after="3334" w:line="413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 "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"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20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г.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приказ №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от «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»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20</w:t>
      </w:r>
      <w:r w:rsidRPr="00EA32B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>г</w:t>
      </w:r>
    </w:p>
    <w:p w:rsidR="000B1A7A" w:rsidRPr="00EA32BE" w:rsidRDefault="000B1A7A" w:rsidP="000B1A7A">
      <w:pPr>
        <w:spacing w:line="22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Положение</w:t>
      </w:r>
    </w:p>
    <w:p w:rsidR="000B1A7A" w:rsidRPr="00EA32BE" w:rsidRDefault="000B1A7A" w:rsidP="000B1A7A">
      <w:pPr>
        <w:spacing w:line="413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 xml:space="preserve">« </w:t>
      </w: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О правилах внутреннего распорядка учащихся</w:t>
      </w:r>
      <w:r w:rsidRPr="00EA32B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»</w:t>
      </w:r>
    </w:p>
    <w:p w:rsidR="000B1A7A" w:rsidRPr="00EA32BE" w:rsidRDefault="000B1A7A" w:rsidP="000B1A7A">
      <w:pPr>
        <w:spacing w:line="413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 xml:space="preserve"> в муниципальном образовательном учреждении дополнительного образования детей </w:t>
      </w:r>
    </w:p>
    <w:p w:rsidR="000B1A7A" w:rsidRPr="00EA32BE" w:rsidRDefault="000B1A7A" w:rsidP="000B1A7A">
      <w:pPr>
        <w:spacing w:after="3480" w:line="413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«Корткеросский районный центр дополнительного образования детей»</w:t>
      </w:r>
    </w:p>
    <w:p w:rsidR="000B1A7A" w:rsidRPr="00EA32BE" w:rsidRDefault="000B1A7A" w:rsidP="000B1A7A">
      <w:pPr>
        <w:spacing w:line="413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0B1A7A" w:rsidRPr="00EA32BE" w:rsidRDefault="000B1A7A" w:rsidP="000B1A7A">
      <w:pPr>
        <w:spacing w:line="413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0B1A7A" w:rsidRPr="00EA32BE" w:rsidRDefault="000B1A7A" w:rsidP="000B1A7A">
      <w:pPr>
        <w:spacing w:line="413" w:lineRule="exac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0B1A7A" w:rsidRPr="00EA32BE" w:rsidRDefault="000B1A7A" w:rsidP="000B1A7A">
      <w:pPr>
        <w:spacing w:line="413" w:lineRule="exac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0B1A7A" w:rsidRPr="00EA32BE" w:rsidRDefault="000B1A7A" w:rsidP="000B1A7A">
      <w:pPr>
        <w:spacing w:line="413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0B1A7A" w:rsidRPr="00EA32BE" w:rsidRDefault="000B1A7A" w:rsidP="000B1A7A">
      <w:pPr>
        <w:spacing w:line="413" w:lineRule="exact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  <w:r w:rsidRPr="00EA32BE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2014год</w:t>
      </w:r>
    </w:p>
    <w:p w:rsidR="000B1A7A" w:rsidRPr="00EA32BE" w:rsidRDefault="000B1A7A" w:rsidP="000B1A7A">
      <w:pPr>
        <w:spacing w:line="413" w:lineRule="exact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</w:pPr>
    </w:p>
    <w:p w:rsidR="00540C01" w:rsidRDefault="00540C01">
      <w:pPr>
        <w:pStyle w:val="42"/>
        <w:keepNext/>
        <w:keepLines/>
        <w:shd w:val="clear" w:color="auto" w:fill="auto"/>
        <w:spacing w:after="268" w:line="230" w:lineRule="exact"/>
        <w:ind w:left="3340"/>
      </w:pPr>
      <w:r>
        <w:t>I. ОБЩИЕ ПОЛОЖЕНИЯ</w:t>
      </w:r>
      <w:bookmarkEnd w:id="0"/>
    </w:p>
    <w:p w:rsidR="00540C01" w:rsidRDefault="00540C01" w:rsidP="006D62A4">
      <w:pPr>
        <w:pStyle w:val="a4"/>
        <w:numPr>
          <w:ilvl w:val="0"/>
          <w:numId w:val="1"/>
        </w:numPr>
        <w:shd w:val="clear" w:color="auto" w:fill="auto"/>
        <w:tabs>
          <w:tab w:val="left" w:pos="375"/>
        </w:tabs>
        <w:spacing w:line="274" w:lineRule="exact"/>
        <w:ind w:left="160" w:right="160" w:firstLine="580"/>
        <w:jc w:val="both"/>
      </w:pPr>
      <w:r>
        <w:t xml:space="preserve">Настоящие </w:t>
      </w:r>
      <w:r w:rsidR="006D62A4">
        <w:t>«</w:t>
      </w:r>
      <w:r>
        <w:t>Правила внутреннего распорядка учащихся</w:t>
      </w:r>
      <w:r w:rsidR="006D62A4">
        <w:t>»</w:t>
      </w:r>
      <w:r>
        <w:t xml:space="preserve"> разработаны в соответствии с Федеральным законом от 29 декабря 2012 г. № 273-ФЗ «Об образовании в Российской Федерации» и Порядком применения к учащимся и снятия с учащихся мер дисциплинарного взыскания, утвержденным приказом Министерства образования и науки Российской Федерации от 15 марта 2013 г. № 185, </w:t>
      </w:r>
      <w:r w:rsidR="0050378F">
        <w:t xml:space="preserve">СанПин </w:t>
      </w:r>
      <w:r w:rsidR="0050378F" w:rsidRPr="008F5A4A">
        <w:rPr>
          <w:sz w:val="24"/>
          <w:szCs w:val="24"/>
        </w:rPr>
        <w:t>2.4.4.3172- 14 от 04.07.2014 №41</w:t>
      </w:r>
      <w:r w:rsidR="00196496">
        <w:t xml:space="preserve">, </w:t>
      </w:r>
      <w:r w:rsidR="006D62A4" w:rsidRPr="006D62A4">
        <w:rPr>
          <w:sz w:val="24"/>
          <w:szCs w:val="24"/>
        </w:rPr>
        <w:t>Уставом Муниципального образовательного учреждения дополнительного образования детей «Корткеросский районный центр дополнительного образования детей» (далее МОУ ДОД «КРЦДОД»</w:t>
      </w:r>
      <w:r w:rsidR="006D62A4">
        <w:rPr>
          <w:sz w:val="24"/>
          <w:szCs w:val="24"/>
        </w:rPr>
        <w:t>)</w:t>
      </w:r>
      <w:r w:rsidR="006D62A4">
        <w:t>.</w:t>
      </w:r>
    </w:p>
    <w:p w:rsidR="006D62A4" w:rsidRPr="006D62A4" w:rsidRDefault="00540C01" w:rsidP="006D62A4">
      <w:pPr>
        <w:pStyle w:val="a4"/>
        <w:numPr>
          <w:ilvl w:val="0"/>
          <w:numId w:val="1"/>
        </w:numPr>
        <w:shd w:val="clear" w:color="auto" w:fill="auto"/>
        <w:tabs>
          <w:tab w:val="left" w:pos="1139"/>
        </w:tabs>
        <w:spacing w:line="274" w:lineRule="exact"/>
        <w:ind w:left="160" w:right="160" w:firstLine="580"/>
        <w:jc w:val="both"/>
      </w:pPr>
      <w:r>
        <w:t xml:space="preserve">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6D62A4" w:rsidRPr="006D62A4">
        <w:rPr>
          <w:sz w:val="24"/>
          <w:szCs w:val="24"/>
        </w:rPr>
        <w:t>МОУ ДОД «КРЦДОД»</w:t>
      </w:r>
      <w:r w:rsidR="006D62A4">
        <w:rPr>
          <w:sz w:val="24"/>
          <w:szCs w:val="24"/>
        </w:rPr>
        <w:t>.</w:t>
      </w:r>
    </w:p>
    <w:p w:rsidR="00540C01" w:rsidRDefault="00540C01" w:rsidP="006D62A4">
      <w:pPr>
        <w:pStyle w:val="a4"/>
        <w:numPr>
          <w:ilvl w:val="0"/>
          <w:numId w:val="1"/>
        </w:numPr>
        <w:shd w:val="clear" w:color="auto" w:fill="auto"/>
        <w:tabs>
          <w:tab w:val="left" w:pos="1139"/>
        </w:tabs>
        <w:spacing w:line="274" w:lineRule="exact"/>
        <w:ind w:left="160" w:right="160" w:firstLine="580"/>
        <w:jc w:val="both"/>
      </w:pPr>
      <w:r>
        <w:t xml:space="preserve"> Дисциплина в </w:t>
      </w:r>
      <w:r w:rsidR="006D62A4" w:rsidRPr="006D62A4">
        <w:rPr>
          <w:sz w:val="24"/>
          <w:szCs w:val="24"/>
        </w:rPr>
        <w:t>МОУ ДОД «КРЦДОД»</w:t>
      </w:r>
      <w:r w:rsidR="006D62A4">
        <w:rPr>
          <w:sz w:val="24"/>
          <w:szCs w:val="24"/>
        </w:rPr>
        <w:t xml:space="preserve"> </w:t>
      </w:r>
      <w:r>
        <w:t>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540C01" w:rsidRDefault="00540C01">
      <w:pPr>
        <w:pStyle w:val="a4"/>
        <w:numPr>
          <w:ilvl w:val="0"/>
          <w:numId w:val="2"/>
        </w:numPr>
        <w:shd w:val="clear" w:color="auto" w:fill="auto"/>
        <w:tabs>
          <w:tab w:val="left" w:pos="1178"/>
        </w:tabs>
        <w:spacing w:line="274" w:lineRule="exact"/>
        <w:ind w:left="160" w:right="160" w:firstLine="580"/>
        <w:jc w:val="both"/>
      </w:pPr>
      <w:r>
        <w:t xml:space="preserve">Настоящие Правила обязательны для исполнения всеми учащимися </w:t>
      </w:r>
      <w:r w:rsidR="006D62A4" w:rsidRPr="006D62A4">
        <w:rPr>
          <w:sz w:val="24"/>
          <w:szCs w:val="24"/>
        </w:rPr>
        <w:t>МОУ ДОД «КРЦДОД»</w:t>
      </w:r>
      <w:r>
        <w:t xml:space="preserve"> и их родителями (законными представителями), обеспечивающими получение учащимися дополнительного образования.</w:t>
      </w:r>
    </w:p>
    <w:p w:rsidR="00540C01" w:rsidRDefault="00540C01">
      <w:pPr>
        <w:pStyle w:val="a4"/>
        <w:numPr>
          <w:ilvl w:val="0"/>
          <w:numId w:val="2"/>
        </w:numPr>
        <w:shd w:val="clear" w:color="auto" w:fill="auto"/>
        <w:tabs>
          <w:tab w:val="left" w:pos="1216"/>
        </w:tabs>
        <w:spacing w:after="275" w:line="274" w:lineRule="exact"/>
        <w:ind w:left="160" w:right="160" w:firstLine="580"/>
        <w:jc w:val="both"/>
      </w:pPr>
      <w:r>
        <w:t xml:space="preserve">Правила размещаются на информационном стенде и на официальном сайте </w:t>
      </w:r>
      <w:r w:rsidR="006D62A4" w:rsidRPr="006D62A4">
        <w:rPr>
          <w:sz w:val="24"/>
          <w:szCs w:val="24"/>
        </w:rPr>
        <w:t>МОУ ДОД «КРЦДОД»</w:t>
      </w:r>
      <w:r w:rsidR="006D62A4">
        <w:rPr>
          <w:sz w:val="24"/>
          <w:szCs w:val="24"/>
        </w:rPr>
        <w:t xml:space="preserve"> </w:t>
      </w:r>
      <w:r>
        <w:t>в сети Интернет.</w:t>
      </w:r>
    </w:p>
    <w:p w:rsidR="00540C01" w:rsidRDefault="00540C01">
      <w:pPr>
        <w:pStyle w:val="42"/>
        <w:keepNext/>
        <w:keepLines/>
        <w:shd w:val="clear" w:color="auto" w:fill="auto"/>
        <w:spacing w:after="259" w:line="230" w:lineRule="exact"/>
        <w:ind w:left="2020"/>
      </w:pPr>
      <w:bookmarkStart w:id="2" w:name="bookmark6"/>
      <w:r>
        <w:t>II. РЕЖИМ ОБРАЗОВАТЕЛЬНОГО ПРОЦЕССА</w:t>
      </w:r>
      <w:bookmarkEnd w:id="2"/>
    </w:p>
    <w:p w:rsidR="00540C01" w:rsidRDefault="00540C01">
      <w:pPr>
        <w:pStyle w:val="a4"/>
        <w:numPr>
          <w:ilvl w:val="0"/>
          <w:numId w:val="3"/>
        </w:numPr>
        <w:shd w:val="clear" w:color="auto" w:fill="auto"/>
        <w:tabs>
          <w:tab w:val="left" w:pos="1149"/>
        </w:tabs>
        <w:spacing w:line="278" w:lineRule="exact"/>
        <w:ind w:left="160" w:right="160" w:firstLine="580"/>
        <w:jc w:val="both"/>
      </w:pPr>
      <w:r>
        <w:t xml:space="preserve">В </w:t>
      </w:r>
      <w:r w:rsidR="006D62A4" w:rsidRPr="006D62A4">
        <w:rPr>
          <w:sz w:val="24"/>
          <w:szCs w:val="24"/>
        </w:rPr>
        <w:t>МОУ ДОД «КРЦДОД»</w:t>
      </w:r>
      <w:r w:rsidR="006D62A4">
        <w:rPr>
          <w:sz w:val="24"/>
          <w:szCs w:val="24"/>
        </w:rPr>
        <w:t xml:space="preserve"> </w:t>
      </w:r>
      <w:r>
        <w:t xml:space="preserve">организуется работа с </w:t>
      </w:r>
      <w:r w:rsidR="006D62A4">
        <w:t xml:space="preserve">учащимися </w:t>
      </w:r>
      <w:r>
        <w:t xml:space="preserve">от </w:t>
      </w:r>
      <w:r w:rsidR="006D62A4">
        <w:t>6</w:t>
      </w:r>
      <w:r>
        <w:t xml:space="preserve"> до</w:t>
      </w:r>
      <w:r w:rsidR="006D62A4">
        <w:t>18 лет</w:t>
      </w:r>
      <w:r>
        <w:t xml:space="preserve"> в течение всего календарного года - 36 недель. </w:t>
      </w:r>
    </w:p>
    <w:p w:rsidR="00540C01" w:rsidRDefault="00540C01">
      <w:pPr>
        <w:pStyle w:val="a4"/>
        <w:numPr>
          <w:ilvl w:val="0"/>
          <w:numId w:val="3"/>
        </w:numPr>
        <w:shd w:val="clear" w:color="auto" w:fill="auto"/>
        <w:tabs>
          <w:tab w:val="left" w:pos="1158"/>
        </w:tabs>
        <w:spacing w:line="278" w:lineRule="exact"/>
        <w:ind w:left="160" w:right="160" w:firstLine="580"/>
        <w:jc w:val="both"/>
      </w:pPr>
      <w:r>
        <w:t xml:space="preserve">Календарный график на каждый учебный год утверждается приказом директора </w:t>
      </w:r>
      <w:r w:rsidR="006D62A4" w:rsidRPr="006D62A4">
        <w:rPr>
          <w:sz w:val="24"/>
          <w:szCs w:val="24"/>
        </w:rPr>
        <w:t>МОУ ДОД «КРЦДОД»</w:t>
      </w:r>
      <w:r w:rsidR="006D62A4">
        <w:rPr>
          <w:sz w:val="24"/>
          <w:szCs w:val="24"/>
        </w:rPr>
        <w:t>.</w:t>
      </w:r>
    </w:p>
    <w:p w:rsidR="00537C27" w:rsidRDefault="00540C01" w:rsidP="00537C27">
      <w:pPr>
        <w:pStyle w:val="a4"/>
        <w:numPr>
          <w:ilvl w:val="0"/>
          <w:numId w:val="3"/>
        </w:numPr>
        <w:shd w:val="clear" w:color="auto" w:fill="auto"/>
        <w:tabs>
          <w:tab w:val="left" w:pos="1187"/>
        </w:tabs>
        <w:spacing w:line="278" w:lineRule="exact"/>
        <w:ind w:left="160" w:right="160" w:firstLine="580"/>
        <w:jc w:val="both"/>
      </w:pPr>
      <w:r>
        <w:t xml:space="preserve">Ежедневный режим работы </w:t>
      </w:r>
      <w:r w:rsidR="006D62A4" w:rsidRPr="006D62A4">
        <w:rPr>
          <w:sz w:val="24"/>
          <w:szCs w:val="24"/>
        </w:rPr>
        <w:t>МОУ ДОД «КРЦДОД»</w:t>
      </w:r>
      <w:r w:rsidR="006D62A4">
        <w:rPr>
          <w:sz w:val="24"/>
          <w:szCs w:val="24"/>
        </w:rPr>
        <w:t xml:space="preserve"> </w:t>
      </w:r>
      <w:r w:rsidR="006D62A4">
        <w:t>с 08</w:t>
      </w:r>
      <w:r>
        <w:t>.00 до 2</w:t>
      </w:r>
      <w:r w:rsidR="006D62A4">
        <w:t>0</w:t>
      </w:r>
      <w:r>
        <w:t>.00. Начало  занятий</w:t>
      </w:r>
      <w:r w:rsidR="006D62A4">
        <w:t xml:space="preserve">  объединений определяется расписанием.</w:t>
      </w:r>
    </w:p>
    <w:p w:rsidR="00540C01" w:rsidRPr="008F5A4A" w:rsidRDefault="00540C01" w:rsidP="00537C27">
      <w:pPr>
        <w:pStyle w:val="a4"/>
        <w:numPr>
          <w:ilvl w:val="0"/>
          <w:numId w:val="3"/>
        </w:numPr>
        <w:shd w:val="clear" w:color="auto" w:fill="auto"/>
        <w:tabs>
          <w:tab w:val="left" w:pos="1187"/>
        </w:tabs>
        <w:spacing w:line="278" w:lineRule="exact"/>
        <w:ind w:left="160" w:right="160" w:firstLine="580"/>
        <w:jc w:val="both"/>
        <w:rPr>
          <w:sz w:val="24"/>
          <w:szCs w:val="24"/>
        </w:rPr>
      </w:pPr>
      <w:r w:rsidRPr="008F5A4A">
        <w:rPr>
          <w:sz w:val="24"/>
          <w:szCs w:val="24"/>
        </w:rPr>
        <w:t xml:space="preserve">Расписание занятий составляется в строгом соответствии с требованиями </w:t>
      </w:r>
      <w:r w:rsidR="00537C27" w:rsidRPr="008F5A4A">
        <w:rPr>
          <w:sz w:val="24"/>
          <w:szCs w:val="24"/>
        </w:rPr>
        <w:t xml:space="preserve">СанПиН 2.4.4.3172- 14 от 04.07.2014 №41"Санитарно-эпидемиологические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детей", </w:t>
      </w:r>
      <w:r w:rsidRPr="008F5A4A">
        <w:rPr>
          <w:sz w:val="24"/>
          <w:szCs w:val="24"/>
        </w:rPr>
        <w:t>Типового положения об образовательном учреждении дополнительного образования детей от 26 июня 2012 г. N 504</w:t>
      </w:r>
    </w:p>
    <w:p w:rsidR="00B95B78" w:rsidRDefault="00B95B78" w:rsidP="00B95B78">
      <w:pPr>
        <w:pStyle w:val="a4"/>
        <w:shd w:val="clear" w:color="auto" w:fill="auto"/>
        <w:tabs>
          <w:tab w:val="left" w:pos="1187"/>
        </w:tabs>
        <w:spacing w:line="278" w:lineRule="exact"/>
        <w:ind w:right="160" w:firstLine="0"/>
        <w:jc w:val="both"/>
      </w:pPr>
    </w:p>
    <w:p w:rsidR="00B95B78" w:rsidRDefault="00B95B78" w:rsidP="00B95B78">
      <w:pPr>
        <w:pStyle w:val="a4"/>
        <w:shd w:val="clear" w:color="auto" w:fill="auto"/>
        <w:tabs>
          <w:tab w:val="left" w:pos="1187"/>
        </w:tabs>
        <w:spacing w:line="278" w:lineRule="exact"/>
        <w:ind w:right="160" w:firstLine="0"/>
        <w:jc w:val="both"/>
      </w:pPr>
    </w:p>
    <w:p w:rsidR="00540C01" w:rsidRDefault="00540C01">
      <w:pPr>
        <w:pStyle w:val="1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6"/>
          <w:b/>
          <w:bCs/>
        </w:rPr>
        <w:t>Для учащихся устанавливается следующий режим занятий</w:t>
      </w:r>
      <w:r w:rsidR="00196496">
        <w:rPr>
          <w:rStyle w:val="a6"/>
          <w:b/>
          <w:bCs/>
        </w:rPr>
        <w:t>(по СанПин)</w:t>
      </w:r>
      <w:r>
        <w:rPr>
          <w:rStyle w:val="a6"/>
          <w:b/>
          <w:bCs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878"/>
        <w:gridCol w:w="1195"/>
        <w:gridCol w:w="2659"/>
        <w:gridCol w:w="1358"/>
      </w:tblGrid>
      <w:tr w:rsidR="00540C01">
        <w:trPr>
          <w:trHeight w:val="3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Профили и отдельные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Число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Количество занятий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Перерыв</w:t>
            </w:r>
          </w:p>
        </w:tc>
      </w:tr>
      <w:tr w:rsidR="00540C01">
        <w:trPr>
          <w:trHeight w:val="78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Default="00540C0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виды кружков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занятий в</w:t>
            </w:r>
          </w:p>
          <w:p w:rsidR="00540C01" w:rsidRPr="0050378F" w:rsidRDefault="00540C01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неделю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70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день, их продолжительность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Default="00540C0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40C01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Занятия техническим творчеством (авиамодельный, радиотехнический, начального технического конструирования)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 по 40-45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  <w:tr w:rsidR="00540C01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Занятия с использованием компьютерной техники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1-2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2-3 по 30-45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  <w:tr w:rsidR="00540C01">
        <w:trPr>
          <w:trHeight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Театральные занятия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 по 40-45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</w:tbl>
    <w:p w:rsidR="00540C01" w:rsidRDefault="00540C01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878"/>
        <w:gridCol w:w="1195"/>
        <w:gridCol w:w="2659"/>
        <w:gridCol w:w="1358"/>
      </w:tblGrid>
      <w:tr w:rsidR="00540C01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lastRenderedPageBreak/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Музыкальные занятия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2-3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54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2-3 по 30-45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  <w:tr w:rsidR="00540C01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Оркестровые занятия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78" w:lineRule="exact"/>
              <w:ind w:right="54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Репетиция - около 3,5 часов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right="26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20-25 минут</w:t>
            </w:r>
          </w:p>
        </w:tc>
      </w:tr>
      <w:tr w:rsidR="00540C01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Хореографические занятия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54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2-4 по 30-45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  <w:tr w:rsidR="00540C01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Занятия изобразительного искусства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54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2-4 по 40-45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  <w:tr w:rsidR="00540C01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Шахматный клуб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2-3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54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 по 40-45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  <w:tr w:rsidR="00540C01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Занятия эколого-биологической направленности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54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2-3 по 40-45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  <w:tr w:rsidR="00540C01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Занятия декоративно-прикладного творчества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2-3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54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2-3 по 40-45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  <w:tr w:rsidR="00540C01">
        <w:trPr>
          <w:trHeight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Занятия социально-педагогической направленности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1-2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54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1-2 по 40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C01" w:rsidRPr="0050378F" w:rsidRDefault="00540C01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lang w:val="ru-RU" w:eastAsia="ru-RU"/>
              </w:rPr>
            </w:pPr>
            <w:r w:rsidRPr="0050378F">
              <w:rPr>
                <w:lang w:val="ru-RU" w:eastAsia="ru-RU"/>
              </w:rPr>
              <w:t>10 минут</w:t>
            </w:r>
          </w:p>
        </w:tc>
      </w:tr>
    </w:tbl>
    <w:p w:rsidR="00540C01" w:rsidRDefault="00540C01">
      <w:pPr>
        <w:rPr>
          <w:color w:val="auto"/>
          <w:sz w:val="2"/>
          <w:szCs w:val="2"/>
        </w:rPr>
      </w:pPr>
    </w:p>
    <w:p w:rsidR="00540C01" w:rsidRDefault="00540C01">
      <w:pPr>
        <w:pStyle w:val="a4"/>
        <w:shd w:val="clear" w:color="auto" w:fill="auto"/>
        <w:spacing w:before="184" w:after="275" w:line="274" w:lineRule="exact"/>
        <w:ind w:left="160" w:right="160" w:firstLine="580"/>
        <w:jc w:val="both"/>
      </w:pPr>
      <w:r>
        <w:lastRenderedPageBreak/>
        <w:t xml:space="preserve">2.5. Учащиеся должны приходить в </w:t>
      </w:r>
      <w:r w:rsidR="006D62A4" w:rsidRPr="006D62A4">
        <w:rPr>
          <w:sz w:val="24"/>
          <w:szCs w:val="24"/>
        </w:rPr>
        <w:t>МОУ ДОД «КРЦДОД»</w:t>
      </w:r>
      <w:r>
        <w:t xml:space="preserve"> за 15 минут до начала занятия, снимать верхнюю одежду и переобувать сменную обувь (в осенне- весенний период) в гардеробе и ожидать начала занятия около кабинета. Опоздание на занятия недопустимо.</w:t>
      </w:r>
    </w:p>
    <w:p w:rsidR="00540C01" w:rsidRDefault="00540C01">
      <w:pPr>
        <w:pStyle w:val="32"/>
        <w:keepNext/>
        <w:keepLines/>
        <w:shd w:val="clear" w:color="auto" w:fill="auto"/>
        <w:spacing w:before="0" w:after="258" w:line="230" w:lineRule="exact"/>
        <w:ind w:left="160" w:firstLine="580"/>
        <w:jc w:val="both"/>
      </w:pPr>
      <w:bookmarkStart w:id="3" w:name="bookmark7"/>
      <w:r>
        <w:t>III. ПРАВА, ОБЯЗАННОСТИ И ОТВЕТСТВЕННОСТЬ УЧАЩИХСЯ</w:t>
      </w:r>
      <w:bookmarkEnd w:id="3"/>
    </w:p>
    <w:p w:rsidR="00540C01" w:rsidRDefault="00540C01">
      <w:pPr>
        <w:pStyle w:val="80"/>
        <w:shd w:val="clear" w:color="auto" w:fill="auto"/>
        <w:spacing w:before="0"/>
        <w:ind w:left="160"/>
      </w:pPr>
      <w:r>
        <w:t>3.1. Учащиеся имеют право на: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571"/>
        </w:tabs>
        <w:spacing w:line="274" w:lineRule="exact"/>
        <w:ind w:left="160" w:right="160" w:firstLine="580"/>
        <w:jc w:val="both"/>
      </w:pPr>
      <w:r>
        <w:t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413"/>
        </w:tabs>
        <w:spacing w:line="274" w:lineRule="exact"/>
        <w:ind w:left="160" w:right="160" w:firstLine="580"/>
        <w:jc w:val="both"/>
      </w:pPr>
      <w:r>
        <w:t xml:space="preserve">Обучение по индивидуальному учебному плану, в том числе ускоренное обучение в пределах осваиваемой дополнительной </w:t>
      </w:r>
      <w:r w:rsidR="006D62A4">
        <w:t>общеразвивающей</w:t>
      </w:r>
      <w:r>
        <w:t xml:space="preserve"> программы в порядке, установленном положением об обучении по индивидуальному учебному плану;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330"/>
        </w:tabs>
        <w:spacing w:line="274" w:lineRule="exact"/>
        <w:ind w:left="160" w:firstLine="580"/>
        <w:jc w:val="both"/>
      </w:pPr>
      <w:r>
        <w:t xml:space="preserve">Выбор дополнительных </w:t>
      </w:r>
      <w:r w:rsidR="00196496">
        <w:t>общеразвивающих</w:t>
      </w:r>
      <w:r>
        <w:t xml:space="preserve"> программ;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379"/>
        </w:tabs>
        <w:spacing w:line="274" w:lineRule="exact"/>
        <w:ind w:left="160" w:right="160" w:firstLine="58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355"/>
        </w:tabs>
        <w:spacing w:line="274" w:lineRule="exact"/>
        <w:ind w:left="160" w:right="160" w:firstLine="580"/>
        <w:jc w:val="both"/>
      </w:pPr>
      <w:r>
        <w:t>Свободу совести, информации, свободное выражение собственных взглядов и убеждений;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518"/>
        </w:tabs>
        <w:spacing w:line="274" w:lineRule="exact"/>
        <w:ind w:left="160" w:right="160" w:firstLine="580"/>
        <w:jc w:val="both"/>
      </w:pPr>
      <w:r>
        <w:t xml:space="preserve">Участие в управлении </w:t>
      </w:r>
      <w:r w:rsidR="006D62A4" w:rsidRPr="006D62A4">
        <w:rPr>
          <w:sz w:val="24"/>
          <w:szCs w:val="24"/>
        </w:rPr>
        <w:t>МОУ ДОД «КРЦДОД»</w:t>
      </w:r>
      <w:r w:rsidR="006D62A4">
        <w:rPr>
          <w:sz w:val="24"/>
          <w:szCs w:val="24"/>
        </w:rPr>
        <w:t xml:space="preserve"> </w:t>
      </w:r>
      <w:r>
        <w:t xml:space="preserve">в порядке, установленном </w:t>
      </w:r>
      <w:r w:rsidR="006D62A4">
        <w:t>У</w:t>
      </w:r>
      <w:r>
        <w:t>ставом</w:t>
      </w:r>
      <w:r w:rsidR="006D62A4" w:rsidRPr="006D62A4">
        <w:rPr>
          <w:sz w:val="24"/>
          <w:szCs w:val="24"/>
        </w:rPr>
        <w:t xml:space="preserve"> МОУ ДОД «КРЦДОД»</w:t>
      </w:r>
      <w:r>
        <w:t>;</w:t>
      </w:r>
    </w:p>
    <w:p w:rsidR="006D62A4" w:rsidRPr="006D62A4" w:rsidRDefault="00540C01" w:rsidP="006D62A4">
      <w:pPr>
        <w:pStyle w:val="a4"/>
        <w:numPr>
          <w:ilvl w:val="0"/>
          <w:numId w:val="4"/>
        </w:numPr>
        <w:shd w:val="clear" w:color="auto" w:fill="auto"/>
        <w:tabs>
          <w:tab w:val="left" w:pos="1398"/>
        </w:tabs>
        <w:spacing w:line="274" w:lineRule="exact"/>
        <w:ind w:left="160" w:right="160" w:firstLine="580"/>
        <w:jc w:val="both"/>
      </w:pPr>
      <w:r>
        <w:t xml:space="preserve">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6D62A4" w:rsidRPr="006D62A4">
        <w:rPr>
          <w:sz w:val="24"/>
          <w:szCs w:val="24"/>
        </w:rPr>
        <w:t>МОУ ДОД «КРЦДОД»</w:t>
      </w:r>
      <w:r w:rsidR="006D62A4">
        <w:rPr>
          <w:sz w:val="24"/>
          <w:szCs w:val="24"/>
        </w:rPr>
        <w:t>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528"/>
        </w:tabs>
        <w:spacing w:line="274" w:lineRule="exact"/>
        <w:ind w:left="160" w:right="160" w:firstLine="580"/>
        <w:jc w:val="both"/>
      </w:pPr>
      <w:r>
        <w:t xml:space="preserve">Бесплатное пользование учебными пособиями, средствами обучения и воспитания, информационными ресурсами, учебной базой </w:t>
      </w:r>
      <w:r w:rsidR="006D62A4" w:rsidRPr="006D62A4">
        <w:rPr>
          <w:sz w:val="24"/>
          <w:szCs w:val="24"/>
        </w:rPr>
        <w:t>МОУ ДОД «КРЦДОД»</w:t>
      </w:r>
      <w:r>
        <w:t>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494"/>
        </w:tabs>
        <w:spacing w:line="274" w:lineRule="exact"/>
        <w:ind w:left="160" w:right="160" w:firstLine="580"/>
        <w:jc w:val="both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316"/>
        </w:tabs>
        <w:spacing w:line="274" w:lineRule="exact"/>
        <w:ind w:left="20" w:right="20" w:firstLine="560"/>
        <w:jc w:val="both"/>
      </w:pPr>
      <w: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line="274" w:lineRule="exact"/>
        <w:ind w:left="20" w:right="20" w:firstLine="560"/>
        <w:jc w:val="both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311"/>
        </w:tabs>
        <w:spacing w:line="274" w:lineRule="exact"/>
        <w:ind w:left="20" w:right="20" w:firstLine="560"/>
        <w:jc w:val="both"/>
      </w:pPr>
      <w:r>
        <w:t xml:space="preserve">Посещение по своему выбору мероприятий, которые проводятся в </w:t>
      </w:r>
      <w:r w:rsidR="00EE2230" w:rsidRPr="006D62A4">
        <w:rPr>
          <w:sz w:val="24"/>
          <w:szCs w:val="24"/>
        </w:rPr>
        <w:t>МОУ ДОД «КРЦДОД»</w:t>
      </w:r>
      <w:r>
        <w:t xml:space="preserve"> и не предусмотрены учебным планом</w:t>
      </w:r>
      <w:r w:rsidR="00EE2230">
        <w:t>.</w:t>
      </w:r>
    </w:p>
    <w:p w:rsidR="00540C01" w:rsidRDefault="00540C01">
      <w:pPr>
        <w:pStyle w:val="a4"/>
        <w:numPr>
          <w:ilvl w:val="0"/>
          <w:numId w:val="4"/>
        </w:numPr>
        <w:shd w:val="clear" w:color="auto" w:fill="auto"/>
        <w:tabs>
          <w:tab w:val="left" w:pos="1393"/>
        </w:tabs>
        <w:spacing w:line="274" w:lineRule="exact"/>
        <w:ind w:left="20" w:right="20" w:firstLine="560"/>
        <w:jc w:val="both"/>
      </w:pPr>
      <w:r>
        <w:t>Обращение в комиссию по урегулированию споров между участниками образовательных отношений.</w:t>
      </w:r>
    </w:p>
    <w:p w:rsidR="00540C01" w:rsidRDefault="00540C01">
      <w:pPr>
        <w:pStyle w:val="421"/>
        <w:keepNext/>
        <w:keepLines/>
        <w:numPr>
          <w:ilvl w:val="0"/>
          <w:numId w:val="5"/>
        </w:numPr>
        <w:shd w:val="clear" w:color="auto" w:fill="auto"/>
        <w:tabs>
          <w:tab w:val="left" w:pos="1026"/>
        </w:tabs>
        <w:ind w:left="20"/>
      </w:pPr>
      <w:bookmarkStart w:id="4" w:name="bookmark8"/>
      <w:r>
        <w:lastRenderedPageBreak/>
        <w:t>Учащиеся обязаны:</w:t>
      </w:r>
      <w:bookmarkEnd w:id="4"/>
    </w:p>
    <w:p w:rsidR="00540C01" w:rsidRDefault="00540C01">
      <w:pPr>
        <w:pStyle w:val="a4"/>
        <w:shd w:val="clear" w:color="auto" w:fill="auto"/>
        <w:spacing w:line="274" w:lineRule="exact"/>
        <w:ind w:left="20" w:right="20" w:firstLine="560"/>
        <w:jc w:val="both"/>
      </w:pPr>
      <w:r>
        <w:t xml:space="preserve">3.2.1. Добросовестно осваивать дополнительную </w:t>
      </w:r>
      <w:r w:rsidR="00EE2230">
        <w:t xml:space="preserve">общеразвивающую </w:t>
      </w:r>
      <w:r>
        <w:t xml:space="preserve">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дополнительной </w:t>
      </w:r>
      <w:r w:rsidR="00EE2230">
        <w:t>общеразвивающей</w:t>
      </w:r>
      <w:r>
        <w:t xml:space="preserve"> программы;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311"/>
        </w:tabs>
        <w:spacing w:line="274" w:lineRule="exact"/>
        <w:ind w:left="20" w:right="20" w:firstLine="560"/>
        <w:jc w:val="both"/>
      </w:pPr>
      <w:r>
        <w:t xml:space="preserve">Выполнять требования Устава, настоящих Правил и иных локальных актов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 xml:space="preserve"> </w:t>
      </w:r>
      <w:r>
        <w:t>по вопросам организации и осуществления образовательной деятельности;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297"/>
        </w:tabs>
        <w:spacing w:line="274" w:lineRule="exact"/>
        <w:ind w:left="20" w:right="20" w:firstLine="560"/>
        <w:jc w:val="both"/>
      </w:pPr>
      <w: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249"/>
        </w:tabs>
        <w:spacing w:line="274" w:lineRule="exact"/>
        <w:ind w:left="20" w:right="20" w:firstLine="560"/>
        <w:jc w:val="both"/>
      </w:pPr>
      <w: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282"/>
        </w:tabs>
        <w:spacing w:line="274" w:lineRule="exact"/>
        <w:ind w:left="20" w:right="20" w:firstLine="560"/>
        <w:jc w:val="both"/>
      </w:pPr>
      <w:r>
        <w:t xml:space="preserve">Уважать честь и достоинство других учащихся и работников </w:t>
      </w:r>
      <w:r w:rsidR="00EE2230" w:rsidRPr="006D62A4">
        <w:rPr>
          <w:sz w:val="24"/>
          <w:szCs w:val="24"/>
        </w:rPr>
        <w:t>МОУ ДОД «КРЦДОД»</w:t>
      </w:r>
      <w:r>
        <w:t>, не создавать препятствий для получения образования другими учащимися;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170"/>
        </w:tabs>
        <w:spacing w:line="274" w:lineRule="exact"/>
        <w:ind w:left="20" w:firstLine="560"/>
        <w:jc w:val="both"/>
      </w:pPr>
      <w:r>
        <w:t xml:space="preserve">Бережно относиться к имуществу </w:t>
      </w:r>
      <w:r w:rsidR="00EE2230" w:rsidRPr="006D62A4">
        <w:rPr>
          <w:sz w:val="24"/>
          <w:szCs w:val="24"/>
        </w:rPr>
        <w:t>МОУ ДОД «КРЦДОД»</w:t>
      </w:r>
      <w:r>
        <w:t>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311"/>
        </w:tabs>
        <w:spacing w:line="274" w:lineRule="exact"/>
        <w:ind w:left="20" w:right="20" w:firstLine="560"/>
        <w:jc w:val="both"/>
      </w:pPr>
      <w:r>
        <w:t xml:space="preserve">Соблюдать режим организации образовательного процесса, принятый в </w:t>
      </w:r>
      <w:r w:rsidR="00EE2230" w:rsidRPr="006D62A4">
        <w:rPr>
          <w:sz w:val="24"/>
          <w:szCs w:val="24"/>
        </w:rPr>
        <w:t>МОУ ДОД «КРЦДОД»</w:t>
      </w:r>
      <w:r>
        <w:t>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210"/>
        </w:tabs>
        <w:spacing w:line="274" w:lineRule="exact"/>
        <w:ind w:left="20" w:right="20" w:firstLine="560"/>
        <w:jc w:val="both"/>
      </w:pPr>
      <w:r>
        <w:t xml:space="preserve">Находиться в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 xml:space="preserve"> </w:t>
      </w:r>
      <w:r>
        <w:t xml:space="preserve"> в сменной обуви, иметь опрятный и ухоженный внешний вид. На учебных занятиях, требующих специальной формы одежды (спорт, хореография) присутствовать только в специальной одежде и обуви;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364"/>
        </w:tabs>
        <w:spacing w:line="274" w:lineRule="exact"/>
        <w:ind w:left="20" w:right="20" w:firstLine="560"/>
        <w:jc w:val="both"/>
      </w:pPr>
      <w: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388"/>
        </w:tabs>
        <w:spacing w:line="274" w:lineRule="exact"/>
        <w:ind w:left="20" w:right="20" w:firstLine="560"/>
        <w:jc w:val="both"/>
      </w:pPr>
      <w: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40C01" w:rsidRDefault="00540C01">
      <w:pPr>
        <w:pStyle w:val="a4"/>
        <w:numPr>
          <w:ilvl w:val="0"/>
          <w:numId w:val="6"/>
        </w:numPr>
        <w:shd w:val="clear" w:color="auto" w:fill="auto"/>
        <w:tabs>
          <w:tab w:val="left" w:pos="1300"/>
        </w:tabs>
        <w:spacing w:line="274" w:lineRule="exact"/>
        <w:ind w:left="20" w:firstLine="560"/>
        <w:jc w:val="both"/>
      </w:pPr>
      <w:r>
        <w:t>Своевременно предоставлять медицинские справки и иные документы.</w:t>
      </w:r>
    </w:p>
    <w:p w:rsidR="00540C01" w:rsidRDefault="00540C01">
      <w:pPr>
        <w:pStyle w:val="421"/>
        <w:keepNext/>
        <w:keepLines/>
        <w:numPr>
          <w:ilvl w:val="0"/>
          <w:numId w:val="5"/>
        </w:numPr>
        <w:shd w:val="clear" w:color="auto" w:fill="auto"/>
        <w:tabs>
          <w:tab w:val="left" w:pos="1026"/>
        </w:tabs>
        <w:ind w:left="20"/>
      </w:pPr>
      <w:bookmarkStart w:id="5" w:name="bookmark9"/>
      <w:r>
        <w:t>Учащимся запрещается:</w:t>
      </w:r>
      <w:bookmarkEnd w:id="5"/>
    </w:p>
    <w:p w:rsidR="00540C01" w:rsidRDefault="00540C01">
      <w:pPr>
        <w:pStyle w:val="a4"/>
        <w:numPr>
          <w:ilvl w:val="0"/>
          <w:numId w:val="7"/>
        </w:numPr>
        <w:shd w:val="clear" w:color="auto" w:fill="auto"/>
        <w:tabs>
          <w:tab w:val="left" w:pos="1191"/>
        </w:tabs>
        <w:spacing w:line="274" w:lineRule="exact"/>
        <w:ind w:left="20" w:right="20" w:firstLine="560"/>
        <w:jc w:val="both"/>
      </w:pPr>
      <w:r>
        <w:t xml:space="preserve">Приносить, передавать, использовать в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 xml:space="preserve"> </w:t>
      </w:r>
      <w:r>
        <w:t>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540C01" w:rsidRDefault="00540C01">
      <w:pPr>
        <w:pStyle w:val="a4"/>
        <w:numPr>
          <w:ilvl w:val="0"/>
          <w:numId w:val="7"/>
        </w:numPr>
        <w:shd w:val="clear" w:color="auto" w:fill="auto"/>
        <w:tabs>
          <w:tab w:val="left" w:pos="1225"/>
        </w:tabs>
        <w:spacing w:line="274" w:lineRule="exact"/>
        <w:ind w:left="20" w:right="20" w:firstLine="560"/>
        <w:jc w:val="both"/>
      </w:pPr>
      <w: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540C01" w:rsidRDefault="00540C01">
      <w:pPr>
        <w:pStyle w:val="a4"/>
        <w:numPr>
          <w:ilvl w:val="0"/>
          <w:numId w:val="7"/>
        </w:numPr>
        <w:shd w:val="clear" w:color="auto" w:fill="auto"/>
        <w:tabs>
          <w:tab w:val="left" w:pos="1170"/>
        </w:tabs>
        <w:spacing w:line="274" w:lineRule="exact"/>
        <w:ind w:left="20" w:firstLine="560"/>
        <w:jc w:val="both"/>
      </w:pPr>
      <w:r>
        <w:t>Иметь неряшливый и вызывающий внешний вид;</w:t>
      </w:r>
    </w:p>
    <w:p w:rsidR="00540C01" w:rsidRDefault="00540C01">
      <w:pPr>
        <w:pStyle w:val="a4"/>
        <w:numPr>
          <w:ilvl w:val="0"/>
          <w:numId w:val="7"/>
        </w:numPr>
        <w:shd w:val="clear" w:color="auto" w:fill="auto"/>
        <w:tabs>
          <w:tab w:val="left" w:pos="1273"/>
        </w:tabs>
        <w:spacing w:line="274" w:lineRule="exact"/>
        <w:ind w:left="20" w:right="20" w:firstLine="560"/>
        <w:jc w:val="both"/>
      </w:pPr>
      <w:r>
        <w:t xml:space="preserve">Применять физическую силу в отношении других учащихся, работников </w:t>
      </w:r>
      <w:r w:rsidR="00EE2230" w:rsidRPr="006D62A4">
        <w:rPr>
          <w:sz w:val="24"/>
          <w:szCs w:val="24"/>
        </w:rPr>
        <w:t>МОУ ДОД «КРЦДОД»</w:t>
      </w:r>
      <w:r>
        <w:t>и иных лиц;</w:t>
      </w:r>
    </w:p>
    <w:p w:rsidR="00540C01" w:rsidRDefault="00540C01">
      <w:pPr>
        <w:pStyle w:val="a4"/>
        <w:shd w:val="clear" w:color="auto" w:fill="auto"/>
        <w:spacing w:after="275" w:line="274" w:lineRule="exact"/>
        <w:ind w:left="20" w:right="20" w:firstLine="560"/>
        <w:jc w:val="both"/>
      </w:pPr>
      <w:r>
        <w:t xml:space="preserve">3.4. За неисполнение или нарушение Устава </w:t>
      </w:r>
      <w:r w:rsidR="00EE2230" w:rsidRPr="006D62A4">
        <w:rPr>
          <w:sz w:val="24"/>
          <w:szCs w:val="24"/>
        </w:rPr>
        <w:t>МОУ ДОД «КРЦДОД»</w:t>
      </w:r>
      <w:r>
        <w:t>, настоящих Правил и иных локальных актов по вопросам организации и осуществления образовательной деятельности учащиеся несут ответственность в соответствии с настоящими Правилами.</w:t>
      </w:r>
    </w:p>
    <w:p w:rsidR="00540C01" w:rsidRDefault="00540C01">
      <w:pPr>
        <w:pStyle w:val="32"/>
        <w:keepNext/>
        <w:keepLines/>
        <w:shd w:val="clear" w:color="auto" w:fill="auto"/>
        <w:spacing w:before="0" w:after="208" w:line="230" w:lineRule="exact"/>
        <w:ind w:left="1300"/>
      </w:pPr>
      <w:bookmarkStart w:id="6" w:name="bookmark10"/>
      <w:r>
        <w:t>IV. ПООЩРЕНИЯ И ДИСЦИПЛИНАРНОЕ ВОЗДЕЙСТВИЕ</w:t>
      </w:r>
      <w:bookmarkEnd w:id="6"/>
    </w:p>
    <w:p w:rsidR="00540C01" w:rsidRDefault="00540C01">
      <w:pPr>
        <w:pStyle w:val="a4"/>
        <w:numPr>
          <w:ilvl w:val="1"/>
          <w:numId w:val="7"/>
        </w:numPr>
        <w:shd w:val="clear" w:color="auto" w:fill="auto"/>
        <w:tabs>
          <w:tab w:val="left" w:pos="1191"/>
        </w:tabs>
        <w:spacing w:line="274" w:lineRule="exact"/>
        <w:ind w:left="20" w:right="20" w:firstLine="560"/>
        <w:jc w:val="both"/>
      </w:pPr>
      <w: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деятельности к учащимся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 xml:space="preserve"> </w:t>
      </w:r>
      <w:r>
        <w:t>могут быть применены следующие виды поощрений:</w:t>
      </w:r>
    </w:p>
    <w:p w:rsidR="00540C01" w:rsidRDefault="00540C01">
      <w:pPr>
        <w:pStyle w:val="a4"/>
        <w:numPr>
          <w:ilvl w:val="0"/>
          <w:numId w:val="8"/>
        </w:numPr>
        <w:shd w:val="clear" w:color="auto" w:fill="auto"/>
        <w:tabs>
          <w:tab w:val="left" w:pos="1320"/>
        </w:tabs>
        <w:spacing w:line="274" w:lineRule="exact"/>
        <w:ind w:left="1300"/>
      </w:pPr>
      <w:r>
        <w:t>объявление благодарности учащемуся;</w:t>
      </w:r>
    </w:p>
    <w:p w:rsidR="00540C01" w:rsidRDefault="00540C01">
      <w:pPr>
        <w:pStyle w:val="a4"/>
        <w:numPr>
          <w:ilvl w:val="0"/>
          <w:numId w:val="8"/>
        </w:numPr>
        <w:shd w:val="clear" w:color="auto" w:fill="auto"/>
        <w:tabs>
          <w:tab w:val="left" w:pos="1320"/>
        </w:tabs>
        <w:spacing w:line="274" w:lineRule="exact"/>
        <w:ind w:left="1300" w:right="20"/>
      </w:pPr>
      <w:r>
        <w:t xml:space="preserve">направление благодарственного письма родителям (законным представителям) </w:t>
      </w:r>
      <w:r w:rsidR="00EE2230">
        <w:t>учащегося</w:t>
      </w:r>
      <w:r>
        <w:t>;</w:t>
      </w:r>
    </w:p>
    <w:p w:rsidR="00540C01" w:rsidRDefault="00540C01">
      <w:pPr>
        <w:pStyle w:val="a4"/>
        <w:numPr>
          <w:ilvl w:val="0"/>
          <w:numId w:val="8"/>
        </w:numPr>
        <w:shd w:val="clear" w:color="auto" w:fill="auto"/>
        <w:tabs>
          <w:tab w:val="left" w:pos="1320"/>
        </w:tabs>
        <w:spacing w:line="274" w:lineRule="exact"/>
        <w:ind w:left="1300"/>
      </w:pPr>
      <w:r>
        <w:t>награждение почетной грамотой и (или) дипломом;</w:t>
      </w:r>
    </w:p>
    <w:p w:rsidR="00540C01" w:rsidRDefault="00540C01">
      <w:pPr>
        <w:pStyle w:val="a4"/>
        <w:numPr>
          <w:ilvl w:val="0"/>
          <w:numId w:val="8"/>
        </w:numPr>
        <w:shd w:val="clear" w:color="auto" w:fill="auto"/>
        <w:tabs>
          <w:tab w:val="left" w:pos="1320"/>
        </w:tabs>
        <w:spacing w:line="274" w:lineRule="exact"/>
        <w:ind w:left="1300"/>
      </w:pPr>
      <w:r>
        <w:t>награждение ценным подарком;</w:t>
      </w:r>
    </w:p>
    <w:p w:rsidR="00540C01" w:rsidRDefault="00540C01">
      <w:pPr>
        <w:pStyle w:val="a4"/>
        <w:numPr>
          <w:ilvl w:val="1"/>
          <w:numId w:val="7"/>
        </w:numPr>
        <w:shd w:val="clear" w:color="auto" w:fill="auto"/>
        <w:tabs>
          <w:tab w:val="left" w:pos="1009"/>
        </w:tabs>
        <w:spacing w:line="274" w:lineRule="exact"/>
        <w:ind w:left="20" w:right="20" w:firstLine="560"/>
        <w:jc w:val="both"/>
      </w:pPr>
      <w:r>
        <w:lastRenderedPageBreak/>
        <w:t xml:space="preserve">За нарушение Устава </w:t>
      </w:r>
      <w:r w:rsidR="00EE2230" w:rsidRPr="006D62A4">
        <w:rPr>
          <w:sz w:val="24"/>
          <w:szCs w:val="24"/>
        </w:rPr>
        <w:t>МОУ ДОД «КРЦДОД»</w:t>
      </w:r>
      <w:r>
        <w:t xml:space="preserve">, настоящих Правил и иных локальных актов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 xml:space="preserve"> </w:t>
      </w:r>
      <w:r>
        <w:t>к учащемуся могут быть применены следующие меры дисциплинарного воздействия:</w:t>
      </w:r>
    </w:p>
    <w:p w:rsidR="00540C01" w:rsidRDefault="00540C01">
      <w:pPr>
        <w:pStyle w:val="a4"/>
        <w:numPr>
          <w:ilvl w:val="0"/>
          <w:numId w:val="8"/>
        </w:numPr>
        <w:shd w:val="clear" w:color="auto" w:fill="auto"/>
        <w:tabs>
          <w:tab w:val="left" w:pos="1320"/>
        </w:tabs>
        <w:spacing w:line="274" w:lineRule="exact"/>
        <w:ind w:left="1300"/>
      </w:pPr>
      <w:r>
        <w:t>меры воспитательного характера;</w:t>
      </w:r>
    </w:p>
    <w:p w:rsidR="00540C01" w:rsidRDefault="00540C01">
      <w:pPr>
        <w:pStyle w:val="a4"/>
        <w:numPr>
          <w:ilvl w:val="0"/>
          <w:numId w:val="8"/>
        </w:numPr>
        <w:shd w:val="clear" w:color="auto" w:fill="auto"/>
        <w:tabs>
          <w:tab w:val="left" w:pos="1315"/>
        </w:tabs>
        <w:spacing w:line="274" w:lineRule="exact"/>
        <w:ind w:left="1300"/>
      </w:pPr>
      <w:r>
        <w:t>дисциплинарные взыскания.</w:t>
      </w:r>
    </w:p>
    <w:p w:rsidR="00540C01" w:rsidRDefault="00540C01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74" w:lineRule="exact"/>
        <w:ind w:left="20" w:right="20" w:firstLine="560"/>
        <w:jc w:val="both"/>
      </w:pPr>
      <w:r>
        <w:t xml:space="preserve">Меры воспитательного характера представляют собой действия администрации </w:t>
      </w:r>
      <w:r w:rsidR="00EE2230" w:rsidRPr="006D62A4">
        <w:rPr>
          <w:sz w:val="24"/>
          <w:szCs w:val="24"/>
        </w:rPr>
        <w:t>МОУ ДОД «КРЦДОД»</w:t>
      </w:r>
      <w:r>
        <w:t xml:space="preserve">, ее педагогических работников, направленные на разъяснение недопустимости нарушения правил поведения в </w:t>
      </w:r>
      <w:r w:rsidR="00EE2230" w:rsidRPr="006D62A4">
        <w:rPr>
          <w:sz w:val="24"/>
          <w:szCs w:val="24"/>
        </w:rPr>
        <w:t>МОУ ДОД «КРЦДОД»</w:t>
      </w:r>
      <w: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540C01" w:rsidRDefault="00540C01">
      <w:pPr>
        <w:pStyle w:val="a4"/>
        <w:numPr>
          <w:ilvl w:val="1"/>
          <w:numId w:val="7"/>
        </w:numPr>
        <w:shd w:val="clear" w:color="auto" w:fill="auto"/>
        <w:tabs>
          <w:tab w:val="left" w:pos="1105"/>
        </w:tabs>
        <w:spacing w:line="274" w:lineRule="exact"/>
        <w:ind w:left="20" w:right="20" w:firstLine="560"/>
        <w:jc w:val="both"/>
      </w:pPr>
      <w:r>
        <w:t>К учащемуся могут быть применены следующие меры дисциплинарного взыскания:</w:t>
      </w:r>
    </w:p>
    <w:p w:rsidR="00540C01" w:rsidRDefault="00540C01">
      <w:pPr>
        <w:pStyle w:val="a4"/>
        <w:numPr>
          <w:ilvl w:val="0"/>
          <w:numId w:val="8"/>
        </w:numPr>
        <w:shd w:val="clear" w:color="auto" w:fill="auto"/>
        <w:tabs>
          <w:tab w:val="left" w:pos="1310"/>
        </w:tabs>
        <w:spacing w:line="274" w:lineRule="exact"/>
        <w:ind w:left="1300"/>
      </w:pPr>
      <w:r>
        <w:t>замечание;</w:t>
      </w:r>
    </w:p>
    <w:p w:rsidR="00540C01" w:rsidRDefault="00540C01">
      <w:pPr>
        <w:pStyle w:val="a4"/>
        <w:numPr>
          <w:ilvl w:val="0"/>
          <w:numId w:val="8"/>
        </w:numPr>
        <w:shd w:val="clear" w:color="auto" w:fill="auto"/>
        <w:tabs>
          <w:tab w:val="left" w:pos="1320"/>
        </w:tabs>
        <w:spacing w:line="274" w:lineRule="exact"/>
        <w:ind w:left="1300"/>
      </w:pPr>
      <w:r>
        <w:t>выговор;</w:t>
      </w:r>
    </w:p>
    <w:p w:rsidR="00540C01" w:rsidRDefault="00540C01">
      <w:pPr>
        <w:pStyle w:val="a4"/>
        <w:numPr>
          <w:ilvl w:val="0"/>
          <w:numId w:val="8"/>
        </w:numPr>
        <w:shd w:val="clear" w:color="auto" w:fill="auto"/>
        <w:tabs>
          <w:tab w:val="left" w:pos="1320"/>
        </w:tabs>
        <w:spacing w:line="274" w:lineRule="exact"/>
        <w:ind w:left="1300"/>
      </w:pPr>
      <w:r>
        <w:t xml:space="preserve">отчисление из </w:t>
      </w:r>
      <w:r w:rsidR="00EE2230" w:rsidRPr="006D62A4">
        <w:rPr>
          <w:sz w:val="24"/>
          <w:szCs w:val="24"/>
        </w:rPr>
        <w:t>МОУ ДОД «КРЦДОД»</w:t>
      </w:r>
      <w:r>
        <w:t>.</w:t>
      </w:r>
    </w:p>
    <w:p w:rsidR="00540C01" w:rsidRDefault="00540C01">
      <w:pPr>
        <w:pStyle w:val="a4"/>
        <w:numPr>
          <w:ilvl w:val="1"/>
          <w:numId w:val="7"/>
        </w:numPr>
        <w:shd w:val="clear" w:color="auto" w:fill="auto"/>
        <w:tabs>
          <w:tab w:val="left" w:pos="998"/>
        </w:tabs>
        <w:spacing w:line="274" w:lineRule="exact"/>
        <w:ind w:left="20" w:firstLine="560"/>
        <w:jc w:val="both"/>
      </w:pPr>
      <w:r>
        <w:t>Применение дисциплинарных взысканий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254"/>
        </w:tabs>
        <w:spacing w:line="274" w:lineRule="exact"/>
        <w:ind w:left="20" w:right="20" w:firstLine="560"/>
        <w:jc w:val="both"/>
      </w:pPr>
      <w: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но не более семи учебных дней со дня представления директору </w:t>
      </w:r>
      <w:r w:rsidR="00EE2230" w:rsidRPr="006D62A4">
        <w:rPr>
          <w:sz w:val="24"/>
          <w:szCs w:val="24"/>
        </w:rPr>
        <w:t>МОУ ДОД «КРЦДОД»</w:t>
      </w:r>
      <w:r>
        <w:t xml:space="preserve"> мотивированного мнения указанных советов в письменной форме.</w:t>
      </w:r>
    </w:p>
    <w:p w:rsidR="00540C01" w:rsidRDefault="00540C01">
      <w:pPr>
        <w:pStyle w:val="a4"/>
        <w:shd w:val="clear" w:color="auto" w:fill="auto"/>
        <w:spacing w:line="274" w:lineRule="exact"/>
        <w:ind w:left="20" w:right="20" w:firstLine="560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540C01" w:rsidRDefault="00540C01">
      <w:pPr>
        <w:pStyle w:val="a4"/>
        <w:shd w:val="clear" w:color="auto" w:fill="auto"/>
        <w:spacing w:line="274" w:lineRule="exact"/>
        <w:ind w:left="20" w:right="20" w:firstLine="560"/>
        <w:jc w:val="both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345"/>
        </w:tabs>
        <w:spacing w:line="274" w:lineRule="exact"/>
        <w:ind w:left="20" w:right="20" w:firstLine="560"/>
        <w:jc w:val="both"/>
      </w:pPr>
      <w:r>
        <w:t>Дисциплинарные взыскания не применяются в отношении учащихся дошкольного возраста, учащихся 7-10 лет и учащихся с задержкой психического развития и различными формами умственной отсталости.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306"/>
        </w:tabs>
        <w:spacing w:line="274" w:lineRule="exact"/>
        <w:ind w:left="20" w:right="20" w:firstLine="560"/>
        <w:jc w:val="both"/>
      </w:pPr>
      <w:r>
        <w:t xml:space="preserve">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 xml:space="preserve"> </w:t>
      </w:r>
      <w:r>
        <w:t>того или иного участника образовательных отношений.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383"/>
        </w:tabs>
        <w:spacing w:line="274" w:lineRule="exact"/>
        <w:ind w:left="20" w:right="20" w:firstLine="560"/>
        <w:jc w:val="both"/>
      </w:pPr>
      <w:r>
        <w:t>При получении письменного заявления о совершении учащимися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249"/>
        </w:tabs>
        <w:spacing w:line="274" w:lineRule="exact"/>
        <w:ind w:left="20" w:right="20" w:firstLine="560"/>
        <w:jc w:val="both"/>
      </w:pPr>
      <w:r>
        <w:t>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354"/>
        </w:tabs>
        <w:spacing w:line="274" w:lineRule="exact"/>
        <w:ind w:left="20" w:right="20" w:firstLine="560"/>
        <w:jc w:val="both"/>
      </w:pPr>
      <w: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 xml:space="preserve"> </w:t>
      </w:r>
      <w: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="00EE2230" w:rsidRPr="006D62A4">
        <w:rPr>
          <w:sz w:val="24"/>
          <w:szCs w:val="24"/>
        </w:rPr>
        <w:t>МОУ ДОД «КРЦДОД»</w:t>
      </w:r>
      <w:r>
        <w:t>.</w:t>
      </w:r>
    </w:p>
    <w:p w:rsidR="00540C01" w:rsidRDefault="00540C01">
      <w:pPr>
        <w:pStyle w:val="a4"/>
        <w:shd w:val="clear" w:color="auto" w:fill="auto"/>
        <w:spacing w:line="274" w:lineRule="exact"/>
        <w:ind w:left="20" w:right="20" w:firstLine="560"/>
        <w:jc w:val="both"/>
      </w:pPr>
      <w: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287"/>
        </w:tabs>
        <w:spacing w:line="274" w:lineRule="exact"/>
        <w:ind w:left="20" w:right="20" w:firstLine="560"/>
        <w:jc w:val="both"/>
      </w:pPr>
      <w:r>
        <w:t xml:space="preserve">Отчисление учащегося осуществляется на основании решения </w:t>
      </w:r>
      <w:r w:rsidR="00196496">
        <w:t>педсовета</w:t>
      </w:r>
      <w:r>
        <w:t>, объявляется приказом директора</w:t>
      </w:r>
      <w:r w:rsidR="00EE2230" w:rsidRPr="00EE2230">
        <w:rPr>
          <w:sz w:val="24"/>
          <w:szCs w:val="24"/>
        </w:rPr>
        <w:t xml:space="preserve"> </w:t>
      </w:r>
      <w:r w:rsidR="00EE2230" w:rsidRPr="006D62A4">
        <w:rPr>
          <w:sz w:val="24"/>
          <w:szCs w:val="24"/>
        </w:rPr>
        <w:t>МОУ ДОД «КРЦДОД»</w:t>
      </w:r>
      <w:r>
        <w:t xml:space="preserve">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EE2230" w:rsidRPr="006D62A4">
        <w:rPr>
          <w:sz w:val="24"/>
          <w:szCs w:val="24"/>
        </w:rPr>
        <w:t>МОУ ДОД «КРЦДОД»</w:t>
      </w:r>
      <w: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  <w:r w:rsidR="00EE2230">
        <w:t xml:space="preserve">  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186"/>
        </w:tabs>
        <w:spacing w:line="274" w:lineRule="exact"/>
        <w:ind w:left="20" w:right="20" w:firstLine="560"/>
        <w:jc w:val="both"/>
      </w:pPr>
      <w:r>
        <w:lastRenderedPageBreak/>
        <w:t>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220"/>
        </w:tabs>
        <w:spacing w:line="274" w:lineRule="exact"/>
        <w:ind w:left="20" w:right="20" w:firstLine="560"/>
        <w:jc w:val="both"/>
      </w:pPr>
      <w: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540C01" w:rsidRDefault="00540C01">
      <w:pPr>
        <w:pStyle w:val="a4"/>
        <w:numPr>
          <w:ilvl w:val="2"/>
          <w:numId w:val="7"/>
        </w:numPr>
        <w:shd w:val="clear" w:color="auto" w:fill="auto"/>
        <w:tabs>
          <w:tab w:val="left" w:pos="1479"/>
        </w:tabs>
        <w:spacing w:after="275" w:line="274" w:lineRule="exact"/>
        <w:ind w:left="20" w:right="20" w:firstLine="560"/>
        <w:jc w:val="both"/>
      </w:pPr>
      <w:r>
        <w:t xml:space="preserve">Директор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 xml:space="preserve"> </w:t>
      </w:r>
      <w:r>
        <w:t xml:space="preserve">имеет право снять меру дисциплинарного взыскания до истечения года со дня ее применения по собственной инициативе, просьбе самого учащихся, его родителей (законных представителей), ходатайству </w:t>
      </w:r>
      <w:r w:rsidR="00EE2230">
        <w:t xml:space="preserve">педагогического совета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>.</w:t>
      </w:r>
    </w:p>
    <w:p w:rsidR="00540C01" w:rsidRDefault="00540C01">
      <w:pPr>
        <w:pStyle w:val="32"/>
        <w:keepNext/>
        <w:keepLines/>
        <w:shd w:val="clear" w:color="auto" w:fill="auto"/>
        <w:spacing w:before="0" w:after="253" w:line="230" w:lineRule="exact"/>
        <w:ind w:left="3200"/>
      </w:pPr>
      <w:bookmarkStart w:id="7" w:name="bookmark11"/>
      <w:r>
        <w:t>5. ЗАЩИТЕ ПРАВ УЧАЩИХСЯ</w:t>
      </w:r>
      <w:bookmarkEnd w:id="7"/>
    </w:p>
    <w:p w:rsidR="00540C01" w:rsidRDefault="00540C01">
      <w:pPr>
        <w:pStyle w:val="a4"/>
        <w:shd w:val="clear" w:color="auto" w:fill="auto"/>
        <w:spacing w:line="274" w:lineRule="exact"/>
        <w:ind w:left="20" w:right="20" w:firstLine="560"/>
        <w:jc w:val="both"/>
      </w:pPr>
      <w: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540C01" w:rsidRDefault="00540C01">
      <w:pPr>
        <w:pStyle w:val="a4"/>
        <w:numPr>
          <w:ilvl w:val="0"/>
          <w:numId w:val="9"/>
        </w:numPr>
        <w:shd w:val="clear" w:color="auto" w:fill="auto"/>
        <w:tabs>
          <w:tab w:val="left" w:pos="1450"/>
        </w:tabs>
        <w:spacing w:line="274" w:lineRule="exact"/>
        <w:ind w:left="20" w:right="20" w:firstLine="560"/>
        <w:jc w:val="both"/>
      </w:pPr>
      <w:r>
        <w:t xml:space="preserve">Направлять в органы управления </w:t>
      </w:r>
      <w:r w:rsidR="00EE2230" w:rsidRPr="006D62A4">
        <w:rPr>
          <w:sz w:val="24"/>
          <w:szCs w:val="24"/>
        </w:rPr>
        <w:t>МОУ ДОД «КРЦДОД»</w:t>
      </w:r>
      <w:r w:rsidR="00EE2230">
        <w:rPr>
          <w:sz w:val="24"/>
          <w:szCs w:val="24"/>
        </w:rPr>
        <w:t xml:space="preserve"> </w:t>
      </w:r>
      <w:r>
        <w:t xml:space="preserve">обращения о нарушении и (или) ущемлении ее работниками прав, свобод и социальных гарантий </w:t>
      </w:r>
      <w:r w:rsidR="00EE2230">
        <w:t>учащегося</w:t>
      </w:r>
      <w:r>
        <w:t>;</w:t>
      </w:r>
    </w:p>
    <w:p w:rsidR="00540C01" w:rsidRDefault="00540C01">
      <w:pPr>
        <w:pStyle w:val="a4"/>
        <w:numPr>
          <w:ilvl w:val="0"/>
          <w:numId w:val="9"/>
        </w:numPr>
        <w:shd w:val="clear" w:color="auto" w:fill="auto"/>
        <w:tabs>
          <w:tab w:val="left" w:pos="1460"/>
        </w:tabs>
        <w:spacing w:line="274" w:lineRule="exact"/>
        <w:ind w:left="20" w:right="20" w:firstLine="560"/>
        <w:jc w:val="both"/>
      </w:pPr>
      <w:r>
        <w:t>Обращаться в комиссию по урегулированию споров между участниками образовательных отношений;</w:t>
      </w:r>
    </w:p>
    <w:p w:rsidR="00540C01" w:rsidRDefault="00540C01">
      <w:pPr>
        <w:pStyle w:val="a4"/>
        <w:numPr>
          <w:ilvl w:val="0"/>
          <w:numId w:val="9"/>
        </w:numPr>
        <w:shd w:val="clear" w:color="auto" w:fill="auto"/>
        <w:tabs>
          <w:tab w:val="left" w:pos="1450"/>
        </w:tabs>
        <w:spacing w:line="274" w:lineRule="exact"/>
        <w:ind w:left="20" w:right="20" w:firstLine="560"/>
        <w:jc w:val="both"/>
      </w:pPr>
      <w:r>
        <w:t>Использовать не запрещенные законодательством РФ иные способы защиты своих прав и законных интересов.</w:t>
      </w:r>
    </w:p>
    <w:sectPr w:rsidR="00540C01">
      <w:pgSz w:w="11905" w:h="16837"/>
      <w:pgMar w:top="845" w:right="700" w:bottom="1281" w:left="15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2DD46CD8"/>
    <w:multiLevelType w:val="hybridMultilevel"/>
    <w:tmpl w:val="D060B066"/>
    <w:lvl w:ilvl="0" w:tplc="75A23A38">
      <w:start w:val="1"/>
      <w:numFmt w:val="decimal"/>
      <w:lvlText w:val="1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A"/>
    <w:rsid w:val="000751B8"/>
    <w:rsid w:val="000B1A7A"/>
    <w:rsid w:val="00196496"/>
    <w:rsid w:val="0050378F"/>
    <w:rsid w:val="00537C27"/>
    <w:rsid w:val="00540C01"/>
    <w:rsid w:val="0056088A"/>
    <w:rsid w:val="006D62A4"/>
    <w:rsid w:val="008F5A4A"/>
    <w:rsid w:val="00B95B78"/>
    <w:rsid w:val="00BC4779"/>
    <w:rsid w:val="00CA46F3"/>
    <w:rsid w:val="00E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3053E-FD65-4C61-8E59-3C88D89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3">
    <w:name w:val="Основной текст (3)_"/>
    <w:link w:val="30"/>
    <w:uiPriority w:val="99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2">
    <w:name w:val="Основной текст (2)_"/>
    <w:link w:val="20"/>
    <w:uiPriority w:val="99"/>
    <w:rPr>
      <w:rFonts w:ascii="Times New Roman" w:hAnsi="Times New Roman" w:cs="Times New Roman"/>
      <w:spacing w:val="0"/>
      <w:sz w:val="15"/>
      <w:szCs w:val="15"/>
    </w:rPr>
  </w:style>
  <w:style w:type="character" w:customStyle="1" w:styleId="29pt">
    <w:name w:val="Основной текст (2) + 9 pt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22">
    <w:name w:val="Заголовок №2 (2)_"/>
    <w:link w:val="220"/>
    <w:uiPriority w:val="99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4">
    <w:name w:val="Основной текст (4)_"/>
    <w:link w:val="4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5">
    <w:name w:val="Основной текст (5)_"/>
    <w:link w:val="50"/>
    <w:uiPriority w:val="99"/>
    <w:rPr>
      <w:rFonts w:ascii="Times New Roman" w:hAnsi="Times New Roman" w:cs="Times New Roman"/>
      <w:spacing w:val="0"/>
      <w:sz w:val="10"/>
      <w:szCs w:val="10"/>
    </w:rPr>
  </w:style>
  <w:style w:type="character" w:customStyle="1" w:styleId="1">
    <w:name w:val="Заголовок №1_"/>
    <w:link w:val="10"/>
    <w:uiPriority w:val="99"/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link w:val="23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31">
    <w:name w:val="Заголовок №3_"/>
    <w:link w:val="3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">
    <w:name w:val="Заголовок №4_"/>
    <w:link w:val="4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Подпись к таблице_"/>
    <w:link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Подпись к таблице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6">
    <w:name w:val="Основной текст (6)_"/>
    <w:link w:val="6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ой текст (7)_"/>
    <w:link w:val="7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link w:val="80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7">
    <w:name w:val="Основной текст + Курсив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20">
    <w:name w:val="Заголовок №4 (2)_"/>
    <w:link w:val="42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187" w:lineRule="exact"/>
      <w:jc w:val="center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220">
    <w:name w:val="Заголовок №2 (2)"/>
    <w:basedOn w:val="a"/>
    <w:link w:val="22"/>
    <w:uiPriority w:val="99"/>
    <w:pPr>
      <w:shd w:val="clear" w:color="auto" w:fill="FFFFFF"/>
      <w:spacing w:before="60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25"/>
      <w:szCs w:val="25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446" w:lineRule="exact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10"/>
      <w:lang w:val="x-none" w:eastAsia="x-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23">
    <w:name w:val="Заголовок №2"/>
    <w:basedOn w:val="a"/>
    <w:link w:val="21"/>
    <w:uiPriority w:val="99"/>
    <w:pPr>
      <w:shd w:val="clear" w:color="auto" w:fill="FFFFFF"/>
      <w:spacing w:before="300" w:after="6300" w:line="240" w:lineRule="atLeast"/>
      <w:outlineLvl w:val="1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6300" w:after="60" w:line="240" w:lineRule="atLeast"/>
      <w:outlineLvl w:val="2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360" w:line="240" w:lineRule="atLeast"/>
      <w:outlineLvl w:val="3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  <w:ind w:hanging="340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a8">
    <w:name w:val="Основной текст Знак"/>
    <w:uiPriority w:val="99"/>
    <w:semiHidden/>
    <w:rPr>
      <w:rFonts w:cs="Arial Unicode MS"/>
      <w:color w:val="000000"/>
    </w:rPr>
  </w:style>
  <w:style w:type="paragraph" w:customStyle="1" w:styleId="12">
    <w:name w:val="Подпись к таблице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60" w:line="274" w:lineRule="exact"/>
      <w:ind w:firstLine="580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customStyle="1" w:styleId="421">
    <w:name w:val="Заголовок №4 (2)"/>
    <w:basedOn w:val="a"/>
    <w:link w:val="420"/>
    <w:uiPriority w:val="99"/>
    <w:pPr>
      <w:shd w:val="clear" w:color="auto" w:fill="FFFFFF"/>
      <w:spacing w:line="274" w:lineRule="exact"/>
      <w:ind w:firstLine="560"/>
      <w:jc w:val="both"/>
      <w:outlineLvl w:val="3"/>
    </w:pPr>
    <w:rPr>
      <w:rFonts w:ascii="Times New Roman" w:hAnsi="Times New Roman" w:cs="Times New Roman"/>
      <w:b/>
      <w:bCs/>
      <w:i/>
      <w:iCs/>
      <w:color w:val="auto"/>
      <w:sz w:val="23"/>
      <w:szCs w:val="23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9649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9649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537C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SPecialiST RePack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cp:lastModifiedBy>i3</cp:lastModifiedBy>
  <cp:revision>3</cp:revision>
  <cp:lastPrinted>2016-01-01T10:49:00Z</cp:lastPrinted>
  <dcterms:created xsi:type="dcterms:W3CDTF">2016-03-14T12:52:00Z</dcterms:created>
  <dcterms:modified xsi:type="dcterms:W3CDTF">2017-09-28T11:10:00Z</dcterms:modified>
</cp:coreProperties>
</file>