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A9" w:rsidRDefault="008A4B34" w:rsidP="008A4B34">
      <w:pPr>
        <w:pStyle w:val="ac"/>
        <w:ind w:left="-993"/>
        <w:rPr>
          <w:rFonts w:ascii="Times New Roman" w:hAnsi="Times New Roman"/>
          <w:color w:val="000000" w:themeColor="text1"/>
          <w:sz w:val="28"/>
          <w:szCs w:val="28"/>
        </w:rPr>
      </w:pPr>
      <w:bookmarkStart w:id="0" w:name="_GoBack"/>
      <w:r>
        <w:rPr>
          <w:rFonts w:ascii="Times New Roman" w:hAnsi="Times New Roman"/>
          <w:noProof/>
          <w:color w:val="000000" w:themeColor="text1"/>
          <w:sz w:val="28"/>
          <w:szCs w:val="28"/>
          <w:lang w:eastAsia="ru-RU"/>
        </w:rPr>
        <w:drawing>
          <wp:inline distT="0" distB="0" distL="0" distR="0">
            <wp:extent cx="6400800" cy="9339209"/>
            <wp:effectExtent l="0" t="0" r="0" b="0"/>
            <wp:docPr id="1" name="Рисунок 1" descr="C:\Users\i3\Desktop\Документ\Документ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3\Desktop\Документ\Документ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1956" cy="9340896"/>
                    </a:xfrm>
                    <a:prstGeom prst="rect">
                      <a:avLst/>
                    </a:prstGeom>
                    <a:noFill/>
                    <a:ln>
                      <a:noFill/>
                    </a:ln>
                  </pic:spPr>
                </pic:pic>
              </a:graphicData>
            </a:graphic>
          </wp:inline>
        </w:drawing>
      </w:r>
      <w:bookmarkEnd w:id="0"/>
    </w:p>
    <w:p w:rsidR="008A4B34" w:rsidRDefault="008A4B34" w:rsidP="00C503A9">
      <w:pPr>
        <w:pStyle w:val="ac"/>
        <w:rPr>
          <w:rFonts w:ascii="Times New Roman" w:hAnsi="Times New Roman"/>
          <w:color w:val="000000" w:themeColor="text1"/>
          <w:sz w:val="28"/>
          <w:szCs w:val="28"/>
        </w:rPr>
      </w:pPr>
    </w:p>
    <w:p w:rsidR="008A4B34" w:rsidRPr="00EE20B6" w:rsidRDefault="008A4B34" w:rsidP="00C503A9">
      <w:pPr>
        <w:pStyle w:val="ac"/>
        <w:rPr>
          <w:rFonts w:ascii="Times New Roman" w:hAnsi="Times New Roman"/>
          <w:color w:val="000000" w:themeColor="text1"/>
          <w:sz w:val="28"/>
          <w:szCs w:val="28"/>
        </w:rPr>
      </w:pPr>
    </w:p>
    <w:p w:rsidR="003520D5" w:rsidRPr="00EE20B6" w:rsidRDefault="003520D5" w:rsidP="003520D5">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Муниципальная образовательная организация</w:t>
      </w:r>
    </w:p>
    <w:p w:rsidR="003520D5" w:rsidRPr="00EE20B6" w:rsidRDefault="003520D5" w:rsidP="003520D5">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«Районный центр дополнительного образования» с. Корткерос</w:t>
      </w:r>
    </w:p>
    <w:p w:rsidR="003520D5" w:rsidRPr="00EE20B6" w:rsidRDefault="003520D5" w:rsidP="003520D5">
      <w:pPr>
        <w:pStyle w:val="ac"/>
        <w:rPr>
          <w:rFonts w:ascii="Times New Roman" w:hAnsi="Times New Roman"/>
          <w:color w:val="000000" w:themeColor="text1"/>
          <w:sz w:val="28"/>
          <w:szCs w:val="28"/>
        </w:rPr>
      </w:pPr>
    </w:p>
    <w:p w:rsidR="003520D5" w:rsidRPr="00EE20B6" w:rsidRDefault="003520D5" w:rsidP="003520D5">
      <w:pPr>
        <w:pStyle w:val="ac"/>
        <w:rPr>
          <w:rFonts w:ascii="Times New Roman" w:hAnsi="Times New Roman"/>
          <w:color w:val="000000" w:themeColor="text1"/>
          <w:sz w:val="28"/>
          <w:szCs w:val="28"/>
        </w:rPr>
      </w:pPr>
    </w:p>
    <w:p w:rsidR="00EE20B6" w:rsidRDefault="00EE20B6" w:rsidP="003520D5">
      <w:pPr>
        <w:pStyle w:val="ac"/>
        <w:rPr>
          <w:rFonts w:ascii="Times New Roman" w:hAnsi="Times New Roman"/>
          <w:color w:val="000000" w:themeColor="text1"/>
          <w:sz w:val="28"/>
          <w:szCs w:val="28"/>
        </w:rPr>
        <w:sectPr w:rsidR="00EE20B6" w:rsidSect="00A84BF2">
          <w:footerReference w:type="default" r:id="rId9"/>
          <w:pgSz w:w="11906" w:h="16838"/>
          <w:pgMar w:top="1134" w:right="850" w:bottom="1134" w:left="1701" w:header="708" w:footer="708" w:gutter="0"/>
          <w:cols w:space="708"/>
          <w:docGrid w:linePitch="360"/>
        </w:sectPr>
      </w:pPr>
    </w:p>
    <w:p w:rsidR="003520D5" w:rsidRPr="00EE20B6" w:rsidRDefault="003520D5" w:rsidP="003520D5">
      <w:pPr>
        <w:pStyle w:val="ac"/>
        <w:rPr>
          <w:rFonts w:ascii="Times New Roman" w:hAnsi="Times New Roman"/>
          <w:color w:val="000000" w:themeColor="text1"/>
          <w:sz w:val="28"/>
          <w:szCs w:val="28"/>
        </w:rPr>
      </w:pPr>
      <w:r w:rsidRPr="00EE20B6">
        <w:rPr>
          <w:rFonts w:ascii="Times New Roman" w:hAnsi="Times New Roman"/>
          <w:color w:val="000000" w:themeColor="text1"/>
          <w:sz w:val="28"/>
          <w:szCs w:val="28"/>
        </w:rPr>
        <w:lastRenderedPageBreak/>
        <w:t xml:space="preserve">Рекомендована                                                  </w:t>
      </w:r>
      <w:r w:rsidR="00EE20B6" w:rsidRPr="00EE20B6">
        <w:rPr>
          <w:rFonts w:ascii="Times New Roman" w:hAnsi="Times New Roman"/>
          <w:color w:val="000000" w:themeColor="text1"/>
          <w:sz w:val="28"/>
          <w:szCs w:val="28"/>
        </w:rPr>
        <w:t xml:space="preserve"> </w:t>
      </w:r>
    </w:p>
    <w:p w:rsidR="003520D5" w:rsidRPr="00EE20B6" w:rsidRDefault="003520D5" w:rsidP="003520D5">
      <w:pPr>
        <w:pStyle w:val="ac"/>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Методическим советом                                    </w:t>
      </w:r>
    </w:p>
    <w:p w:rsidR="003520D5" w:rsidRPr="00EE20B6" w:rsidRDefault="00EE20B6" w:rsidP="003520D5">
      <w:pPr>
        <w:pStyle w:val="ac"/>
        <w:rPr>
          <w:rFonts w:ascii="Times New Roman" w:hAnsi="Times New Roman"/>
          <w:color w:val="000000" w:themeColor="text1"/>
          <w:sz w:val="28"/>
          <w:szCs w:val="28"/>
        </w:rPr>
      </w:pPr>
      <w:r w:rsidRPr="00EE20B6">
        <w:rPr>
          <w:rFonts w:ascii="Times New Roman" w:hAnsi="Times New Roman"/>
          <w:color w:val="000000" w:themeColor="text1"/>
          <w:sz w:val="28"/>
          <w:szCs w:val="28"/>
        </w:rPr>
        <w:t>Протокол  № ____</w:t>
      </w:r>
      <w:r w:rsidR="003520D5" w:rsidRPr="00EE20B6">
        <w:rPr>
          <w:rFonts w:ascii="Times New Roman" w:hAnsi="Times New Roman"/>
          <w:color w:val="000000" w:themeColor="text1"/>
          <w:sz w:val="28"/>
          <w:szCs w:val="28"/>
        </w:rPr>
        <w:t xml:space="preserve">____                   </w:t>
      </w:r>
      <w:r w:rsidRPr="00EE20B6">
        <w:rPr>
          <w:rFonts w:ascii="Times New Roman" w:hAnsi="Times New Roman"/>
          <w:color w:val="000000" w:themeColor="text1"/>
          <w:sz w:val="28"/>
          <w:szCs w:val="28"/>
        </w:rPr>
        <w:t xml:space="preserve">                     </w:t>
      </w:r>
    </w:p>
    <w:p w:rsidR="003520D5" w:rsidRPr="00EE20B6" w:rsidRDefault="003520D5" w:rsidP="003520D5">
      <w:pPr>
        <w:pStyle w:val="ac"/>
        <w:rPr>
          <w:rFonts w:ascii="Times New Roman" w:hAnsi="Times New Roman"/>
          <w:color w:val="000000" w:themeColor="text1"/>
          <w:sz w:val="28"/>
          <w:szCs w:val="28"/>
        </w:rPr>
      </w:pPr>
      <w:r w:rsidRPr="00EE20B6">
        <w:rPr>
          <w:rFonts w:ascii="Times New Roman" w:hAnsi="Times New Roman"/>
          <w:color w:val="000000" w:themeColor="text1"/>
          <w:sz w:val="28"/>
          <w:szCs w:val="28"/>
        </w:rPr>
        <w:t>от «_</w:t>
      </w:r>
      <w:r w:rsidR="00EE20B6" w:rsidRPr="00EE20B6">
        <w:rPr>
          <w:rFonts w:ascii="Times New Roman" w:hAnsi="Times New Roman"/>
          <w:color w:val="000000" w:themeColor="text1"/>
          <w:sz w:val="28"/>
          <w:szCs w:val="28"/>
        </w:rPr>
        <w:t>__</w:t>
      </w:r>
      <w:r w:rsidRPr="00EE20B6">
        <w:rPr>
          <w:rFonts w:ascii="Times New Roman" w:hAnsi="Times New Roman"/>
          <w:color w:val="000000" w:themeColor="text1"/>
          <w:sz w:val="28"/>
          <w:szCs w:val="28"/>
        </w:rPr>
        <w:t>_»__</w:t>
      </w:r>
      <w:r w:rsidR="00EE20B6" w:rsidRPr="00EE20B6">
        <w:rPr>
          <w:rFonts w:ascii="Times New Roman" w:hAnsi="Times New Roman"/>
          <w:color w:val="000000" w:themeColor="text1"/>
          <w:sz w:val="28"/>
          <w:szCs w:val="28"/>
        </w:rPr>
        <w:t>__________</w:t>
      </w:r>
      <w:r w:rsidRPr="00EE20B6">
        <w:rPr>
          <w:rFonts w:ascii="Times New Roman" w:hAnsi="Times New Roman"/>
          <w:color w:val="000000" w:themeColor="text1"/>
          <w:sz w:val="28"/>
          <w:szCs w:val="28"/>
        </w:rPr>
        <w:t xml:space="preserve">                                  </w:t>
      </w:r>
    </w:p>
    <w:p w:rsidR="003520D5" w:rsidRPr="00EE20B6" w:rsidRDefault="003520D5" w:rsidP="003520D5">
      <w:pPr>
        <w:pStyle w:val="ac"/>
        <w:rPr>
          <w:rFonts w:ascii="Times New Roman" w:hAnsi="Times New Roman"/>
          <w:color w:val="000000" w:themeColor="text1"/>
          <w:sz w:val="28"/>
          <w:szCs w:val="28"/>
        </w:rPr>
      </w:pPr>
    </w:p>
    <w:p w:rsidR="003520D5" w:rsidRPr="00EE20B6" w:rsidRDefault="003520D5" w:rsidP="003520D5">
      <w:pPr>
        <w:pStyle w:val="ac"/>
        <w:rPr>
          <w:rFonts w:ascii="Times New Roman" w:hAnsi="Times New Roman"/>
          <w:color w:val="000000" w:themeColor="text1"/>
          <w:sz w:val="28"/>
          <w:szCs w:val="28"/>
        </w:rPr>
      </w:pPr>
    </w:p>
    <w:p w:rsidR="003520D5" w:rsidRPr="00EE20B6" w:rsidRDefault="003520D5" w:rsidP="003520D5">
      <w:pPr>
        <w:pStyle w:val="ac"/>
        <w:rPr>
          <w:rFonts w:ascii="Times New Roman" w:hAnsi="Times New Roman"/>
          <w:color w:val="000000" w:themeColor="text1"/>
          <w:sz w:val="28"/>
          <w:szCs w:val="28"/>
        </w:rPr>
      </w:pPr>
      <w:r w:rsidRPr="00EE20B6">
        <w:rPr>
          <w:rFonts w:ascii="Times New Roman" w:hAnsi="Times New Roman"/>
          <w:color w:val="000000" w:themeColor="text1"/>
          <w:sz w:val="28"/>
          <w:szCs w:val="28"/>
        </w:rPr>
        <w:t>Принята</w:t>
      </w:r>
    </w:p>
    <w:p w:rsidR="003520D5" w:rsidRPr="00EE20B6" w:rsidRDefault="003520D5" w:rsidP="003520D5">
      <w:pPr>
        <w:pStyle w:val="ac"/>
        <w:rPr>
          <w:rFonts w:ascii="Times New Roman" w:hAnsi="Times New Roman"/>
          <w:color w:val="000000" w:themeColor="text1"/>
          <w:sz w:val="28"/>
          <w:szCs w:val="28"/>
        </w:rPr>
      </w:pPr>
      <w:r w:rsidRPr="00EE20B6">
        <w:rPr>
          <w:rFonts w:ascii="Times New Roman" w:hAnsi="Times New Roman"/>
          <w:color w:val="000000" w:themeColor="text1"/>
          <w:sz w:val="28"/>
          <w:szCs w:val="28"/>
        </w:rPr>
        <w:t>Педагогическим советом</w:t>
      </w:r>
    </w:p>
    <w:p w:rsidR="003520D5" w:rsidRPr="00EE20B6" w:rsidRDefault="003520D5" w:rsidP="003520D5">
      <w:pPr>
        <w:pStyle w:val="ac"/>
        <w:rPr>
          <w:rFonts w:ascii="Times New Roman" w:hAnsi="Times New Roman"/>
          <w:color w:val="000000" w:themeColor="text1"/>
          <w:sz w:val="28"/>
          <w:szCs w:val="28"/>
        </w:rPr>
      </w:pPr>
      <w:r w:rsidRPr="00EE20B6">
        <w:rPr>
          <w:rFonts w:ascii="Times New Roman" w:hAnsi="Times New Roman"/>
          <w:color w:val="000000" w:themeColor="text1"/>
          <w:sz w:val="28"/>
          <w:szCs w:val="28"/>
        </w:rPr>
        <w:t>Протокол  №  _____</w:t>
      </w:r>
      <w:r w:rsidR="00EE20B6" w:rsidRPr="00EE20B6">
        <w:rPr>
          <w:rFonts w:ascii="Times New Roman" w:hAnsi="Times New Roman"/>
          <w:color w:val="000000" w:themeColor="text1"/>
          <w:sz w:val="28"/>
          <w:szCs w:val="28"/>
        </w:rPr>
        <w:t>____</w:t>
      </w:r>
    </w:p>
    <w:p w:rsidR="003520D5" w:rsidRPr="00EE20B6" w:rsidRDefault="003520D5" w:rsidP="003520D5">
      <w:pPr>
        <w:pStyle w:val="ac"/>
        <w:rPr>
          <w:rFonts w:ascii="Times New Roman" w:hAnsi="Times New Roman"/>
          <w:color w:val="000000" w:themeColor="text1"/>
          <w:sz w:val="28"/>
          <w:szCs w:val="28"/>
        </w:rPr>
      </w:pPr>
      <w:r w:rsidRPr="00EE20B6">
        <w:rPr>
          <w:rFonts w:ascii="Times New Roman" w:hAnsi="Times New Roman"/>
          <w:color w:val="000000" w:themeColor="text1"/>
          <w:sz w:val="28"/>
          <w:szCs w:val="28"/>
        </w:rPr>
        <w:t>от «_</w:t>
      </w:r>
      <w:r w:rsidR="00EE20B6" w:rsidRPr="00EE20B6">
        <w:rPr>
          <w:rFonts w:ascii="Times New Roman" w:hAnsi="Times New Roman"/>
          <w:color w:val="000000" w:themeColor="text1"/>
          <w:sz w:val="28"/>
          <w:szCs w:val="28"/>
        </w:rPr>
        <w:t>___</w:t>
      </w:r>
      <w:r w:rsidRPr="00EE20B6">
        <w:rPr>
          <w:rFonts w:ascii="Times New Roman" w:hAnsi="Times New Roman"/>
          <w:color w:val="000000" w:themeColor="text1"/>
          <w:sz w:val="28"/>
          <w:szCs w:val="28"/>
        </w:rPr>
        <w:t xml:space="preserve"> _»_</w:t>
      </w:r>
      <w:r w:rsidR="00EE20B6" w:rsidRPr="00EE20B6">
        <w:rPr>
          <w:rFonts w:ascii="Times New Roman" w:hAnsi="Times New Roman"/>
          <w:color w:val="000000" w:themeColor="text1"/>
          <w:sz w:val="28"/>
          <w:szCs w:val="28"/>
        </w:rPr>
        <w:t>______</w:t>
      </w:r>
      <w:r w:rsidRPr="00EE20B6">
        <w:rPr>
          <w:rFonts w:ascii="Times New Roman" w:hAnsi="Times New Roman"/>
          <w:color w:val="000000" w:themeColor="text1"/>
          <w:sz w:val="28"/>
          <w:szCs w:val="28"/>
        </w:rPr>
        <w:t>__</w:t>
      </w:r>
      <w:r w:rsidR="00EE20B6" w:rsidRPr="00EE20B6">
        <w:rPr>
          <w:rFonts w:ascii="Times New Roman" w:hAnsi="Times New Roman"/>
          <w:color w:val="000000" w:themeColor="text1"/>
          <w:sz w:val="28"/>
          <w:szCs w:val="28"/>
        </w:rPr>
        <w:t>___</w:t>
      </w:r>
    </w:p>
    <w:p w:rsidR="003520D5" w:rsidRPr="00EE20B6" w:rsidRDefault="003520D5" w:rsidP="003520D5">
      <w:pPr>
        <w:pStyle w:val="ac"/>
        <w:rPr>
          <w:rFonts w:ascii="Times New Roman" w:hAnsi="Times New Roman"/>
          <w:color w:val="000000" w:themeColor="text1"/>
          <w:sz w:val="28"/>
          <w:szCs w:val="28"/>
        </w:rPr>
      </w:pPr>
    </w:p>
    <w:p w:rsidR="003520D5" w:rsidRPr="00EE20B6" w:rsidRDefault="00EE20B6" w:rsidP="00EE20B6">
      <w:pPr>
        <w:pStyle w:val="ac"/>
        <w:jc w:val="right"/>
        <w:rPr>
          <w:rFonts w:ascii="Times New Roman" w:hAnsi="Times New Roman"/>
          <w:color w:val="000000" w:themeColor="text1"/>
          <w:sz w:val="28"/>
          <w:szCs w:val="28"/>
        </w:rPr>
      </w:pPr>
      <w:r w:rsidRPr="00EE20B6">
        <w:rPr>
          <w:rFonts w:ascii="Times New Roman" w:hAnsi="Times New Roman"/>
          <w:color w:val="000000" w:themeColor="text1"/>
          <w:sz w:val="28"/>
          <w:szCs w:val="28"/>
        </w:rPr>
        <w:lastRenderedPageBreak/>
        <w:t>Утверждаю:</w:t>
      </w:r>
    </w:p>
    <w:p w:rsidR="00EE20B6" w:rsidRPr="00EE20B6" w:rsidRDefault="00EE20B6" w:rsidP="00EE20B6">
      <w:pPr>
        <w:pStyle w:val="ac"/>
        <w:jc w:val="right"/>
        <w:rPr>
          <w:rFonts w:ascii="Times New Roman" w:hAnsi="Times New Roman"/>
          <w:color w:val="000000" w:themeColor="text1"/>
          <w:sz w:val="28"/>
          <w:szCs w:val="28"/>
        </w:rPr>
      </w:pPr>
      <w:r w:rsidRPr="00EE20B6">
        <w:rPr>
          <w:rFonts w:ascii="Times New Roman" w:hAnsi="Times New Roman"/>
          <w:color w:val="000000" w:themeColor="text1"/>
          <w:sz w:val="28"/>
          <w:szCs w:val="28"/>
        </w:rPr>
        <w:t>Директор МОО «РЦДО» с.Корткерос</w:t>
      </w:r>
    </w:p>
    <w:p w:rsidR="00EE20B6" w:rsidRPr="00EE20B6" w:rsidRDefault="00EE20B6" w:rsidP="00EE20B6">
      <w:pPr>
        <w:pStyle w:val="ac"/>
        <w:jc w:val="right"/>
        <w:rPr>
          <w:rFonts w:ascii="Times New Roman" w:hAnsi="Times New Roman"/>
          <w:color w:val="000000" w:themeColor="text1"/>
          <w:sz w:val="28"/>
          <w:szCs w:val="28"/>
        </w:rPr>
      </w:pPr>
      <w:r w:rsidRPr="00EE20B6">
        <w:rPr>
          <w:rFonts w:ascii="Times New Roman" w:hAnsi="Times New Roman"/>
          <w:color w:val="000000" w:themeColor="text1"/>
          <w:sz w:val="28"/>
          <w:szCs w:val="28"/>
        </w:rPr>
        <w:t>________Е.Г.Попова</w:t>
      </w:r>
    </w:p>
    <w:p w:rsidR="00EE20B6" w:rsidRPr="00EE20B6" w:rsidRDefault="00EE20B6" w:rsidP="00EE20B6">
      <w:pPr>
        <w:pStyle w:val="ac"/>
        <w:jc w:val="right"/>
        <w:rPr>
          <w:rFonts w:ascii="Times New Roman" w:hAnsi="Times New Roman"/>
          <w:color w:val="000000" w:themeColor="text1"/>
          <w:sz w:val="28"/>
          <w:szCs w:val="28"/>
        </w:rPr>
      </w:pPr>
      <w:r w:rsidRPr="00EE20B6">
        <w:rPr>
          <w:rFonts w:ascii="Times New Roman" w:hAnsi="Times New Roman"/>
          <w:color w:val="000000" w:themeColor="text1"/>
          <w:sz w:val="28"/>
          <w:szCs w:val="28"/>
        </w:rPr>
        <w:t>«____»___________________</w:t>
      </w:r>
    </w:p>
    <w:p w:rsidR="00C503A9" w:rsidRPr="00EE20B6" w:rsidRDefault="00C503A9" w:rsidP="00C503A9">
      <w:pPr>
        <w:pStyle w:val="ac"/>
        <w:rPr>
          <w:rFonts w:ascii="Times New Roman" w:hAnsi="Times New Roman"/>
          <w:color w:val="000000" w:themeColor="text1"/>
          <w:sz w:val="28"/>
          <w:szCs w:val="28"/>
        </w:rPr>
      </w:pPr>
    </w:p>
    <w:p w:rsidR="00C503A9" w:rsidRPr="00EE20B6" w:rsidRDefault="00C503A9" w:rsidP="00C503A9">
      <w:pPr>
        <w:pStyle w:val="ac"/>
        <w:rPr>
          <w:rFonts w:ascii="Times New Roman" w:hAnsi="Times New Roman"/>
          <w:color w:val="000000" w:themeColor="text1"/>
          <w:sz w:val="28"/>
          <w:szCs w:val="28"/>
        </w:rPr>
      </w:pPr>
    </w:p>
    <w:p w:rsidR="00C503A9" w:rsidRPr="00EE20B6" w:rsidRDefault="00C503A9" w:rsidP="00C503A9">
      <w:pPr>
        <w:pStyle w:val="ac"/>
        <w:rPr>
          <w:rFonts w:ascii="Times New Roman" w:hAnsi="Times New Roman"/>
          <w:color w:val="000000" w:themeColor="text1"/>
          <w:sz w:val="28"/>
          <w:szCs w:val="28"/>
        </w:rPr>
      </w:pPr>
    </w:p>
    <w:p w:rsidR="00C503A9" w:rsidRPr="00EE20B6" w:rsidRDefault="00C503A9" w:rsidP="00C503A9">
      <w:pPr>
        <w:pStyle w:val="ac"/>
        <w:rPr>
          <w:rFonts w:ascii="Times New Roman" w:hAnsi="Times New Roman"/>
          <w:color w:val="000000" w:themeColor="text1"/>
          <w:sz w:val="28"/>
          <w:szCs w:val="28"/>
        </w:rPr>
      </w:pPr>
    </w:p>
    <w:p w:rsidR="00C503A9" w:rsidRPr="00EE20B6" w:rsidRDefault="00C503A9" w:rsidP="00C503A9">
      <w:pPr>
        <w:pStyle w:val="ac"/>
        <w:rPr>
          <w:rFonts w:ascii="Times New Roman" w:hAnsi="Times New Roman"/>
          <w:b/>
          <w:color w:val="000000" w:themeColor="text1"/>
          <w:sz w:val="28"/>
          <w:szCs w:val="28"/>
        </w:rPr>
      </w:pPr>
    </w:p>
    <w:p w:rsidR="00C503A9" w:rsidRPr="00EE20B6" w:rsidRDefault="00C503A9" w:rsidP="00C503A9">
      <w:pPr>
        <w:pStyle w:val="ac"/>
        <w:rPr>
          <w:rFonts w:ascii="Times New Roman" w:hAnsi="Times New Roman"/>
          <w:b/>
          <w:color w:val="000000" w:themeColor="text1"/>
          <w:sz w:val="28"/>
          <w:szCs w:val="28"/>
        </w:rPr>
      </w:pPr>
    </w:p>
    <w:p w:rsidR="00EE20B6" w:rsidRDefault="00EE20B6" w:rsidP="00C503A9">
      <w:pPr>
        <w:pStyle w:val="ac"/>
        <w:jc w:val="center"/>
        <w:rPr>
          <w:rFonts w:ascii="Times New Roman" w:hAnsi="Times New Roman"/>
          <w:color w:val="000000" w:themeColor="text1"/>
          <w:sz w:val="28"/>
          <w:szCs w:val="28"/>
        </w:rPr>
        <w:sectPr w:rsidR="00EE20B6" w:rsidSect="00EE20B6">
          <w:type w:val="continuous"/>
          <w:pgSz w:w="11906" w:h="16838"/>
          <w:pgMar w:top="1134" w:right="850" w:bottom="1134" w:left="1701" w:header="708" w:footer="708" w:gutter="0"/>
          <w:cols w:num="2" w:space="708"/>
          <w:docGrid w:linePitch="360"/>
        </w:sectPr>
      </w:pPr>
    </w:p>
    <w:p w:rsidR="00EE20B6" w:rsidRPr="00EE20B6" w:rsidRDefault="00EE20B6" w:rsidP="00C503A9">
      <w:pPr>
        <w:pStyle w:val="ac"/>
        <w:jc w:val="center"/>
        <w:rPr>
          <w:rFonts w:ascii="Times New Roman" w:hAnsi="Times New Roman"/>
          <w:color w:val="000000" w:themeColor="text1"/>
          <w:sz w:val="28"/>
          <w:szCs w:val="28"/>
        </w:rPr>
      </w:pPr>
    </w:p>
    <w:p w:rsidR="00EE20B6" w:rsidRPr="00EE20B6" w:rsidRDefault="00EE20B6" w:rsidP="00C503A9">
      <w:pPr>
        <w:pStyle w:val="ac"/>
        <w:jc w:val="center"/>
        <w:rPr>
          <w:rFonts w:ascii="Times New Roman" w:hAnsi="Times New Roman"/>
          <w:color w:val="000000" w:themeColor="text1"/>
          <w:sz w:val="28"/>
          <w:szCs w:val="28"/>
        </w:rPr>
      </w:pPr>
    </w:p>
    <w:p w:rsidR="00C503A9" w:rsidRPr="00EE20B6" w:rsidRDefault="00C503A9" w:rsidP="00C503A9">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Дополнительная общеразвивающая программа</w:t>
      </w:r>
    </w:p>
    <w:p w:rsidR="00C503A9" w:rsidRPr="00EE20B6" w:rsidRDefault="00C503A9" w:rsidP="00C503A9">
      <w:pPr>
        <w:pStyle w:val="ac"/>
        <w:jc w:val="center"/>
        <w:rPr>
          <w:rFonts w:ascii="Times New Roman" w:hAnsi="Times New Roman"/>
          <w:b/>
          <w:color w:val="000000" w:themeColor="text1"/>
          <w:sz w:val="28"/>
          <w:szCs w:val="28"/>
        </w:rPr>
      </w:pPr>
      <w:r w:rsidRPr="00EE20B6">
        <w:rPr>
          <w:rFonts w:ascii="Times New Roman" w:hAnsi="Times New Roman"/>
          <w:b/>
          <w:color w:val="000000" w:themeColor="text1"/>
          <w:sz w:val="28"/>
          <w:szCs w:val="28"/>
        </w:rPr>
        <w:t xml:space="preserve"> «Пограничник»</w:t>
      </w:r>
    </w:p>
    <w:p w:rsidR="00C503A9" w:rsidRPr="00EE20B6" w:rsidRDefault="00C503A9" w:rsidP="00C503A9">
      <w:pPr>
        <w:pStyle w:val="ac"/>
        <w:jc w:val="center"/>
        <w:rPr>
          <w:rFonts w:ascii="Times New Roman" w:hAnsi="Times New Roman"/>
          <w:color w:val="000000" w:themeColor="text1"/>
          <w:sz w:val="28"/>
          <w:szCs w:val="28"/>
        </w:rPr>
      </w:pPr>
    </w:p>
    <w:p w:rsidR="00C503A9" w:rsidRPr="00EE20B6" w:rsidRDefault="00C503A9" w:rsidP="00C503A9">
      <w:pPr>
        <w:pStyle w:val="ac"/>
        <w:rPr>
          <w:rFonts w:ascii="Times New Roman" w:hAnsi="Times New Roman"/>
          <w:color w:val="000000" w:themeColor="text1"/>
          <w:sz w:val="28"/>
          <w:szCs w:val="28"/>
        </w:rPr>
      </w:pPr>
    </w:p>
    <w:p w:rsidR="00C503A9" w:rsidRPr="00EE20B6" w:rsidRDefault="00C503A9" w:rsidP="00C503A9">
      <w:pPr>
        <w:pStyle w:val="ac"/>
        <w:rPr>
          <w:rFonts w:ascii="Times New Roman" w:hAnsi="Times New Roman"/>
          <w:color w:val="000000" w:themeColor="text1"/>
          <w:sz w:val="28"/>
          <w:szCs w:val="28"/>
        </w:rPr>
      </w:pPr>
    </w:p>
    <w:p w:rsidR="00C503A9" w:rsidRPr="00EE20B6" w:rsidRDefault="00C503A9" w:rsidP="00C503A9">
      <w:pPr>
        <w:pStyle w:val="ac"/>
        <w:rPr>
          <w:rFonts w:ascii="Times New Roman" w:hAnsi="Times New Roman"/>
          <w:color w:val="000000" w:themeColor="text1"/>
          <w:sz w:val="28"/>
          <w:szCs w:val="28"/>
        </w:rPr>
      </w:pPr>
    </w:p>
    <w:p w:rsidR="00C503A9" w:rsidRPr="00EE20B6" w:rsidRDefault="00C503A9" w:rsidP="00C503A9">
      <w:pPr>
        <w:pStyle w:val="ac"/>
        <w:jc w:val="right"/>
        <w:rPr>
          <w:rFonts w:ascii="Times New Roman" w:hAnsi="Times New Roman"/>
          <w:color w:val="000000" w:themeColor="text1"/>
          <w:sz w:val="28"/>
          <w:szCs w:val="28"/>
        </w:rPr>
      </w:pPr>
      <w:r w:rsidRPr="00EE20B6">
        <w:rPr>
          <w:rFonts w:ascii="Times New Roman" w:hAnsi="Times New Roman"/>
          <w:color w:val="000000" w:themeColor="text1"/>
          <w:sz w:val="28"/>
          <w:szCs w:val="28"/>
        </w:rPr>
        <w:t>Объединение «</w:t>
      </w:r>
      <w:r w:rsidR="00A43F7B" w:rsidRPr="00EE20B6">
        <w:rPr>
          <w:rFonts w:ascii="Times New Roman" w:hAnsi="Times New Roman"/>
          <w:color w:val="000000" w:themeColor="text1"/>
          <w:sz w:val="28"/>
          <w:szCs w:val="28"/>
        </w:rPr>
        <w:t>История в миниатюре</w:t>
      </w:r>
      <w:r w:rsidRPr="00EE20B6">
        <w:rPr>
          <w:rFonts w:ascii="Times New Roman" w:hAnsi="Times New Roman"/>
          <w:color w:val="000000" w:themeColor="text1"/>
          <w:sz w:val="28"/>
          <w:szCs w:val="28"/>
        </w:rPr>
        <w:t>»</w:t>
      </w:r>
    </w:p>
    <w:p w:rsidR="00F74A62" w:rsidRPr="00EE20B6" w:rsidRDefault="00C503A9" w:rsidP="00C503A9">
      <w:pPr>
        <w:pStyle w:val="ac"/>
        <w:jc w:val="right"/>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Направленность: </w:t>
      </w:r>
      <w:r w:rsidR="00F74A62" w:rsidRPr="00EE20B6">
        <w:rPr>
          <w:rFonts w:ascii="Times New Roman" w:hAnsi="Times New Roman"/>
          <w:color w:val="000000" w:themeColor="text1"/>
          <w:sz w:val="28"/>
          <w:szCs w:val="28"/>
        </w:rPr>
        <w:t>социально-педагогическая</w:t>
      </w:r>
    </w:p>
    <w:p w:rsidR="00C503A9" w:rsidRPr="00EE20B6" w:rsidRDefault="00F74A62" w:rsidP="00C503A9">
      <w:pPr>
        <w:pStyle w:val="ac"/>
        <w:jc w:val="right"/>
        <w:rPr>
          <w:rFonts w:ascii="Times New Roman" w:hAnsi="Times New Roman"/>
          <w:color w:val="000000" w:themeColor="text1"/>
          <w:sz w:val="28"/>
          <w:szCs w:val="28"/>
        </w:rPr>
      </w:pPr>
      <w:r w:rsidRPr="00EE20B6">
        <w:rPr>
          <w:rFonts w:ascii="Times New Roman" w:hAnsi="Times New Roman"/>
          <w:color w:val="000000" w:themeColor="text1"/>
          <w:sz w:val="28"/>
          <w:szCs w:val="28"/>
        </w:rPr>
        <w:t>Срок реализации</w:t>
      </w:r>
      <w:r w:rsidR="00EE20B6">
        <w:rPr>
          <w:rFonts w:ascii="Times New Roman" w:hAnsi="Times New Roman"/>
          <w:color w:val="000000" w:themeColor="text1"/>
          <w:sz w:val="28"/>
          <w:szCs w:val="28"/>
        </w:rPr>
        <w:t xml:space="preserve"> </w:t>
      </w:r>
      <w:r w:rsidRPr="00EE20B6">
        <w:rPr>
          <w:rFonts w:ascii="Times New Roman" w:hAnsi="Times New Roman"/>
          <w:color w:val="000000" w:themeColor="text1"/>
          <w:sz w:val="28"/>
          <w:szCs w:val="28"/>
        </w:rPr>
        <w:t>-  3</w:t>
      </w:r>
      <w:r w:rsidR="00EE20B6">
        <w:rPr>
          <w:rFonts w:ascii="Times New Roman" w:hAnsi="Times New Roman"/>
          <w:color w:val="000000" w:themeColor="text1"/>
          <w:sz w:val="28"/>
          <w:szCs w:val="28"/>
        </w:rPr>
        <w:t xml:space="preserve"> </w:t>
      </w:r>
      <w:r w:rsidR="00C503A9" w:rsidRPr="00EE20B6">
        <w:rPr>
          <w:rFonts w:ascii="Times New Roman" w:hAnsi="Times New Roman"/>
          <w:color w:val="000000" w:themeColor="text1"/>
          <w:sz w:val="28"/>
          <w:szCs w:val="28"/>
        </w:rPr>
        <w:t>год</w:t>
      </w:r>
      <w:r w:rsidR="00EE20B6">
        <w:rPr>
          <w:rFonts w:ascii="Times New Roman" w:hAnsi="Times New Roman"/>
          <w:color w:val="000000" w:themeColor="text1"/>
          <w:sz w:val="28"/>
          <w:szCs w:val="28"/>
        </w:rPr>
        <w:t>а</w:t>
      </w:r>
    </w:p>
    <w:p w:rsidR="00C503A9" w:rsidRPr="00EE20B6" w:rsidRDefault="00F74A62" w:rsidP="00C503A9">
      <w:pPr>
        <w:pStyle w:val="ac"/>
        <w:jc w:val="right"/>
        <w:rPr>
          <w:rFonts w:ascii="Times New Roman" w:hAnsi="Times New Roman"/>
          <w:color w:val="000000" w:themeColor="text1"/>
          <w:sz w:val="28"/>
          <w:szCs w:val="28"/>
        </w:rPr>
      </w:pPr>
      <w:r w:rsidRPr="00EE20B6">
        <w:rPr>
          <w:rFonts w:ascii="Times New Roman" w:hAnsi="Times New Roman"/>
          <w:color w:val="000000" w:themeColor="text1"/>
          <w:sz w:val="28"/>
          <w:szCs w:val="28"/>
        </w:rPr>
        <w:t>Возраст учащихся  5</w:t>
      </w:r>
      <w:r w:rsidR="00C503A9" w:rsidRPr="00EE20B6">
        <w:rPr>
          <w:rFonts w:ascii="Times New Roman" w:hAnsi="Times New Roman"/>
          <w:color w:val="000000" w:themeColor="text1"/>
          <w:sz w:val="28"/>
          <w:szCs w:val="28"/>
        </w:rPr>
        <w:t xml:space="preserve"> - 17 лет</w:t>
      </w:r>
    </w:p>
    <w:p w:rsidR="00C503A9" w:rsidRPr="00EE20B6" w:rsidRDefault="00C503A9" w:rsidP="00C503A9">
      <w:pPr>
        <w:pStyle w:val="ac"/>
        <w:jc w:val="right"/>
        <w:rPr>
          <w:rFonts w:ascii="Times New Roman" w:hAnsi="Times New Roman"/>
          <w:color w:val="000000" w:themeColor="text1"/>
          <w:sz w:val="28"/>
          <w:szCs w:val="28"/>
        </w:rPr>
      </w:pPr>
      <w:r w:rsidRPr="00EE20B6">
        <w:rPr>
          <w:rFonts w:ascii="Times New Roman" w:hAnsi="Times New Roman"/>
          <w:color w:val="000000" w:themeColor="text1"/>
          <w:sz w:val="28"/>
          <w:szCs w:val="28"/>
        </w:rPr>
        <w:t>Составитель: Кирушев Константин Маркович,</w:t>
      </w:r>
    </w:p>
    <w:p w:rsidR="00C503A9" w:rsidRPr="00EE20B6" w:rsidRDefault="00C503A9" w:rsidP="00C503A9">
      <w:pPr>
        <w:pStyle w:val="ac"/>
        <w:jc w:val="right"/>
        <w:rPr>
          <w:rFonts w:ascii="Times New Roman" w:hAnsi="Times New Roman"/>
          <w:color w:val="000000" w:themeColor="text1"/>
          <w:sz w:val="28"/>
          <w:szCs w:val="28"/>
        </w:rPr>
      </w:pPr>
      <w:r w:rsidRPr="00EE20B6">
        <w:rPr>
          <w:rFonts w:ascii="Times New Roman" w:hAnsi="Times New Roman"/>
          <w:color w:val="000000" w:themeColor="text1"/>
          <w:sz w:val="28"/>
          <w:szCs w:val="28"/>
        </w:rPr>
        <w:t>педагог дополнительного образования</w:t>
      </w:r>
    </w:p>
    <w:p w:rsidR="00C503A9" w:rsidRPr="00EE20B6" w:rsidRDefault="00C503A9" w:rsidP="00C503A9">
      <w:pPr>
        <w:pStyle w:val="ac"/>
        <w:jc w:val="right"/>
        <w:rPr>
          <w:rFonts w:ascii="Times New Roman" w:hAnsi="Times New Roman"/>
          <w:color w:val="000000" w:themeColor="text1"/>
          <w:sz w:val="28"/>
          <w:szCs w:val="28"/>
        </w:rPr>
      </w:pPr>
    </w:p>
    <w:p w:rsidR="00C503A9" w:rsidRPr="00EE20B6" w:rsidRDefault="00C503A9" w:rsidP="00C503A9">
      <w:pPr>
        <w:pStyle w:val="ac"/>
        <w:rPr>
          <w:rFonts w:ascii="Times New Roman" w:hAnsi="Times New Roman"/>
          <w:color w:val="000000" w:themeColor="text1"/>
          <w:sz w:val="28"/>
          <w:szCs w:val="28"/>
        </w:rPr>
      </w:pPr>
    </w:p>
    <w:p w:rsidR="00C503A9" w:rsidRPr="00EE20B6" w:rsidRDefault="00C503A9" w:rsidP="00C503A9">
      <w:pPr>
        <w:pStyle w:val="ac"/>
        <w:rPr>
          <w:rFonts w:ascii="Times New Roman" w:hAnsi="Times New Roman"/>
          <w:color w:val="000000" w:themeColor="text1"/>
          <w:sz w:val="28"/>
          <w:szCs w:val="28"/>
        </w:rPr>
      </w:pPr>
    </w:p>
    <w:p w:rsidR="00C503A9" w:rsidRPr="00EE20B6" w:rsidRDefault="00C503A9" w:rsidP="00C503A9">
      <w:pPr>
        <w:pStyle w:val="ac"/>
        <w:rPr>
          <w:rFonts w:ascii="Times New Roman" w:hAnsi="Times New Roman"/>
          <w:color w:val="000000" w:themeColor="text1"/>
          <w:sz w:val="28"/>
          <w:szCs w:val="28"/>
        </w:rPr>
      </w:pPr>
    </w:p>
    <w:p w:rsidR="00C503A9" w:rsidRPr="00EE20B6" w:rsidRDefault="00C503A9" w:rsidP="00C503A9">
      <w:pPr>
        <w:pStyle w:val="ac"/>
        <w:rPr>
          <w:rFonts w:ascii="Times New Roman" w:hAnsi="Times New Roman"/>
          <w:color w:val="000000" w:themeColor="text1"/>
          <w:sz w:val="28"/>
          <w:szCs w:val="28"/>
        </w:rPr>
      </w:pPr>
    </w:p>
    <w:p w:rsidR="00C503A9" w:rsidRPr="00EE20B6" w:rsidRDefault="00C503A9" w:rsidP="00C503A9">
      <w:pPr>
        <w:pStyle w:val="ac"/>
        <w:rPr>
          <w:rFonts w:ascii="Times New Roman" w:hAnsi="Times New Roman"/>
          <w:color w:val="000000" w:themeColor="text1"/>
          <w:sz w:val="28"/>
          <w:szCs w:val="28"/>
        </w:rPr>
      </w:pPr>
    </w:p>
    <w:p w:rsidR="00F47B6A" w:rsidRDefault="00F47B6A" w:rsidP="00C503A9">
      <w:pPr>
        <w:pStyle w:val="ac"/>
        <w:jc w:val="center"/>
        <w:rPr>
          <w:rFonts w:ascii="Times New Roman" w:hAnsi="Times New Roman"/>
          <w:color w:val="000000" w:themeColor="text1"/>
          <w:sz w:val="28"/>
          <w:szCs w:val="28"/>
        </w:rPr>
      </w:pPr>
    </w:p>
    <w:p w:rsidR="00F47B6A" w:rsidRDefault="00F47B6A" w:rsidP="00C503A9">
      <w:pPr>
        <w:pStyle w:val="ac"/>
        <w:jc w:val="center"/>
        <w:rPr>
          <w:rFonts w:ascii="Times New Roman" w:hAnsi="Times New Roman"/>
          <w:color w:val="000000" w:themeColor="text1"/>
          <w:sz w:val="28"/>
          <w:szCs w:val="28"/>
        </w:rPr>
      </w:pPr>
    </w:p>
    <w:p w:rsidR="00F47B6A" w:rsidRDefault="00F47B6A" w:rsidP="00C503A9">
      <w:pPr>
        <w:pStyle w:val="ac"/>
        <w:jc w:val="center"/>
        <w:rPr>
          <w:rFonts w:ascii="Times New Roman" w:hAnsi="Times New Roman"/>
          <w:color w:val="000000" w:themeColor="text1"/>
          <w:sz w:val="28"/>
          <w:szCs w:val="28"/>
        </w:rPr>
      </w:pPr>
    </w:p>
    <w:p w:rsidR="00F47B6A" w:rsidRDefault="00F47B6A" w:rsidP="00C503A9">
      <w:pPr>
        <w:pStyle w:val="ac"/>
        <w:jc w:val="center"/>
        <w:rPr>
          <w:rFonts w:ascii="Times New Roman" w:hAnsi="Times New Roman"/>
          <w:color w:val="000000" w:themeColor="text1"/>
          <w:sz w:val="28"/>
          <w:szCs w:val="28"/>
        </w:rPr>
      </w:pPr>
    </w:p>
    <w:p w:rsidR="00F47B6A" w:rsidRDefault="00F47B6A" w:rsidP="00C503A9">
      <w:pPr>
        <w:pStyle w:val="ac"/>
        <w:jc w:val="center"/>
        <w:rPr>
          <w:rFonts w:ascii="Times New Roman" w:hAnsi="Times New Roman"/>
          <w:color w:val="000000" w:themeColor="text1"/>
          <w:sz w:val="28"/>
          <w:szCs w:val="28"/>
        </w:rPr>
      </w:pPr>
    </w:p>
    <w:p w:rsidR="00F47B6A" w:rsidRDefault="00F47B6A" w:rsidP="00C503A9">
      <w:pPr>
        <w:pStyle w:val="ac"/>
        <w:jc w:val="center"/>
        <w:rPr>
          <w:rFonts w:ascii="Times New Roman" w:hAnsi="Times New Roman"/>
          <w:color w:val="000000" w:themeColor="text1"/>
          <w:sz w:val="28"/>
          <w:szCs w:val="28"/>
        </w:rPr>
      </w:pPr>
    </w:p>
    <w:p w:rsidR="00F47B6A" w:rsidRDefault="00F47B6A" w:rsidP="00C503A9">
      <w:pPr>
        <w:pStyle w:val="ac"/>
        <w:jc w:val="center"/>
        <w:rPr>
          <w:rFonts w:ascii="Times New Roman" w:hAnsi="Times New Roman"/>
          <w:color w:val="000000" w:themeColor="text1"/>
          <w:sz w:val="28"/>
          <w:szCs w:val="28"/>
        </w:rPr>
      </w:pPr>
    </w:p>
    <w:p w:rsidR="00C503A9" w:rsidRPr="00EE20B6" w:rsidRDefault="007C5804" w:rsidP="00C503A9">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lastRenderedPageBreak/>
        <w:t>2017 год</w:t>
      </w:r>
    </w:p>
    <w:p w:rsidR="002B1E76" w:rsidRPr="00EE20B6" w:rsidRDefault="007C5804" w:rsidP="00C503A9">
      <w:pPr>
        <w:spacing w:after="0" w:line="240" w:lineRule="auto"/>
        <w:jc w:val="center"/>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 xml:space="preserve">2. </w:t>
      </w:r>
      <w:r w:rsidR="00B01645" w:rsidRPr="00EE20B6">
        <w:rPr>
          <w:rFonts w:ascii="Times New Roman" w:hAnsi="Times New Roman" w:cs="Times New Roman"/>
          <w:b/>
          <w:color w:val="000000" w:themeColor="text1"/>
          <w:sz w:val="28"/>
          <w:szCs w:val="28"/>
        </w:rPr>
        <w:t>Пояснительная записка</w:t>
      </w:r>
    </w:p>
    <w:p w:rsidR="00B01645" w:rsidRPr="00EE20B6" w:rsidRDefault="00B01645" w:rsidP="00C503A9">
      <w:pPr>
        <w:spacing w:after="0" w:line="240" w:lineRule="auto"/>
        <w:jc w:val="center"/>
        <w:rPr>
          <w:rFonts w:ascii="Times New Roman" w:hAnsi="Times New Roman" w:cs="Times New Roman"/>
          <w:b/>
          <w:color w:val="000000" w:themeColor="text1"/>
          <w:sz w:val="28"/>
          <w:szCs w:val="28"/>
        </w:rPr>
      </w:pPr>
    </w:p>
    <w:p w:rsidR="002B1E76" w:rsidRPr="00EE20B6" w:rsidRDefault="00CE6525" w:rsidP="00B01645">
      <w:pPr>
        <w:pStyle w:val="af1"/>
        <w:numPr>
          <w:ilvl w:val="0"/>
          <w:numId w:val="41"/>
        </w:numPr>
        <w:jc w:val="center"/>
        <w:rPr>
          <w:color w:val="000000" w:themeColor="text1"/>
          <w:sz w:val="28"/>
          <w:szCs w:val="28"/>
        </w:rPr>
      </w:pPr>
      <w:r w:rsidRPr="00EE20B6">
        <w:rPr>
          <w:b/>
          <w:color w:val="000000" w:themeColor="text1"/>
          <w:sz w:val="28"/>
          <w:szCs w:val="28"/>
        </w:rPr>
        <w:t xml:space="preserve"> Концепция</w:t>
      </w:r>
      <w:r w:rsidR="00F74A62" w:rsidRPr="00EE20B6">
        <w:rPr>
          <w:b/>
          <w:color w:val="000000" w:themeColor="text1"/>
          <w:sz w:val="28"/>
          <w:szCs w:val="28"/>
        </w:rPr>
        <w:t>, актуальность, педагогическая целесообразность</w:t>
      </w:r>
    </w:p>
    <w:p w:rsidR="002F7863" w:rsidRPr="00EE20B6" w:rsidRDefault="00F74A62" w:rsidP="00F74A62">
      <w:pPr>
        <w:tabs>
          <w:tab w:val="left" w:pos="540"/>
        </w:tabs>
        <w:spacing w:after="0" w:line="240" w:lineRule="auto"/>
        <w:jc w:val="both"/>
        <w:rPr>
          <w:rFonts w:ascii="Times New Roman" w:hAnsi="Times New Roman" w:cs="Times New Roman"/>
          <w:b/>
          <w:bCs/>
          <w:color w:val="000000" w:themeColor="text1"/>
          <w:sz w:val="28"/>
          <w:szCs w:val="28"/>
        </w:rPr>
      </w:pPr>
      <w:r w:rsidRPr="00EE20B6">
        <w:rPr>
          <w:rFonts w:ascii="Times New Roman" w:hAnsi="Times New Roman" w:cs="Times New Roman"/>
          <w:color w:val="000000" w:themeColor="text1"/>
          <w:sz w:val="28"/>
          <w:szCs w:val="28"/>
        </w:rPr>
        <w:tab/>
      </w:r>
      <w:r w:rsidR="002B1E76" w:rsidRPr="00EE20B6">
        <w:rPr>
          <w:rFonts w:ascii="Times New Roman" w:hAnsi="Times New Roman" w:cs="Times New Roman"/>
          <w:color w:val="000000" w:themeColor="text1"/>
          <w:sz w:val="28"/>
          <w:szCs w:val="28"/>
        </w:rPr>
        <w:t xml:space="preserve">В красочном и разнообразном мире игр и игрушек постоянной любовью и популярностью пользовались и пользуются культурно-исторические фигурки, которые в обиходной отечественной речи называются просто солдатиками. При этом сами фигурки совсем не обязательно должны представлять собой воинов. Они могут изображать торговцев и ремесленников, актеров и придворных и многое, многое другое. В настоящее время солдатики получили более точное и красивое определение - военно-историческая миниатюра.                                                                       </w:t>
      </w:r>
      <w:r w:rsidR="002B1E76" w:rsidRPr="00EE20B6">
        <w:rPr>
          <w:rFonts w:ascii="Times New Roman" w:hAnsi="Times New Roman" w:cs="Times New Roman"/>
          <w:b/>
          <w:bCs/>
          <w:color w:val="000000" w:themeColor="text1"/>
          <w:sz w:val="28"/>
          <w:szCs w:val="28"/>
        </w:rPr>
        <w:tab/>
      </w:r>
    </w:p>
    <w:p w:rsidR="002657D7" w:rsidRPr="00EE20B6" w:rsidRDefault="002F7863" w:rsidP="00F74A62">
      <w:pPr>
        <w:tabs>
          <w:tab w:val="left" w:pos="540"/>
        </w:tab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bCs/>
          <w:color w:val="000000" w:themeColor="text1"/>
          <w:sz w:val="28"/>
          <w:szCs w:val="28"/>
        </w:rPr>
        <w:tab/>
      </w:r>
      <w:r w:rsidR="00CE6525" w:rsidRPr="00EE20B6">
        <w:rPr>
          <w:rFonts w:ascii="Times New Roman" w:hAnsi="Times New Roman" w:cs="Times New Roman"/>
          <w:b/>
          <w:bCs/>
          <w:color w:val="000000" w:themeColor="text1"/>
          <w:sz w:val="28"/>
          <w:szCs w:val="28"/>
        </w:rPr>
        <w:t>Актуальность</w:t>
      </w:r>
      <w:r w:rsidR="00F74A62" w:rsidRPr="00EE20B6">
        <w:rPr>
          <w:rFonts w:ascii="Times New Roman" w:hAnsi="Times New Roman" w:cs="Times New Roman"/>
          <w:b/>
          <w:bCs/>
          <w:color w:val="000000" w:themeColor="text1"/>
          <w:sz w:val="28"/>
          <w:szCs w:val="28"/>
        </w:rPr>
        <w:t xml:space="preserve"> данной программы заключается в том, что в</w:t>
      </w:r>
      <w:r w:rsidR="00B01645" w:rsidRPr="00EE20B6">
        <w:rPr>
          <w:rFonts w:ascii="Times New Roman" w:hAnsi="Times New Roman" w:cs="Times New Roman"/>
          <w:b/>
          <w:bCs/>
          <w:color w:val="000000" w:themeColor="text1"/>
          <w:sz w:val="28"/>
          <w:szCs w:val="28"/>
        </w:rPr>
        <w:t xml:space="preserve"> </w:t>
      </w:r>
      <w:r w:rsidR="002657D7" w:rsidRPr="00EE20B6">
        <w:rPr>
          <w:rFonts w:ascii="Times New Roman" w:hAnsi="Times New Roman" w:cs="Times New Roman"/>
          <w:color w:val="000000" w:themeColor="text1"/>
          <w:sz w:val="28"/>
          <w:szCs w:val="28"/>
        </w:rPr>
        <w:t xml:space="preserve">90-е годы прошлого столетия произошло </w:t>
      </w:r>
      <w:r w:rsidR="002657D7" w:rsidRPr="00EE20B6">
        <w:rPr>
          <w:rFonts w:ascii="Times New Roman" w:hAnsi="Times New Roman" w:cs="Times New Roman"/>
          <w:i/>
          <w:color w:val="000000" w:themeColor="text1"/>
          <w:sz w:val="28"/>
          <w:szCs w:val="28"/>
        </w:rPr>
        <w:t>существенное снижение уровня патриотизма и гражданственности</w:t>
      </w:r>
      <w:r w:rsidR="002657D7" w:rsidRPr="00EE20B6">
        <w:rPr>
          <w:rFonts w:ascii="Times New Roman" w:hAnsi="Times New Roman" w:cs="Times New Roman"/>
          <w:color w:val="000000" w:themeColor="text1"/>
          <w:sz w:val="28"/>
          <w:szCs w:val="28"/>
        </w:rPr>
        <w:t xml:space="preserve">, что связано с целым рядом негативных моментов в российском обществе.  Нежелание считаться с национальными интересами, тем более делать их приоритетом жизненных ценностей, уход из реального сектора экономики, ориентация на чуждые для русского человека проамериканские и прозападные ценности – всё это самым пагубным образом отразилось на состоянии экономики России, её обороноспособности, привело к появлению групповых поведенческих девиаций, лавинообразному росту преступности среди молодёжи. К счастью, в последнее десятилетие появился </w:t>
      </w:r>
      <w:r w:rsidR="002657D7" w:rsidRPr="00EE20B6">
        <w:rPr>
          <w:rFonts w:ascii="Times New Roman" w:hAnsi="Times New Roman" w:cs="Times New Roman"/>
          <w:i/>
          <w:color w:val="000000" w:themeColor="text1"/>
          <w:sz w:val="28"/>
          <w:szCs w:val="28"/>
        </w:rPr>
        <w:t>ряд национальных программ, направленных на возрождение гражданского и патриотического воспитания молодёжи</w:t>
      </w:r>
      <w:r w:rsidR="002657D7" w:rsidRPr="00EE20B6">
        <w:rPr>
          <w:rFonts w:ascii="Times New Roman" w:hAnsi="Times New Roman" w:cs="Times New Roman"/>
          <w:color w:val="000000" w:themeColor="text1"/>
          <w:sz w:val="28"/>
          <w:szCs w:val="28"/>
        </w:rPr>
        <w:t xml:space="preserve">. Важнейшей составной частью воспитательного процесса в современной российской школе является </w:t>
      </w:r>
      <w:r w:rsidR="002657D7" w:rsidRPr="00EE20B6">
        <w:rPr>
          <w:rFonts w:ascii="Times New Roman" w:hAnsi="Times New Roman" w:cs="Times New Roman"/>
          <w:i/>
          <w:color w:val="000000" w:themeColor="text1"/>
          <w:sz w:val="28"/>
          <w:szCs w:val="28"/>
        </w:rPr>
        <w:t>формирование патриотизма и культуры межнациональных отношений</w:t>
      </w:r>
      <w:r w:rsidR="002657D7" w:rsidRPr="00EE20B6">
        <w:rPr>
          <w:rFonts w:ascii="Times New Roman" w:hAnsi="Times New Roman" w:cs="Times New Roman"/>
          <w:color w:val="000000" w:themeColor="text1"/>
          <w:sz w:val="28"/>
          <w:szCs w:val="28"/>
        </w:rPr>
        <w:t>, которые имеют огромное значение в социально-гражданском и духовном развитии личности ученика. Только на основе возвышающих чувств патриотизма и национальных святынь укрепляется любовь к Родине, появляется чувство ответственности за ее могущество, честь и независимость, сохранение материальных и духовных ценностей общества, развивается достоинство личности.</w:t>
      </w:r>
    </w:p>
    <w:p w:rsidR="002657D7" w:rsidRPr="00EE20B6" w:rsidRDefault="002657D7" w:rsidP="00C503A9">
      <w:pPr>
        <w:spacing w:after="0" w:line="240" w:lineRule="auto"/>
        <w:ind w:firstLine="720"/>
        <w:jc w:val="both"/>
        <w:rPr>
          <w:rFonts w:ascii="Times New Roman" w:hAnsi="Times New Roman" w:cs="Times New Roman"/>
          <w:color w:val="000000" w:themeColor="text1"/>
          <w:sz w:val="28"/>
          <w:szCs w:val="28"/>
        </w:rPr>
      </w:pPr>
    </w:p>
    <w:p w:rsidR="00CE6525" w:rsidRPr="00EE20B6" w:rsidRDefault="00CE6525" w:rsidP="00C503A9">
      <w:pPr>
        <w:tabs>
          <w:tab w:val="left" w:pos="540"/>
        </w:tabs>
        <w:spacing w:after="0" w:line="240" w:lineRule="auto"/>
        <w:rPr>
          <w:rFonts w:ascii="Times New Roman" w:hAnsi="Times New Roman" w:cs="Times New Roman"/>
          <w:b/>
          <w:bCs/>
          <w:color w:val="000000" w:themeColor="text1"/>
          <w:sz w:val="28"/>
          <w:szCs w:val="28"/>
        </w:rPr>
      </w:pPr>
      <w:r w:rsidRPr="00EE20B6">
        <w:rPr>
          <w:rFonts w:ascii="Times New Roman" w:hAnsi="Times New Roman" w:cs="Times New Roman"/>
          <w:b/>
          <w:bCs/>
          <w:color w:val="000000" w:themeColor="text1"/>
          <w:sz w:val="28"/>
          <w:szCs w:val="28"/>
        </w:rPr>
        <w:t>Педагогическая целесообразность.</w:t>
      </w:r>
    </w:p>
    <w:p w:rsidR="00226A2F" w:rsidRPr="00EE20B6" w:rsidRDefault="00F74A62" w:rsidP="00F74A62">
      <w:pPr>
        <w:tabs>
          <w:tab w:val="left" w:pos="540"/>
        </w:tabs>
        <w:spacing w:after="0" w:line="240" w:lineRule="auto"/>
        <w:jc w:val="both"/>
        <w:rPr>
          <w:rFonts w:ascii="Times New Roman" w:hAnsi="Times New Roman" w:cs="Times New Roman"/>
          <w:b/>
          <w:bCs/>
          <w:color w:val="000000" w:themeColor="text1"/>
          <w:sz w:val="28"/>
          <w:szCs w:val="28"/>
        </w:rPr>
      </w:pPr>
      <w:r w:rsidRPr="00EE20B6">
        <w:rPr>
          <w:rFonts w:ascii="Times New Roman" w:hAnsi="Times New Roman" w:cs="Times New Roman"/>
          <w:color w:val="000000" w:themeColor="text1"/>
          <w:sz w:val="28"/>
          <w:szCs w:val="28"/>
        </w:rPr>
        <w:t>Данная п</w:t>
      </w:r>
      <w:r w:rsidR="00226A2F" w:rsidRPr="00EE20B6">
        <w:rPr>
          <w:rFonts w:ascii="Times New Roman" w:hAnsi="Times New Roman" w:cs="Times New Roman"/>
          <w:color w:val="000000" w:themeColor="text1"/>
          <w:sz w:val="28"/>
          <w:szCs w:val="28"/>
        </w:rPr>
        <w:t>рограмма</w:t>
      </w:r>
      <w:r w:rsidR="00B01645" w:rsidRPr="00EE20B6">
        <w:rPr>
          <w:rFonts w:ascii="Times New Roman" w:hAnsi="Times New Roman" w:cs="Times New Roman"/>
          <w:color w:val="000000" w:themeColor="text1"/>
          <w:sz w:val="28"/>
          <w:szCs w:val="28"/>
        </w:rPr>
        <w:t xml:space="preserve"> </w:t>
      </w:r>
      <w:r w:rsidR="00226A2F" w:rsidRPr="00EE20B6">
        <w:rPr>
          <w:rFonts w:ascii="Times New Roman" w:hAnsi="Times New Roman" w:cs="Times New Roman"/>
          <w:color w:val="000000" w:themeColor="text1"/>
          <w:sz w:val="28"/>
          <w:szCs w:val="28"/>
        </w:rPr>
        <w:t xml:space="preserve">предполагает знакомство с вспомогательными дисциплинами – хронологией, историей армии, флота и вооружений, геральдикой, генеалогией, литературой, географией, физикой, основами композиции рисунка, а также предусматривает применение полученных знаний в практической деятельности при создании исторических диорам. Именно в этом ее </w:t>
      </w:r>
      <w:r w:rsidR="00226A2F" w:rsidRPr="00EE20B6">
        <w:rPr>
          <w:rFonts w:ascii="Times New Roman" w:hAnsi="Times New Roman" w:cs="Times New Roman"/>
          <w:b/>
          <w:i/>
          <w:color w:val="000000" w:themeColor="text1"/>
          <w:sz w:val="28"/>
          <w:szCs w:val="28"/>
        </w:rPr>
        <w:t>новизна</w:t>
      </w:r>
      <w:r w:rsidR="00226A2F" w:rsidRPr="00EE20B6">
        <w:rPr>
          <w:rFonts w:ascii="Times New Roman" w:hAnsi="Times New Roman" w:cs="Times New Roman"/>
          <w:color w:val="000000" w:themeColor="text1"/>
          <w:sz w:val="28"/>
          <w:szCs w:val="28"/>
        </w:rPr>
        <w:t xml:space="preserve"> и </w:t>
      </w:r>
      <w:r w:rsidR="00226A2F" w:rsidRPr="00EE20B6">
        <w:rPr>
          <w:rFonts w:ascii="Times New Roman" w:hAnsi="Times New Roman" w:cs="Times New Roman"/>
          <w:b/>
          <w:i/>
          <w:color w:val="000000" w:themeColor="text1"/>
          <w:sz w:val="28"/>
          <w:szCs w:val="28"/>
        </w:rPr>
        <w:t>оригинальность</w:t>
      </w:r>
      <w:r w:rsidR="00226A2F" w:rsidRPr="00EE20B6">
        <w:rPr>
          <w:rFonts w:ascii="Times New Roman" w:hAnsi="Times New Roman" w:cs="Times New Roman"/>
          <w:color w:val="000000" w:themeColor="text1"/>
          <w:sz w:val="28"/>
          <w:szCs w:val="28"/>
        </w:rPr>
        <w:t xml:space="preserve"> по сравнению с уже существующими программами. Занятия в кружке  объединили ребят, увлеченных историей вооруженных сил, моделированием, конструированием. История не только  просвещает, учит, но и воспитывает. Это – коллективная память народа, обращённая в прошлое и будущее страны.</w:t>
      </w:r>
    </w:p>
    <w:p w:rsidR="00B01645" w:rsidRPr="00EE20B6" w:rsidRDefault="00B01645" w:rsidP="00C503A9">
      <w:pPr>
        <w:tabs>
          <w:tab w:val="left" w:pos="540"/>
        </w:tabs>
        <w:spacing w:after="0" w:line="240" w:lineRule="auto"/>
        <w:jc w:val="center"/>
        <w:rPr>
          <w:rFonts w:ascii="Times New Roman" w:hAnsi="Times New Roman" w:cs="Times New Roman"/>
          <w:b/>
          <w:bCs/>
          <w:color w:val="000000" w:themeColor="text1"/>
          <w:sz w:val="28"/>
          <w:szCs w:val="28"/>
        </w:rPr>
      </w:pPr>
    </w:p>
    <w:p w:rsidR="008B7065" w:rsidRPr="00EE20B6" w:rsidRDefault="00721858" w:rsidP="00C503A9">
      <w:pPr>
        <w:tabs>
          <w:tab w:val="left" w:pos="540"/>
        </w:tabs>
        <w:spacing w:after="0" w:line="240" w:lineRule="auto"/>
        <w:jc w:val="center"/>
        <w:rPr>
          <w:rFonts w:ascii="Times New Roman" w:hAnsi="Times New Roman" w:cs="Times New Roman"/>
          <w:b/>
          <w:bCs/>
          <w:color w:val="000000" w:themeColor="text1"/>
          <w:sz w:val="28"/>
          <w:szCs w:val="28"/>
        </w:rPr>
      </w:pPr>
      <w:r w:rsidRPr="00EE20B6">
        <w:rPr>
          <w:rFonts w:ascii="Times New Roman" w:hAnsi="Times New Roman" w:cs="Times New Roman"/>
          <w:b/>
          <w:bCs/>
          <w:color w:val="000000" w:themeColor="text1"/>
          <w:sz w:val="28"/>
          <w:szCs w:val="28"/>
        </w:rPr>
        <w:t xml:space="preserve">2) Цели и задачи </w:t>
      </w:r>
    </w:p>
    <w:p w:rsidR="008B7065" w:rsidRPr="00EE20B6" w:rsidRDefault="008B7065" w:rsidP="00C503A9">
      <w:pPr>
        <w:tabs>
          <w:tab w:val="left" w:pos="540"/>
        </w:tab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Цель</w:t>
      </w:r>
      <w:r w:rsidR="00EE20B6">
        <w:rPr>
          <w:rFonts w:ascii="Times New Roman" w:hAnsi="Times New Roman" w:cs="Times New Roman"/>
          <w:b/>
          <w:color w:val="000000" w:themeColor="text1"/>
          <w:sz w:val="28"/>
          <w:szCs w:val="28"/>
        </w:rPr>
        <w:t xml:space="preserve"> программы -</w:t>
      </w:r>
      <w:r w:rsidRPr="00EE20B6">
        <w:rPr>
          <w:rFonts w:ascii="Times New Roman" w:hAnsi="Times New Roman" w:cs="Times New Roman"/>
          <w:color w:val="000000" w:themeColor="text1"/>
          <w:sz w:val="28"/>
          <w:szCs w:val="28"/>
        </w:rPr>
        <w:t xml:space="preserve"> Самореализация творческой личности учащихся через привлечение его к занятиям творческим трудом в виде военно-исторических игр, развитие творческих способностей учащихся в области военно-исторического опыта и технических знаний</w:t>
      </w:r>
      <w:r w:rsidR="000E263D" w:rsidRPr="00EE20B6">
        <w:rPr>
          <w:rFonts w:ascii="Times New Roman" w:hAnsi="Times New Roman" w:cs="Times New Roman"/>
          <w:color w:val="000000" w:themeColor="text1"/>
          <w:sz w:val="28"/>
          <w:szCs w:val="28"/>
        </w:rPr>
        <w:t>.</w:t>
      </w:r>
    </w:p>
    <w:p w:rsidR="008B7065" w:rsidRPr="00EE20B6" w:rsidRDefault="008B7065" w:rsidP="00C503A9">
      <w:pPr>
        <w:spacing w:after="0" w:line="240" w:lineRule="auto"/>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Задачи</w:t>
      </w:r>
      <w:r w:rsidR="00EE20B6">
        <w:rPr>
          <w:rFonts w:ascii="Times New Roman" w:hAnsi="Times New Roman" w:cs="Times New Roman"/>
          <w:b/>
          <w:color w:val="000000" w:themeColor="text1"/>
          <w:sz w:val="28"/>
          <w:szCs w:val="28"/>
        </w:rPr>
        <w:t xml:space="preserve"> программы</w:t>
      </w:r>
      <w:r w:rsidRPr="00EE20B6">
        <w:rPr>
          <w:rFonts w:ascii="Times New Roman" w:hAnsi="Times New Roman" w:cs="Times New Roman"/>
          <w:b/>
          <w:color w:val="000000" w:themeColor="text1"/>
          <w:sz w:val="28"/>
          <w:szCs w:val="28"/>
        </w:rPr>
        <w:t xml:space="preserve">:  </w:t>
      </w:r>
    </w:p>
    <w:p w:rsidR="00B01645" w:rsidRPr="00EE20B6" w:rsidRDefault="00EE20B6" w:rsidP="00B01645">
      <w:pPr>
        <w:spacing w:after="0" w:line="240" w:lineRule="auto"/>
        <w:rPr>
          <w:rFonts w:ascii="Times New Roman" w:hAnsi="Times New Roman" w:cs="Times New Roman"/>
          <w:i/>
          <w:color w:val="000000" w:themeColor="text1"/>
          <w:sz w:val="28"/>
          <w:szCs w:val="28"/>
        </w:rPr>
      </w:pPr>
      <w:r w:rsidRPr="00EE20B6">
        <w:rPr>
          <w:rFonts w:ascii="Times New Roman" w:hAnsi="Times New Roman" w:cs="Times New Roman"/>
          <w:i/>
          <w:color w:val="000000" w:themeColor="text1"/>
          <w:sz w:val="28"/>
          <w:szCs w:val="28"/>
        </w:rPr>
        <w:t>Обучающие:</w:t>
      </w:r>
    </w:p>
    <w:p w:rsidR="008B7065" w:rsidRPr="00EE20B6" w:rsidRDefault="00B01645" w:rsidP="00F47B6A">
      <w:pPr>
        <w:spacing w:after="0" w:line="240" w:lineRule="auto"/>
        <w:jc w:val="both"/>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 н</w:t>
      </w:r>
      <w:r w:rsidR="002657D7" w:rsidRPr="00EE20B6">
        <w:rPr>
          <w:rFonts w:ascii="Times New Roman" w:hAnsi="Times New Roman" w:cs="Times New Roman"/>
          <w:color w:val="000000" w:themeColor="text1"/>
          <w:sz w:val="28"/>
          <w:szCs w:val="28"/>
        </w:rPr>
        <w:t>аучить методу проектно-исследовательской деятельности и приемам научного поиска знаний</w:t>
      </w:r>
      <w:r w:rsidR="00715F3A" w:rsidRPr="00EE20B6">
        <w:rPr>
          <w:rFonts w:ascii="Times New Roman" w:hAnsi="Times New Roman" w:cs="Times New Roman"/>
          <w:color w:val="000000" w:themeColor="text1"/>
          <w:sz w:val="28"/>
          <w:szCs w:val="28"/>
        </w:rPr>
        <w:t>;</w:t>
      </w:r>
    </w:p>
    <w:p w:rsidR="008B7065" w:rsidRPr="00EE20B6" w:rsidRDefault="00B01645" w:rsidP="00B01645">
      <w:pPr>
        <w:tabs>
          <w:tab w:val="left" w:pos="540"/>
        </w:tabs>
        <w:suppressAutoHyphen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008B7065" w:rsidRPr="00EE20B6">
        <w:rPr>
          <w:rFonts w:ascii="Times New Roman" w:hAnsi="Times New Roman" w:cs="Times New Roman"/>
          <w:color w:val="000000" w:themeColor="text1"/>
          <w:sz w:val="28"/>
          <w:szCs w:val="28"/>
        </w:rPr>
        <w:t>сформировать навыки работы с различными инструментами, приспособлениями, материалами;</w:t>
      </w:r>
    </w:p>
    <w:p w:rsidR="008B7065" w:rsidRPr="00EE20B6" w:rsidRDefault="00B01645" w:rsidP="00B01645">
      <w:pPr>
        <w:tabs>
          <w:tab w:val="left" w:pos="540"/>
        </w:tabs>
        <w:suppressAutoHyphen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008B7065" w:rsidRPr="00EE20B6">
        <w:rPr>
          <w:rFonts w:ascii="Times New Roman" w:hAnsi="Times New Roman" w:cs="Times New Roman"/>
          <w:color w:val="000000" w:themeColor="text1"/>
          <w:sz w:val="28"/>
          <w:szCs w:val="28"/>
        </w:rPr>
        <w:t>сформировать основы художественных знаний;</w:t>
      </w:r>
    </w:p>
    <w:p w:rsidR="008B7065" w:rsidRPr="00EE20B6" w:rsidRDefault="00B01645" w:rsidP="00B01645">
      <w:pPr>
        <w:tabs>
          <w:tab w:val="left" w:pos="540"/>
        </w:tabs>
        <w:suppressAutoHyphen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008B7065" w:rsidRPr="00EE20B6">
        <w:rPr>
          <w:rFonts w:ascii="Times New Roman" w:hAnsi="Times New Roman" w:cs="Times New Roman"/>
          <w:color w:val="000000" w:themeColor="text1"/>
          <w:sz w:val="28"/>
          <w:szCs w:val="28"/>
        </w:rPr>
        <w:t>сформировать умения самостоятельно решать вопросы сборки военно-исторических миниатюр, диорам, обучить приемам и технологии изготовления фигур;</w:t>
      </w:r>
    </w:p>
    <w:p w:rsidR="008B7065" w:rsidRPr="00EE20B6" w:rsidRDefault="00B01645" w:rsidP="00B01645">
      <w:pPr>
        <w:tabs>
          <w:tab w:val="left" w:pos="540"/>
        </w:tabs>
        <w:suppressAutoHyphen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008B7065" w:rsidRPr="00EE20B6">
        <w:rPr>
          <w:rFonts w:ascii="Times New Roman" w:hAnsi="Times New Roman" w:cs="Times New Roman"/>
          <w:color w:val="000000" w:themeColor="text1"/>
          <w:sz w:val="28"/>
          <w:szCs w:val="28"/>
        </w:rPr>
        <w:t>обучить умению планирования своей трудовой и игровой деятельности;</w:t>
      </w:r>
    </w:p>
    <w:p w:rsidR="008B7065" w:rsidRPr="00EE20B6" w:rsidRDefault="00B01645" w:rsidP="00B01645">
      <w:pPr>
        <w:tabs>
          <w:tab w:val="left" w:pos="540"/>
        </w:tabs>
        <w:suppressAutoHyphen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008B7065" w:rsidRPr="00EE20B6">
        <w:rPr>
          <w:rFonts w:ascii="Times New Roman" w:hAnsi="Times New Roman" w:cs="Times New Roman"/>
          <w:color w:val="000000" w:themeColor="text1"/>
          <w:sz w:val="28"/>
          <w:szCs w:val="28"/>
        </w:rPr>
        <w:t>обучить безопасным приемам работы с оборудованием и инструментами;</w:t>
      </w:r>
    </w:p>
    <w:p w:rsidR="008B7065" w:rsidRPr="00EE20B6" w:rsidRDefault="00B01645" w:rsidP="00B01645">
      <w:pPr>
        <w:tabs>
          <w:tab w:val="left" w:pos="540"/>
        </w:tabs>
        <w:suppressAutoHyphen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008B7065" w:rsidRPr="00EE20B6">
        <w:rPr>
          <w:rFonts w:ascii="Times New Roman" w:hAnsi="Times New Roman" w:cs="Times New Roman"/>
          <w:color w:val="000000" w:themeColor="text1"/>
          <w:sz w:val="28"/>
          <w:szCs w:val="28"/>
        </w:rPr>
        <w:t>пробу</w:t>
      </w:r>
      <w:r w:rsidRPr="00EE20B6">
        <w:rPr>
          <w:rFonts w:ascii="Times New Roman" w:hAnsi="Times New Roman" w:cs="Times New Roman"/>
          <w:color w:val="000000" w:themeColor="text1"/>
          <w:sz w:val="28"/>
          <w:szCs w:val="28"/>
        </w:rPr>
        <w:t>дить</w:t>
      </w:r>
      <w:r w:rsidR="008B7065" w:rsidRPr="00EE20B6">
        <w:rPr>
          <w:rFonts w:ascii="Times New Roman" w:hAnsi="Times New Roman" w:cs="Times New Roman"/>
          <w:color w:val="000000" w:themeColor="text1"/>
          <w:sz w:val="28"/>
          <w:szCs w:val="28"/>
        </w:rPr>
        <w:t xml:space="preserve"> и формирова</w:t>
      </w:r>
      <w:r w:rsidRPr="00EE20B6">
        <w:rPr>
          <w:rFonts w:ascii="Times New Roman" w:hAnsi="Times New Roman" w:cs="Times New Roman"/>
          <w:color w:val="000000" w:themeColor="text1"/>
          <w:sz w:val="28"/>
          <w:szCs w:val="28"/>
        </w:rPr>
        <w:t>ть</w:t>
      </w:r>
      <w:r w:rsidR="008B7065" w:rsidRPr="00EE20B6">
        <w:rPr>
          <w:rFonts w:ascii="Times New Roman" w:hAnsi="Times New Roman" w:cs="Times New Roman"/>
          <w:color w:val="000000" w:themeColor="text1"/>
          <w:sz w:val="28"/>
          <w:szCs w:val="28"/>
        </w:rPr>
        <w:t xml:space="preserve"> интерес к военной истории, заложить основы военных знаний, истории нашей Родины и её Вооруженных Сил;</w:t>
      </w:r>
    </w:p>
    <w:p w:rsidR="008B7065" w:rsidRPr="00EE20B6" w:rsidRDefault="00B01645" w:rsidP="00B01645">
      <w:pPr>
        <w:tabs>
          <w:tab w:val="left" w:pos="540"/>
        </w:tabs>
        <w:suppressAutoHyphen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008B7065" w:rsidRPr="00EE20B6">
        <w:rPr>
          <w:rFonts w:ascii="Times New Roman" w:hAnsi="Times New Roman" w:cs="Times New Roman"/>
          <w:color w:val="000000" w:themeColor="text1"/>
          <w:sz w:val="28"/>
          <w:szCs w:val="28"/>
        </w:rPr>
        <w:t xml:space="preserve">сформировать коммуникативные способности учащихся, научить применять на практике технические, технологические, военные и военно-исторические, историко-культурные понятия и термины. </w:t>
      </w:r>
    </w:p>
    <w:p w:rsidR="008B7065" w:rsidRPr="00EE20B6" w:rsidRDefault="00EE20B6" w:rsidP="00C503A9">
      <w:pPr>
        <w:tabs>
          <w:tab w:val="left" w:pos="0"/>
        </w:tabs>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Развивающие</w:t>
      </w:r>
      <w:r w:rsidR="008B7065" w:rsidRPr="00EE20B6">
        <w:rPr>
          <w:rFonts w:ascii="Times New Roman" w:hAnsi="Times New Roman" w:cs="Times New Roman"/>
          <w:i/>
          <w:color w:val="000000" w:themeColor="text1"/>
          <w:sz w:val="28"/>
          <w:szCs w:val="28"/>
        </w:rPr>
        <w:t>:</w:t>
      </w:r>
    </w:p>
    <w:p w:rsidR="008B7065" w:rsidRPr="00EE20B6" w:rsidRDefault="008B7065" w:rsidP="007A12C0">
      <w:pPr>
        <w:numPr>
          <w:ilvl w:val="0"/>
          <w:numId w:val="3"/>
        </w:numPr>
        <w:tabs>
          <w:tab w:val="left" w:pos="540"/>
        </w:tabs>
        <w:suppressAutoHyphens/>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развитие творческих способностей учащихся;</w:t>
      </w:r>
    </w:p>
    <w:p w:rsidR="008B7065" w:rsidRPr="00EE20B6" w:rsidRDefault="00715F3A" w:rsidP="007A12C0">
      <w:pPr>
        <w:numPr>
          <w:ilvl w:val="0"/>
          <w:numId w:val="3"/>
        </w:numPr>
        <w:tabs>
          <w:tab w:val="left" w:pos="540"/>
        </w:tabs>
        <w:suppressAutoHyphens/>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Развивать пространственное, проектное, творческое мышление</w:t>
      </w:r>
      <w:r w:rsidR="008B7065" w:rsidRPr="00EE20B6">
        <w:rPr>
          <w:rFonts w:ascii="Times New Roman" w:hAnsi="Times New Roman" w:cs="Times New Roman"/>
          <w:color w:val="000000" w:themeColor="text1"/>
          <w:sz w:val="28"/>
          <w:szCs w:val="28"/>
        </w:rPr>
        <w:t>;</w:t>
      </w:r>
    </w:p>
    <w:p w:rsidR="008B7065" w:rsidRPr="00EE20B6" w:rsidRDefault="008B7065" w:rsidP="007A12C0">
      <w:pPr>
        <w:numPr>
          <w:ilvl w:val="0"/>
          <w:numId w:val="3"/>
        </w:numPr>
        <w:tabs>
          <w:tab w:val="left" w:pos="540"/>
        </w:tabs>
        <w:suppressAutoHyphens/>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развитие познавательной активности и способности к самообразованию;</w:t>
      </w:r>
    </w:p>
    <w:p w:rsidR="008B7065" w:rsidRPr="00EE20B6" w:rsidRDefault="008B7065" w:rsidP="007A12C0">
      <w:pPr>
        <w:numPr>
          <w:ilvl w:val="0"/>
          <w:numId w:val="3"/>
        </w:numPr>
        <w:tabs>
          <w:tab w:val="left" w:pos="540"/>
        </w:tabs>
        <w:suppressAutoHyphens/>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развитие умений умственного труда (умение запоминать, анализировать, оценивать, предвидеть результаты);</w:t>
      </w:r>
    </w:p>
    <w:p w:rsidR="008B7065" w:rsidRPr="00EE20B6" w:rsidRDefault="008B7065" w:rsidP="007A12C0">
      <w:pPr>
        <w:numPr>
          <w:ilvl w:val="0"/>
          <w:numId w:val="3"/>
        </w:numPr>
        <w:tabs>
          <w:tab w:val="left" w:pos="540"/>
        </w:tabs>
        <w:suppressAutoHyphens/>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развитие мотивации детей к творческому поиску;</w:t>
      </w:r>
    </w:p>
    <w:p w:rsidR="008B7065" w:rsidRPr="00EE20B6" w:rsidRDefault="008B7065" w:rsidP="007A12C0">
      <w:pPr>
        <w:numPr>
          <w:ilvl w:val="0"/>
          <w:numId w:val="3"/>
        </w:numPr>
        <w:tabs>
          <w:tab w:val="left" w:pos="540"/>
        </w:tabs>
        <w:suppressAutoHyphens/>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развитие потребности детей в творческой деятельности;</w:t>
      </w:r>
    </w:p>
    <w:p w:rsidR="00721858" w:rsidRPr="00EE20B6" w:rsidRDefault="00721858" w:rsidP="00721858">
      <w:pPr>
        <w:tabs>
          <w:tab w:val="left" w:pos="540"/>
        </w:tabs>
        <w:spacing w:after="0" w:line="240" w:lineRule="auto"/>
        <w:jc w:val="both"/>
        <w:rPr>
          <w:rFonts w:ascii="Times New Roman" w:hAnsi="Times New Roman" w:cs="Times New Roman"/>
          <w:i/>
          <w:color w:val="000000" w:themeColor="text1"/>
          <w:sz w:val="28"/>
          <w:szCs w:val="28"/>
        </w:rPr>
      </w:pPr>
      <w:r w:rsidRPr="00EE20B6">
        <w:rPr>
          <w:rFonts w:ascii="Times New Roman" w:hAnsi="Times New Roman" w:cs="Times New Roman"/>
          <w:i/>
          <w:color w:val="000000" w:themeColor="text1"/>
          <w:sz w:val="28"/>
          <w:szCs w:val="28"/>
        </w:rPr>
        <w:t>Воспитательные:</w:t>
      </w:r>
    </w:p>
    <w:p w:rsidR="00721858" w:rsidRPr="00EE20B6" w:rsidRDefault="00721858" w:rsidP="00721858">
      <w:pPr>
        <w:numPr>
          <w:ilvl w:val="0"/>
          <w:numId w:val="2"/>
        </w:numPr>
        <w:tabs>
          <w:tab w:val="left" w:pos="540"/>
        </w:tabs>
        <w:suppressAutoHyphens/>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воспитывать уважение к Вооруженным Силам, воинским профессиям, понимание и уважение воинских традиций Российской армии;</w:t>
      </w:r>
    </w:p>
    <w:p w:rsidR="00721858" w:rsidRPr="00EE20B6" w:rsidRDefault="00721858" w:rsidP="00721858">
      <w:pPr>
        <w:numPr>
          <w:ilvl w:val="0"/>
          <w:numId w:val="2"/>
        </w:numPr>
        <w:tabs>
          <w:tab w:val="left" w:pos="540"/>
        </w:tabs>
        <w:suppressAutoHyphens/>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воспитывать у детей чувство патриотизма и гражданственности на примерах истории Российских Вооруженных Сил, воинских традиций, воинских подвигов и деятельности русских полководцев; </w:t>
      </w:r>
    </w:p>
    <w:p w:rsidR="00721858" w:rsidRPr="00EE20B6" w:rsidRDefault="00721858" w:rsidP="00721858">
      <w:pPr>
        <w:numPr>
          <w:ilvl w:val="0"/>
          <w:numId w:val="2"/>
        </w:numPr>
        <w:tabs>
          <w:tab w:val="left" w:pos="540"/>
        </w:tabs>
        <w:suppressAutoHyphens/>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формировать трудолюбие, настойчивость в преодоление трудностей, достижению поставленных задач;</w:t>
      </w:r>
    </w:p>
    <w:p w:rsidR="00721858" w:rsidRPr="00EE20B6" w:rsidRDefault="00721858" w:rsidP="00721858">
      <w:pPr>
        <w:numPr>
          <w:ilvl w:val="0"/>
          <w:numId w:val="2"/>
        </w:numPr>
        <w:tabs>
          <w:tab w:val="left" w:pos="540"/>
        </w:tabs>
        <w:suppressAutoHyphens/>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формирование эмоционально - волевой устойчивости;</w:t>
      </w:r>
    </w:p>
    <w:p w:rsidR="00721858" w:rsidRPr="00EE20B6" w:rsidRDefault="00721858" w:rsidP="00721858">
      <w:pPr>
        <w:numPr>
          <w:ilvl w:val="0"/>
          <w:numId w:val="2"/>
        </w:numPr>
        <w:tabs>
          <w:tab w:val="left" w:pos="540"/>
        </w:tabs>
        <w:suppressAutoHyphens/>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воспитывать аккуратность, дисциплинированность, ответственность за порученное дело;</w:t>
      </w:r>
    </w:p>
    <w:p w:rsidR="00721858" w:rsidRPr="00EE20B6" w:rsidRDefault="00721858" w:rsidP="00721858">
      <w:pPr>
        <w:numPr>
          <w:ilvl w:val="0"/>
          <w:numId w:val="2"/>
        </w:numPr>
        <w:tabs>
          <w:tab w:val="left" w:pos="540"/>
        </w:tabs>
        <w:suppressAutoHyphens/>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приобщить к нормам социальной жизнедеятельности через создание ситуации успеха;</w:t>
      </w:r>
    </w:p>
    <w:p w:rsidR="00721858" w:rsidRPr="00EE20B6" w:rsidRDefault="00721858" w:rsidP="00721858">
      <w:pPr>
        <w:tabs>
          <w:tab w:val="left" w:pos="540"/>
        </w:tabs>
        <w:suppressAutoHyphen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сформировать чувство коллективизма и взаимопомощи и взаимопонимания.</w:t>
      </w:r>
    </w:p>
    <w:p w:rsidR="00AD1C2A" w:rsidRPr="00EE20B6" w:rsidRDefault="003F5262" w:rsidP="00F74A62">
      <w:pPr>
        <w:tabs>
          <w:tab w:val="left" w:pos="540"/>
        </w:tabs>
        <w:spacing w:after="0" w:line="240" w:lineRule="auto"/>
        <w:jc w:val="center"/>
        <w:rPr>
          <w:rFonts w:ascii="Times New Roman" w:hAnsi="Times New Roman" w:cs="Times New Roman"/>
          <w:bCs/>
          <w:color w:val="000000" w:themeColor="text1"/>
          <w:sz w:val="28"/>
          <w:szCs w:val="28"/>
        </w:rPr>
      </w:pPr>
      <w:r w:rsidRPr="00EE20B6">
        <w:rPr>
          <w:rFonts w:ascii="Times New Roman" w:hAnsi="Times New Roman" w:cs="Times New Roman"/>
          <w:b/>
          <w:bCs/>
          <w:color w:val="000000" w:themeColor="text1"/>
          <w:sz w:val="28"/>
          <w:szCs w:val="28"/>
        </w:rPr>
        <w:t>4)</w:t>
      </w:r>
      <w:r w:rsidR="00FA7D2A" w:rsidRPr="00EE20B6">
        <w:rPr>
          <w:rFonts w:ascii="Times New Roman" w:hAnsi="Times New Roman" w:cs="Times New Roman"/>
          <w:b/>
          <w:bCs/>
          <w:color w:val="000000" w:themeColor="text1"/>
          <w:sz w:val="28"/>
          <w:szCs w:val="28"/>
        </w:rPr>
        <w:t xml:space="preserve"> Возраст учащихся</w:t>
      </w:r>
      <w:r w:rsidR="00F74A62" w:rsidRPr="00EE20B6">
        <w:rPr>
          <w:rFonts w:ascii="Times New Roman" w:hAnsi="Times New Roman" w:cs="Times New Roman"/>
          <w:b/>
          <w:bCs/>
          <w:color w:val="000000" w:themeColor="text1"/>
          <w:sz w:val="28"/>
          <w:szCs w:val="28"/>
        </w:rPr>
        <w:t xml:space="preserve">, участвующих в реализации данной дополнительной общеразвивающей программы - </w:t>
      </w:r>
      <w:r w:rsidR="00F74A62" w:rsidRPr="00EE20B6">
        <w:rPr>
          <w:rFonts w:ascii="Times New Roman" w:hAnsi="Times New Roman" w:cs="Times New Roman"/>
          <w:bCs/>
          <w:color w:val="000000" w:themeColor="text1"/>
          <w:sz w:val="28"/>
          <w:szCs w:val="28"/>
        </w:rPr>
        <w:t>5</w:t>
      </w:r>
      <w:r w:rsidR="004934CD" w:rsidRPr="00EE20B6">
        <w:rPr>
          <w:rFonts w:ascii="Times New Roman" w:hAnsi="Times New Roman" w:cs="Times New Roman"/>
          <w:bCs/>
          <w:color w:val="000000" w:themeColor="text1"/>
          <w:sz w:val="28"/>
          <w:szCs w:val="28"/>
        </w:rPr>
        <w:t>-17 лет.</w:t>
      </w:r>
    </w:p>
    <w:p w:rsidR="00071E36" w:rsidRPr="00EE20B6" w:rsidRDefault="00071E36" w:rsidP="00D76176">
      <w:pPr>
        <w:pStyle w:val="ac"/>
        <w:jc w:val="both"/>
        <w:rPr>
          <w:rFonts w:ascii="Times New Roman" w:hAnsi="Times New Roman"/>
          <w:sz w:val="28"/>
          <w:szCs w:val="28"/>
        </w:rPr>
      </w:pPr>
    </w:p>
    <w:p w:rsidR="00D76176" w:rsidRPr="00EE20B6" w:rsidRDefault="00D76176" w:rsidP="00071E36">
      <w:pPr>
        <w:pStyle w:val="ac"/>
        <w:ind w:firstLine="708"/>
        <w:jc w:val="both"/>
        <w:rPr>
          <w:rFonts w:ascii="Times New Roman" w:hAnsi="Times New Roman"/>
          <w:sz w:val="28"/>
          <w:szCs w:val="28"/>
        </w:rPr>
      </w:pPr>
      <w:r w:rsidRPr="00EE20B6">
        <w:rPr>
          <w:rFonts w:ascii="Times New Roman" w:hAnsi="Times New Roman"/>
          <w:sz w:val="28"/>
          <w:szCs w:val="28"/>
        </w:rPr>
        <w:t>Набор в группы проводится по желанию и интересам детей (мальчики и девочки). Специальной подготовки не предусматривается, учитываются индивидуальные особенности каждого</w:t>
      </w:r>
      <w:r w:rsidR="00B01645" w:rsidRPr="00EE20B6">
        <w:rPr>
          <w:rFonts w:ascii="Times New Roman" w:hAnsi="Times New Roman"/>
          <w:sz w:val="28"/>
          <w:szCs w:val="28"/>
        </w:rPr>
        <w:t xml:space="preserve"> уча</w:t>
      </w:r>
      <w:r w:rsidRPr="00EE20B6">
        <w:rPr>
          <w:rFonts w:ascii="Times New Roman" w:hAnsi="Times New Roman"/>
          <w:sz w:val="28"/>
          <w:szCs w:val="28"/>
        </w:rPr>
        <w:t xml:space="preserve">щегося.  Группы могут быть сформированы одного возраста или разных возрастных категорий.   </w:t>
      </w:r>
    </w:p>
    <w:p w:rsidR="00F74A62" w:rsidRPr="00EE20B6" w:rsidRDefault="00F74A62" w:rsidP="00F74A62">
      <w:pPr>
        <w:tabs>
          <w:tab w:val="left" w:pos="540"/>
        </w:tabs>
        <w:spacing w:after="0" w:line="240" w:lineRule="auto"/>
        <w:jc w:val="center"/>
        <w:rPr>
          <w:rFonts w:ascii="Times New Roman" w:hAnsi="Times New Roman" w:cs="Times New Roman"/>
          <w:b/>
          <w:bCs/>
          <w:color w:val="000000" w:themeColor="text1"/>
          <w:sz w:val="28"/>
          <w:szCs w:val="28"/>
        </w:rPr>
      </w:pPr>
    </w:p>
    <w:p w:rsidR="00EE20B6" w:rsidRDefault="003F5262" w:rsidP="00F74A62">
      <w:pPr>
        <w:tabs>
          <w:tab w:val="left" w:pos="540"/>
        </w:tabs>
        <w:spacing w:after="0" w:line="240" w:lineRule="auto"/>
        <w:jc w:val="center"/>
        <w:rPr>
          <w:rFonts w:ascii="Times New Roman" w:hAnsi="Times New Roman" w:cs="Times New Roman"/>
          <w:b/>
          <w:bCs/>
          <w:color w:val="000000" w:themeColor="text1"/>
          <w:sz w:val="28"/>
          <w:szCs w:val="28"/>
        </w:rPr>
      </w:pPr>
      <w:r w:rsidRPr="00EE20B6">
        <w:rPr>
          <w:rFonts w:ascii="Times New Roman" w:hAnsi="Times New Roman" w:cs="Times New Roman"/>
          <w:b/>
          <w:bCs/>
          <w:color w:val="000000" w:themeColor="text1"/>
          <w:sz w:val="28"/>
          <w:szCs w:val="28"/>
        </w:rPr>
        <w:t>5)</w:t>
      </w:r>
      <w:r w:rsidR="00F74A62" w:rsidRPr="00EE20B6">
        <w:rPr>
          <w:rFonts w:ascii="Times New Roman" w:hAnsi="Times New Roman" w:cs="Times New Roman"/>
          <w:b/>
          <w:bCs/>
          <w:color w:val="000000" w:themeColor="text1"/>
          <w:sz w:val="28"/>
          <w:szCs w:val="28"/>
        </w:rPr>
        <w:t xml:space="preserve"> Сроки реализации дополнительной общеразвивающей программы</w:t>
      </w:r>
      <w:r w:rsidR="00D76176" w:rsidRPr="00EE20B6">
        <w:rPr>
          <w:rFonts w:ascii="Times New Roman" w:hAnsi="Times New Roman" w:cs="Times New Roman"/>
          <w:b/>
          <w:bCs/>
          <w:color w:val="000000" w:themeColor="text1"/>
          <w:sz w:val="28"/>
          <w:szCs w:val="28"/>
        </w:rPr>
        <w:t xml:space="preserve"> </w:t>
      </w:r>
    </w:p>
    <w:p w:rsidR="00F74A62" w:rsidRPr="00EE20B6" w:rsidRDefault="00D76176" w:rsidP="00F74A62">
      <w:pPr>
        <w:tabs>
          <w:tab w:val="left" w:pos="540"/>
        </w:tabs>
        <w:spacing w:after="0" w:line="240" w:lineRule="auto"/>
        <w:jc w:val="center"/>
        <w:rPr>
          <w:rFonts w:ascii="Times New Roman" w:hAnsi="Times New Roman" w:cs="Times New Roman"/>
          <w:bCs/>
          <w:color w:val="000000" w:themeColor="text1"/>
          <w:sz w:val="28"/>
          <w:szCs w:val="28"/>
        </w:rPr>
      </w:pPr>
      <w:r w:rsidRPr="00EE20B6">
        <w:rPr>
          <w:rFonts w:ascii="Times New Roman" w:hAnsi="Times New Roman" w:cs="Times New Roman"/>
          <w:b/>
          <w:bCs/>
          <w:color w:val="000000" w:themeColor="text1"/>
          <w:sz w:val="28"/>
          <w:szCs w:val="28"/>
        </w:rPr>
        <w:t xml:space="preserve">– </w:t>
      </w:r>
      <w:r w:rsidRPr="00EE20B6">
        <w:rPr>
          <w:rFonts w:ascii="Times New Roman" w:hAnsi="Times New Roman" w:cs="Times New Roman"/>
          <w:bCs/>
          <w:color w:val="000000" w:themeColor="text1"/>
          <w:sz w:val="28"/>
          <w:szCs w:val="28"/>
        </w:rPr>
        <w:t>3 года</w:t>
      </w:r>
    </w:p>
    <w:p w:rsidR="00071E36" w:rsidRPr="00EE20B6" w:rsidRDefault="00071E36" w:rsidP="00F74A62">
      <w:pPr>
        <w:tabs>
          <w:tab w:val="left" w:pos="540"/>
        </w:tabs>
        <w:spacing w:after="0" w:line="240" w:lineRule="auto"/>
        <w:jc w:val="center"/>
        <w:rPr>
          <w:rFonts w:ascii="Times New Roman" w:hAnsi="Times New Roman" w:cs="Times New Roman"/>
          <w:bCs/>
          <w:color w:val="000000" w:themeColor="text1"/>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3686"/>
      </w:tblGrid>
      <w:tr w:rsidR="00071E36" w:rsidRPr="00EE20B6" w:rsidTr="003F5262">
        <w:tc>
          <w:tcPr>
            <w:tcW w:w="2835" w:type="dxa"/>
          </w:tcPr>
          <w:p w:rsidR="00071E36" w:rsidRPr="00EE20B6" w:rsidRDefault="00071E36" w:rsidP="00071E36">
            <w:pPr>
              <w:pStyle w:val="ac"/>
              <w:jc w:val="center"/>
              <w:rPr>
                <w:rFonts w:ascii="Times New Roman" w:hAnsi="Times New Roman"/>
                <w:b/>
                <w:sz w:val="28"/>
                <w:szCs w:val="28"/>
              </w:rPr>
            </w:pPr>
            <w:r w:rsidRPr="00EE20B6">
              <w:rPr>
                <w:rFonts w:ascii="Times New Roman" w:hAnsi="Times New Roman"/>
                <w:b/>
                <w:sz w:val="28"/>
                <w:szCs w:val="28"/>
              </w:rPr>
              <w:t>Год обучения</w:t>
            </w:r>
          </w:p>
        </w:tc>
        <w:tc>
          <w:tcPr>
            <w:tcW w:w="2835" w:type="dxa"/>
          </w:tcPr>
          <w:p w:rsidR="00071E36" w:rsidRPr="00EE20B6" w:rsidRDefault="00071E36" w:rsidP="00071E36">
            <w:pPr>
              <w:pStyle w:val="ac"/>
              <w:jc w:val="center"/>
              <w:rPr>
                <w:rFonts w:ascii="Times New Roman" w:hAnsi="Times New Roman"/>
                <w:b/>
                <w:sz w:val="28"/>
                <w:szCs w:val="28"/>
              </w:rPr>
            </w:pPr>
            <w:r w:rsidRPr="00EE20B6">
              <w:rPr>
                <w:rFonts w:ascii="Times New Roman" w:hAnsi="Times New Roman"/>
                <w:b/>
                <w:sz w:val="28"/>
                <w:szCs w:val="28"/>
              </w:rPr>
              <w:t>Количество часов в неделю</w:t>
            </w:r>
          </w:p>
        </w:tc>
        <w:tc>
          <w:tcPr>
            <w:tcW w:w="3686" w:type="dxa"/>
          </w:tcPr>
          <w:p w:rsidR="00071E36" w:rsidRPr="00EE20B6" w:rsidRDefault="00071E36" w:rsidP="00071E36">
            <w:pPr>
              <w:pStyle w:val="ac"/>
              <w:jc w:val="center"/>
              <w:rPr>
                <w:rFonts w:ascii="Times New Roman" w:hAnsi="Times New Roman"/>
                <w:b/>
                <w:sz w:val="28"/>
                <w:szCs w:val="28"/>
              </w:rPr>
            </w:pPr>
            <w:r w:rsidRPr="00EE20B6">
              <w:rPr>
                <w:rFonts w:ascii="Times New Roman" w:hAnsi="Times New Roman"/>
                <w:b/>
                <w:sz w:val="28"/>
                <w:szCs w:val="28"/>
              </w:rPr>
              <w:t>Количество часов в год</w:t>
            </w:r>
          </w:p>
        </w:tc>
      </w:tr>
      <w:tr w:rsidR="00071E36" w:rsidRPr="00EE20B6" w:rsidTr="003F5262">
        <w:tc>
          <w:tcPr>
            <w:tcW w:w="2835" w:type="dxa"/>
          </w:tcPr>
          <w:p w:rsidR="00071E36" w:rsidRPr="00EE20B6" w:rsidRDefault="00071E36" w:rsidP="00071E36">
            <w:pPr>
              <w:pStyle w:val="ac"/>
              <w:jc w:val="center"/>
              <w:rPr>
                <w:rFonts w:ascii="Times New Roman" w:hAnsi="Times New Roman"/>
                <w:sz w:val="28"/>
                <w:szCs w:val="28"/>
                <w:lang w:val="en-US"/>
              </w:rPr>
            </w:pPr>
            <w:r w:rsidRPr="00EE20B6">
              <w:rPr>
                <w:rFonts w:ascii="Times New Roman" w:hAnsi="Times New Roman"/>
                <w:sz w:val="28"/>
                <w:szCs w:val="28"/>
                <w:lang w:val="en-US"/>
              </w:rPr>
              <w:t>I</w:t>
            </w:r>
          </w:p>
        </w:tc>
        <w:tc>
          <w:tcPr>
            <w:tcW w:w="2835" w:type="dxa"/>
          </w:tcPr>
          <w:p w:rsidR="00071E36" w:rsidRPr="00EE20B6" w:rsidRDefault="00071E36" w:rsidP="00071E36">
            <w:pPr>
              <w:pStyle w:val="ac"/>
              <w:jc w:val="center"/>
              <w:rPr>
                <w:rFonts w:ascii="Times New Roman" w:hAnsi="Times New Roman"/>
                <w:sz w:val="28"/>
                <w:szCs w:val="28"/>
              </w:rPr>
            </w:pPr>
            <w:r w:rsidRPr="00EE20B6">
              <w:rPr>
                <w:rFonts w:ascii="Times New Roman" w:hAnsi="Times New Roman"/>
                <w:sz w:val="28"/>
                <w:szCs w:val="28"/>
              </w:rPr>
              <w:t>6</w:t>
            </w:r>
          </w:p>
        </w:tc>
        <w:tc>
          <w:tcPr>
            <w:tcW w:w="3686" w:type="dxa"/>
          </w:tcPr>
          <w:p w:rsidR="00071E36" w:rsidRPr="00EE20B6" w:rsidRDefault="00071E36" w:rsidP="00071E36">
            <w:pPr>
              <w:pStyle w:val="ac"/>
              <w:jc w:val="center"/>
              <w:rPr>
                <w:rFonts w:ascii="Times New Roman" w:hAnsi="Times New Roman"/>
                <w:sz w:val="28"/>
                <w:szCs w:val="28"/>
              </w:rPr>
            </w:pPr>
            <w:r w:rsidRPr="00EE20B6">
              <w:rPr>
                <w:rFonts w:ascii="Times New Roman" w:hAnsi="Times New Roman"/>
                <w:sz w:val="28"/>
                <w:szCs w:val="28"/>
              </w:rPr>
              <w:t>216</w:t>
            </w:r>
          </w:p>
        </w:tc>
      </w:tr>
      <w:tr w:rsidR="00071E36" w:rsidRPr="00EE20B6" w:rsidTr="003F5262">
        <w:tc>
          <w:tcPr>
            <w:tcW w:w="2835" w:type="dxa"/>
          </w:tcPr>
          <w:p w:rsidR="00071E36" w:rsidRPr="00EE20B6" w:rsidRDefault="00071E36" w:rsidP="00071E36">
            <w:pPr>
              <w:pStyle w:val="ac"/>
              <w:jc w:val="center"/>
              <w:rPr>
                <w:rFonts w:ascii="Times New Roman" w:hAnsi="Times New Roman"/>
                <w:sz w:val="28"/>
                <w:szCs w:val="28"/>
              </w:rPr>
            </w:pPr>
            <w:r w:rsidRPr="00EE20B6">
              <w:rPr>
                <w:rFonts w:ascii="Times New Roman" w:hAnsi="Times New Roman"/>
                <w:sz w:val="28"/>
                <w:szCs w:val="28"/>
                <w:lang w:val="en-US"/>
              </w:rPr>
              <w:t>II</w:t>
            </w:r>
          </w:p>
        </w:tc>
        <w:tc>
          <w:tcPr>
            <w:tcW w:w="2835" w:type="dxa"/>
          </w:tcPr>
          <w:p w:rsidR="00071E36" w:rsidRPr="00EE20B6" w:rsidRDefault="00071E36" w:rsidP="00071E36">
            <w:pPr>
              <w:pStyle w:val="ac"/>
              <w:jc w:val="center"/>
              <w:rPr>
                <w:rFonts w:ascii="Times New Roman" w:hAnsi="Times New Roman"/>
                <w:sz w:val="28"/>
                <w:szCs w:val="28"/>
              </w:rPr>
            </w:pPr>
            <w:r w:rsidRPr="00EE20B6">
              <w:rPr>
                <w:rFonts w:ascii="Times New Roman" w:hAnsi="Times New Roman"/>
                <w:sz w:val="28"/>
                <w:szCs w:val="28"/>
              </w:rPr>
              <w:t>6</w:t>
            </w:r>
          </w:p>
        </w:tc>
        <w:tc>
          <w:tcPr>
            <w:tcW w:w="3686" w:type="dxa"/>
          </w:tcPr>
          <w:p w:rsidR="00071E36" w:rsidRPr="00EE20B6" w:rsidRDefault="00071E36" w:rsidP="00071E36">
            <w:pPr>
              <w:pStyle w:val="ac"/>
              <w:jc w:val="center"/>
              <w:rPr>
                <w:rFonts w:ascii="Times New Roman" w:hAnsi="Times New Roman"/>
                <w:sz w:val="28"/>
                <w:szCs w:val="28"/>
              </w:rPr>
            </w:pPr>
            <w:r w:rsidRPr="00EE20B6">
              <w:rPr>
                <w:rFonts w:ascii="Times New Roman" w:hAnsi="Times New Roman"/>
                <w:sz w:val="28"/>
                <w:szCs w:val="28"/>
              </w:rPr>
              <w:t>216</w:t>
            </w:r>
          </w:p>
        </w:tc>
      </w:tr>
      <w:tr w:rsidR="00071E36" w:rsidRPr="00EE20B6" w:rsidTr="003F5262">
        <w:tc>
          <w:tcPr>
            <w:tcW w:w="2835" w:type="dxa"/>
          </w:tcPr>
          <w:p w:rsidR="00071E36" w:rsidRPr="00EE20B6" w:rsidRDefault="00071E36" w:rsidP="00071E36">
            <w:pPr>
              <w:pStyle w:val="ac"/>
              <w:jc w:val="center"/>
              <w:rPr>
                <w:rFonts w:ascii="Times New Roman" w:hAnsi="Times New Roman"/>
                <w:sz w:val="28"/>
                <w:szCs w:val="28"/>
              </w:rPr>
            </w:pPr>
            <w:r w:rsidRPr="00EE20B6">
              <w:rPr>
                <w:rFonts w:ascii="Times New Roman" w:hAnsi="Times New Roman"/>
                <w:sz w:val="28"/>
                <w:szCs w:val="28"/>
                <w:lang w:val="en-US"/>
              </w:rPr>
              <w:t>III</w:t>
            </w:r>
          </w:p>
        </w:tc>
        <w:tc>
          <w:tcPr>
            <w:tcW w:w="2835" w:type="dxa"/>
          </w:tcPr>
          <w:p w:rsidR="00071E36" w:rsidRPr="00EE20B6" w:rsidRDefault="00071E36" w:rsidP="00071E36">
            <w:pPr>
              <w:pStyle w:val="ac"/>
              <w:jc w:val="center"/>
              <w:rPr>
                <w:rFonts w:ascii="Times New Roman" w:hAnsi="Times New Roman"/>
                <w:sz w:val="28"/>
                <w:szCs w:val="28"/>
              </w:rPr>
            </w:pPr>
            <w:r w:rsidRPr="00EE20B6">
              <w:rPr>
                <w:rFonts w:ascii="Times New Roman" w:hAnsi="Times New Roman"/>
                <w:sz w:val="28"/>
                <w:szCs w:val="28"/>
              </w:rPr>
              <w:t>6</w:t>
            </w:r>
          </w:p>
        </w:tc>
        <w:tc>
          <w:tcPr>
            <w:tcW w:w="3686" w:type="dxa"/>
          </w:tcPr>
          <w:p w:rsidR="00071E36" w:rsidRPr="00EE20B6" w:rsidRDefault="00071E36" w:rsidP="00071E36">
            <w:pPr>
              <w:pStyle w:val="ac"/>
              <w:jc w:val="center"/>
              <w:rPr>
                <w:rFonts w:ascii="Times New Roman" w:hAnsi="Times New Roman"/>
                <w:sz w:val="28"/>
                <w:szCs w:val="28"/>
              </w:rPr>
            </w:pPr>
            <w:r w:rsidRPr="00EE20B6">
              <w:rPr>
                <w:rFonts w:ascii="Times New Roman" w:hAnsi="Times New Roman"/>
                <w:sz w:val="28"/>
                <w:szCs w:val="28"/>
              </w:rPr>
              <w:t>216</w:t>
            </w:r>
          </w:p>
        </w:tc>
      </w:tr>
    </w:tbl>
    <w:p w:rsidR="00F74A62" w:rsidRPr="00EE20B6" w:rsidRDefault="00F74A62" w:rsidP="00F74A62">
      <w:pPr>
        <w:tabs>
          <w:tab w:val="left" w:pos="540"/>
        </w:tabs>
        <w:spacing w:after="0" w:line="240" w:lineRule="auto"/>
        <w:jc w:val="center"/>
        <w:rPr>
          <w:rFonts w:ascii="Times New Roman" w:hAnsi="Times New Roman" w:cs="Times New Roman"/>
          <w:bCs/>
          <w:color w:val="000000" w:themeColor="text1"/>
          <w:sz w:val="28"/>
          <w:szCs w:val="28"/>
        </w:rPr>
      </w:pPr>
    </w:p>
    <w:p w:rsidR="00F74A62" w:rsidRPr="00EE20B6" w:rsidRDefault="00F74A62" w:rsidP="00F74A62">
      <w:pPr>
        <w:tabs>
          <w:tab w:val="left" w:pos="540"/>
        </w:tabs>
        <w:spacing w:after="0" w:line="240" w:lineRule="auto"/>
        <w:jc w:val="center"/>
        <w:rPr>
          <w:rFonts w:ascii="Times New Roman" w:hAnsi="Times New Roman" w:cs="Times New Roman"/>
          <w:b/>
          <w:bCs/>
          <w:color w:val="000000" w:themeColor="text1"/>
          <w:sz w:val="28"/>
          <w:szCs w:val="28"/>
        </w:rPr>
      </w:pPr>
      <w:r w:rsidRPr="00EE20B6">
        <w:rPr>
          <w:rFonts w:ascii="Times New Roman" w:hAnsi="Times New Roman" w:cs="Times New Roman"/>
          <w:b/>
          <w:bCs/>
          <w:color w:val="000000" w:themeColor="text1"/>
          <w:sz w:val="28"/>
          <w:szCs w:val="28"/>
        </w:rPr>
        <w:t>6</w:t>
      </w:r>
      <w:r w:rsidR="003F5262" w:rsidRPr="00EE20B6">
        <w:rPr>
          <w:rFonts w:ascii="Times New Roman" w:hAnsi="Times New Roman" w:cs="Times New Roman"/>
          <w:b/>
          <w:bCs/>
          <w:color w:val="000000" w:themeColor="text1"/>
          <w:sz w:val="28"/>
          <w:szCs w:val="28"/>
        </w:rPr>
        <w:t>)</w:t>
      </w:r>
      <w:r w:rsidRPr="00EE20B6">
        <w:rPr>
          <w:rFonts w:ascii="Times New Roman" w:hAnsi="Times New Roman" w:cs="Times New Roman"/>
          <w:b/>
          <w:bCs/>
          <w:color w:val="000000" w:themeColor="text1"/>
          <w:sz w:val="28"/>
          <w:szCs w:val="28"/>
        </w:rPr>
        <w:t xml:space="preserve"> </w:t>
      </w:r>
      <w:r w:rsidR="00ED48C4" w:rsidRPr="00EE20B6">
        <w:rPr>
          <w:rFonts w:ascii="Times New Roman" w:hAnsi="Times New Roman" w:cs="Times New Roman"/>
          <w:b/>
          <w:bCs/>
          <w:color w:val="000000" w:themeColor="text1"/>
          <w:sz w:val="28"/>
          <w:szCs w:val="28"/>
        </w:rPr>
        <w:t>Формы и режим занятий</w:t>
      </w:r>
    </w:p>
    <w:p w:rsidR="00C857FB" w:rsidRPr="00EE20B6" w:rsidRDefault="00C857FB" w:rsidP="00F74A62">
      <w:pPr>
        <w:tabs>
          <w:tab w:val="left" w:pos="540"/>
        </w:tabs>
        <w:spacing w:after="0" w:line="240" w:lineRule="auto"/>
        <w:jc w:val="center"/>
        <w:rPr>
          <w:rFonts w:ascii="Times New Roman" w:hAnsi="Times New Roman" w:cs="Times New Roman"/>
          <w:b/>
          <w:bCs/>
          <w:color w:val="000000" w:themeColor="text1"/>
          <w:sz w:val="28"/>
          <w:szCs w:val="28"/>
        </w:rPr>
      </w:pPr>
    </w:p>
    <w:p w:rsidR="00B01645" w:rsidRPr="00EE20B6" w:rsidRDefault="00B01645" w:rsidP="00B01645">
      <w:pPr>
        <w:spacing w:after="0" w:line="240" w:lineRule="auto"/>
        <w:rPr>
          <w:rFonts w:ascii="Times New Roman" w:eastAsia="Calibri" w:hAnsi="Times New Roman" w:cs="Times New Roman"/>
          <w:noProof/>
          <w:sz w:val="28"/>
          <w:szCs w:val="28"/>
        </w:rPr>
      </w:pPr>
      <w:r w:rsidRPr="00EE20B6">
        <w:rPr>
          <w:rFonts w:ascii="Times New Roman" w:eastAsia="Calibri" w:hAnsi="Times New Roman" w:cs="Times New Roman"/>
          <w:noProof/>
          <w:sz w:val="28"/>
          <w:szCs w:val="28"/>
        </w:rPr>
        <w:t xml:space="preserve">1. Беседы </w:t>
      </w:r>
    </w:p>
    <w:p w:rsidR="00B01645" w:rsidRPr="00EE20B6" w:rsidRDefault="00B01645" w:rsidP="00B01645">
      <w:pPr>
        <w:spacing w:after="0" w:line="240" w:lineRule="auto"/>
        <w:rPr>
          <w:rFonts w:ascii="Times New Roman" w:eastAsia="Calibri" w:hAnsi="Times New Roman" w:cs="Times New Roman"/>
          <w:noProof/>
          <w:sz w:val="28"/>
          <w:szCs w:val="28"/>
        </w:rPr>
      </w:pPr>
      <w:r w:rsidRPr="00EE20B6">
        <w:rPr>
          <w:rFonts w:ascii="Times New Roman" w:eastAsia="Calibri" w:hAnsi="Times New Roman" w:cs="Times New Roman"/>
          <w:noProof/>
          <w:sz w:val="28"/>
          <w:szCs w:val="28"/>
        </w:rPr>
        <w:t xml:space="preserve">2. Диспуты </w:t>
      </w:r>
    </w:p>
    <w:p w:rsidR="00B01645" w:rsidRPr="00EE20B6" w:rsidRDefault="00B01645" w:rsidP="00B01645">
      <w:pPr>
        <w:spacing w:after="0" w:line="240" w:lineRule="auto"/>
        <w:rPr>
          <w:rFonts w:ascii="Times New Roman" w:eastAsia="Calibri" w:hAnsi="Times New Roman" w:cs="Times New Roman"/>
          <w:noProof/>
          <w:sz w:val="28"/>
          <w:szCs w:val="28"/>
        </w:rPr>
      </w:pPr>
      <w:r w:rsidRPr="00EE20B6">
        <w:rPr>
          <w:rFonts w:ascii="Times New Roman" w:eastAsia="Calibri" w:hAnsi="Times New Roman" w:cs="Times New Roman"/>
          <w:noProof/>
          <w:sz w:val="28"/>
          <w:szCs w:val="28"/>
        </w:rPr>
        <w:t>3. Музейные уроки</w:t>
      </w:r>
    </w:p>
    <w:p w:rsidR="00B01645" w:rsidRPr="00EE20B6" w:rsidRDefault="00B01645" w:rsidP="00B01645">
      <w:pPr>
        <w:spacing w:after="0" w:line="240" w:lineRule="auto"/>
        <w:rPr>
          <w:rFonts w:ascii="Times New Roman" w:eastAsia="Calibri" w:hAnsi="Times New Roman" w:cs="Times New Roman"/>
          <w:noProof/>
          <w:sz w:val="28"/>
          <w:szCs w:val="28"/>
        </w:rPr>
      </w:pPr>
      <w:r w:rsidRPr="00EE20B6">
        <w:rPr>
          <w:rFonts w:ascii="Times New Roman" w:eastAsia="Calibri" w:hAnsi="Times New Roman" w:cs="Times New Roman"/>
          <w:noProof/>
          <w:sz w:val="28"/>
          <w:szCs w:val="28"/>
        </w:rPr>
        <w:t>4. Экскурсии</w:t>
      </w:r>
    </w:p>
    <w:p w:rsidR="00B01645" w:rsidRPr="00EE20B6" w:rsidRDefault="00B01645" w:rsidP="00B01645">
      <w:pPr>
        <w:spacing w:after="0" w:line="240" w:lineRule="auto"/>
        <w:rPr>
          <w:rFonts w:ascii="Times New Roman" w:eastAsia="Calibri" w:hAnsi="Times New Roman" w:cs="Times New Roman"/>
          <w:noProof/>
          <w:sz w:val="28"/>
          <w:szCs w:val="28"/>
        </w:rPr>
      </w:pPr>
      <w:r w:rsidRPr="00EE20B6">
        <w:rPr>
          <w:rFonts w:ascii="Times New Roman" w:eastAsia="Calibri" w:hAnsi="Times New Roman" w:cs="Times New Roman"/>
          <w:noProof/>
          <w:sz w:val="28"/>
          <w:szCs w:val="28"/>
        </w:rPr>
        <w:t xml:space="preserve">5. Встречи </w:t>
      </w:r>
    </w:p>
    <w:p w:rsidR="00B01645" w:rsidRPr="00EE20B6" w:rsidRDefault="00B01645" w:rsidP="00B01645">
      <w:pPr>
        <w:spacing w:after="0" w:line="240" w:lineRule="auto"/>
        <w:rPr>
          <w:rFonts w:ascii="Times New Roman" w:eastAsia="Calibri" w:hAnsi="Times New Roman" w:cs="Times New Roman"/>
          <w:noProof/>
          <w:sz w:val="28"/>
          <w:szCs w:val="28"/>
        </w:rPr>
      </w:pPr>
      <w:r w:rsidRPr="00EE20B6">
        <w:rPr>
          <w:rFonts w:ascii="Times New Roman" w:eastAsia="Calibri" w:hAnsi="Times New Roman" w:cs="Times New Roman"/>
          <w:noProof/>
          <w:sz w:val="28"/>
          <w:szCs w:val="28"/>
        </w:rPr>
        <w:t>6. Викторины</w:t>
      </w:r>
    </w:p>
    <w:p w:rsidR="00B01645" w:rsidRPr="00EE20B6" w:rsidRDefault="00B01645" w:rsidP="00B01645">
      <w:pPr>
        <w:spacing w:after="0" w:line="240" w:lineRule="auto"/>
        <w:rPr>
          <w:rFonts w:ascii="Times New Roman" w:eastAsia="Calibri" w:hAnsi="Times New Roman" w:cs="Times New Roman"/>
          <w:noProof/>
          <w:sz w:val="28"/>
          <w:szCs w:val="28"/>
        </w:rPr>
      </w:pPr>
      <w:r w:rsidRPr="00EE20B6">
        <w:rPr>
          <w:rFonts w:ascii="Times New Roman" w:eastAsia="Calibri" w:hAnsi="Times New Roman" w:cs="Times New Roman"/>
          <w:noProof/>
          <w:sz w:val="28"/>
          <w:szCs w:val="28"/>
        </w:rPr>
        <w:t>7. Просмотр фильмов</w:t>
      </w:r>
    </w:p>
    <w:p w:rsidR="00B01645" w:rsidRPr="00EE20B6" w:rsidRDefault="00B01645" w:rsidP="00B01645">
      <w:pPr>
        <w:pStyle w:val="ac"/>
        <w:rPr>
          <w:rFonts w:ascii="Times New Roman" w:hAnsi="Times New Roman"/>
          <w:sz w:val="28"/>
          <w:szCs w:val="28"/>
        </w:rPr>
      </w:pPr>
      <w:r w:rsidRPr="00EE20B6">
        <w:rPr>
          <w:rFonts w:ascii="Times New Roman" w:hAnsi="Times New Roman"/>
          <w:sz w:val="28"/>
          <w:szCs w:val="28"/>
        </w:rPr>
        <w:t>8. Защита проектов</w:t>
      </w:r>
    </w:p>
    <w:p w:rsidR="00B01645" w:rsidRPr="00EE20B6" w:rsidRDefault="00B01645" w:rsidP="00B01645">
      <w:pPr>
        <w:pStyle w:val="ac"/>
        <w:rPr>
          <w:rFonts w:ascii="Times New Roman" w:hAnsi="Times New Roman"/>
          <w:sz w:val="28"/>
          <w:szCs w:val="28"/>
        </w:rPr>
      </w:pPr>
      <w:r w:rsidRPr="00EE20B6">
        <w:rPr>
          <w:rFonts w:ascii="Times New Roman" w:hAnsi="Times New Roman"/>
          <w:sz w:val="28"/>
          <w:szCs w:val="28"/>
        </w:rPr>
        <w:t>9. Практическое занятие</w:t>
      </w:r>
    </w:p>
    <w:p w:rsidR="00EE20B6" w:rsidRDefault="00EE20B6" w:rsidP="00B01645">
      <w:pPr>
        <w:spacing w:after="0" w:line="240" w:lineRule="auto"/>
        <w:rPr>
          <w:rFonts w:ascii="Times New Roman" w:eastAsia="Calibri" w:hAnsi="Times New Roman" w:cs="Times New Roman"/>
          <w:b/>
          <w:noProof/>
          <w:sz w:val="28"/>
          <w:szCs w:val="28"/>
        </w:rPr>
      </w:pPr>
    </w:p>
    <w:p w:rsidR="00B01645" w:rsidRPr="00EE20B6" w:rsidRDefault="00EE20B6" w:rsidP="00B01645">
      <w:pPr>
        <w:spacing w:after="0" w:line="240" w:lineRule="auto"/>
        <w:rPr>
          <w:rFonts w:ascii="Times New Roman" w:eastAsia="Calibri" w:hAnsi="Times New Roman" w:cs="Times New Roman"/>
          <w:b/>
          <w:noProof/>
          <w:sz w:val="28"/>
          <w:szCs w:val="28"/>
        </w:rPr>
      </w:pPr>
      <w:r w:rsidRPr="00EE20B6">
        <w:rPr>
          <w:rFonts w:ascii="Times New Roman" w:eastAsia="Calibri" w:hAnsi="Times New Roman" w:cs="Times New Roman"/>
          <w:b/>
          <w:noProof/>
          <w:sz w:val="28"/>
          <w:szCs w:val="28"/>
        </w:rPr>
        <w:t>Режим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3090"/>
        <w:gridCol w:w="2422"/>
        <w:gridCol w:w="1967"/>
      </w:tblGrid>
      <w:tr w:rsidR="00071E36" w:rsidRPr="00EE20B6" w:rsidTr="00D83ADF">
        <w:trPr>
          <w:trHeight w:val="883"/>
        </w:trPr>
        <w:tc>
          <w:tcPr>
            <w:tcW w:w="2007" w:type="dxa"/>
          </w:tcPr>
          <w:p w:rsidR="00071E36" w:rsidRPr="00EE20B6" w:rsidRDefault="00071E36" w:rsidP="00071E36">
            <w:pPr>
              <w:pStyle w:val="ac"/>
              <w:jc w:val="center"/>
              <w:rPr>
                <w:rFonts w:ascii="Times New Roman" w:hAnsi="Times New Roman"/>
                <w:b/>
                <w:sz w:val="28"/>
                <w:szCs w:val="28"/>
              </w:rPr>
            </w:pPr>
            <w:r w:rsidRPr="00EE20B6">
              <w:rPr>
                <w:rFonts w:ascii="Times New Roman" w:hAnsi="Times New Roman"/>
                <w:b/>
                <w:sz w:val="28"/>
                <w:szCs w:val="28"/>
              </w:rPr>
              <w:t>Год обучения</w:t>
            </w:r>
          </w:p>
        </w:tc>
        <w:tc>
          <w:tcPr>
            <w:tcW w:w="3090" w:type="dxa"/>
          </w:tcPr>
          <w:p w:rsidR="00071E36" w:rsidRPr="00EE20B6" w:rsidRDefault="00071E36" w:rsidP="00071E36">
            <w:pPr>
              <w:pStyle w:val="ac"/>
              <w:jc w:val="center"/>
              <w:rPr>
                <w:rFonts w:ascii="Times New Roman" w:hAnsi="Times New Roman"/>
                <w:b/>
                <w:sz w:val="28"/>
                <w:szCs w:val="28"/>
              </w:rPr>
            </w:pPr>
            <w:r w:rsidRPr="00EE20B6">
              <w:rPr>
                <w:rFonts w:ascii="Times New Roman" w:hAnsi="Times New Roman"/>
                <w:b/>
                <w:sz w:val="28"/>
                <w:szCs w:val="28"/>
              </w:rPr>
              <w:t>Продолжительность занятия</w:t>
            </w:r>
          </w:p>
        </w:tc>
        <w:tc>
          <w:tcPr>
            <w:tcW w:w="2422" w:type="dxa"/>
          </w:tcPr>
          <w:p w:rsidR="00071E36" w:rsidRPr="00EE20B6" w:rsidRDefault="00071E36" w:rsidP="00071E36">
            <w:pPr>
              <w:pStyle w:val="ac"/>
              <w:jc w:val="center"/>
              <w:rPr>
                <w:rFonts w:ascii="Times New Roman" w:hAnsi="Times New Roman"/>
                <w:b/>
                <w:sz w:val="28"/>
                <w:szCs w:val="28"/>
              </w:rPr>
            </w:pPr>
            <w:r w:rsidRPr="00EE20B6">
              <w:rPr>
                <w:rFonts w:ascii="Times New Roman" w:hAnsi="Times New Roman"/>
                <w:b/>
                <w:sz w:val="28"/>
                <w:szCs w:val="28"/>
              </w:rPr>
              <w:t>Периодичность в неделю</w:t>
            </w:r>
          </w:p>
        </w:tc>
        <w:tc>
          <w:tcPr>
            <w:tcW w:w="1967" w:type="dxa"/>
          </w:tcPr>
          <w:p w:rsidR="00071E36" w:rsidRPr="00EE20B6" w:rsidRDefault="00071E36" w:rsidP="00071E36">
            <w:pPr>
              <w:pStyle w:val="ac"/>
              <w:jc w:val="center"/>
              <w:rPr>
                <w:rFonts w:ascii="Times New Roman" w:hAnsi="Times New Roman"/>
                <w:b/>
                <w:sz w:val="28"/>
                <w:szCs w:val="28"/>
              </w:rPr>
            </w:pPr>
            <w:r w:rsidRPr="00EE20B6">
              <w:rPr>
                <w:rFonts w:ascii="Times New Roman" w:hAnsi="Times New Roman"/>
                <w:b/>
                <w:sz w:val="28"/>
                <w:szCs w:val="28"/>
              </w:rPr>
              <w:t>Количество часов в неделю</w:t>
            </w:r>
          </w:p>
        </w:tc>
      </w:tr>
      <w:tr w:rsidR="00071E36" w:rsidRPr="00EE20B6" w:rsidTr="00D83ADF">
        <w:trPr>
          <w:trHeight w:val="289"/>
        </w:trPr>
        <w:tc>
          <w:tcPr>
            <w:tcW w:w="2007" w:type="dxa"/>
          </w:tcPr>
          <w:p w:rsidR="00071E36" w:rsidRPr="00EE20B6" w:rsidRDefault="00071E36" w:rsidP="00071E36">
            <w:pPr>
              <w:pStyle w:val="ac"/>
              <w:jc w:val="center"/>
              <w:rPr>
                <w:rFonts w:ascii="Times New Roman" w:hAnsi="Times New Roman"/>
                <w:sz w:val="28"/>
                <w:szCs w:val="28"/>
              </w:rPr>
            </w:pPr>
            <w:r w:rsidRPr="00EE20B6">
              <w:rPr>
                <w:rFonts w:ascii="Times New Roman" w:hAnsi="Times New Roman"/>
                <w:sz w:val="28"/>
                <w:szCs w:val="28"/>
                <w:lang w:val="en-US"/>
              </w:rPr>
              <w:t>I</w:t>
            </w:r>
          </w:p>
        </w:tc>
        <w:tc>
          <w:tcPr>
            <w:tcW w:w="3090" w:type="dxa"/>
          </w:tcPr>
          <w:p w:rsidR="00071E36" w:rsidRPr="00EE20B6" w:rsidRDefault="00071E36" w:rsidP="00071E36">
            <w:pPr>
              <w:pStyle w:val="ac"/>
              <w:jc w:val="center"/>
              <w:rPr>
                <w:rFonts w:ascii="Times New Roman" w:hAnsi="Times New Roman"/>
                <w:sz w:val="28"/>
                <w:szCs w:val="28"/>
              </w:rPr>
            </w:pPr>
            <w:r w:rsidRPr="00EE20B6">
              <w:rPr>
                <w:rFonts w:ascii="Times New Roman" w:hAnsi="Times New Roman"/>
                <w:sz w:val="28"/>
                <w:szCs w:val="28"/>
              </w:rPr>
              <w:t>45 мин.</w:t>
            </w:r>
          </w:p>
        </w:tc>
        <w:tc>
          <w:tcPr>
            <w:tcW w:w="2422" w:type="dxa"/>
          </w:tcPr>
          <w:p w:rsidR="00071E36" w:rsidRPr="00EE20B6" w:rsidRDefault="00071E36" w:rsidP="00071E36">
            <w:pPr>
              <w:pStyle w:val="ac"/>
              <w:jc w:val="center"/>
              <w:rPr>
                <w:rFonts w:ascii="Times New Roman" w:hAnsi="Times New Roman"/>
                <w:sz w:val="28"/>
                <w:szCs w:val="28"/>
              </w:rPr>
            </w:pPr>
            <w:r w:rsidRPr="00EE20B6">
              <w:rPr>
                <w:rFonts w:ascii="Times New Roman" w:hAnsi="Times New Roman"/>
                <w:sz w:val="28"/>
                <w:szCs w:val="28"/>
              </w:rPr>
              <w:t>2-3</w:t>
            </w:r>
          </w:p>
        </w:tc>
        <w:tc>
          <w:tcPr>
            <w:tcW w:w="1967" w:type="dxa"/>
          </w:tcPr>
          <w:p w:rsidR="00071E36" w:rsidRPr="00EE20B6" w:rsidRDefault="00071E36" w:rsidP="00071E36">
            <w:pPr>
              <w:pStyle w:val="ac"/>
              <w:jc w:val="center"/>
              <w:rPr>
                <w:rFonts w:ascii="Times New Roman" w:hAnsi="Times New Roman"/>
                <w:sz w:val="28"/>
                <w:szCs w:val="28"/>
              </w:rPr>
            </w:pPr>
            <w:r w:rsidRPr="00EE20B6">
              <w:rPr>
                <w:rFonts w:ascii="Times New Roman" w:hAnsi="Times New Roman"/>
                <w:sz w:val="28"/>
                <w:szCs w:val="28"/>
              </w:rPr>
              <w:t>6</w:t>
            </w:r>
          </w:p>
        </w:tc>
      </w:tr>
      <w:tr w:rsidR="00071E36" w:rsidRPr="00EE20B6" w:rsidTr="00D83ADF">
        <w:trPr>
          <w:trHeight w:val="289"/>
        </w:trPr>
        <w:tc>
          <w:tcPr>
            <w:tcW w:w="2007" w:type="dxa"/>
          </w:tcPr>
          <w:p w:rsidR="00071E36" w:rsidRPr="00EE20B6" w:rsidRDefault="00071E36" w:rsidP="00071E36">
            <w:pPr>
              <w:pStyle w:val="ac"/>
              <w:jc w:val="center"/>
              <w:rPr>
                <w:rFonts w:ascii="Times New Roman" w:hAnsi="Times New Roman"/>
                <w:sz w:val="28"/>
                <w:szCs w:val="28"/>
              </w:rPr>
            </w:pPr>
            <w:r w:rsidRPr="00EE20B6">
              <w:rPr>
                <w:rFonts w:ascii="Times New Roman" w:hAnsi="Times New Roman"/>
                <w:sz w:val="28"/>
                <w:szCs w:val="28"/>
                <w:lang w:val="en-US"/>
              </w:rPr>
              <w:t>II</w:t>
            </w:r>
          </w:p>
        </w:tc>
        <w:tc>
          <w:tcPr>
            <w:tcW w:w="3090" w:type="dxa"/>
          </w:tcPr>
          <w:p w:rsidR="00071E36" w:rsidRPr="00EE20B6" w:rsidRDefault="00071E36" w:rsidP="00071E36">
            <w:pPr>
              <w:pStyle w:val="ac"/>
              <w:jc w:val="center"/>
              <w:rPr>
                <w:rFonts w:ascii="Times New Roman" w:hAnsi="Times New Roman"/>
                <w:sz w:val="28"/>
                <w:szCs w:val="28"/>
              </w:rPr>
            </w:pPr>
            <w:r w:rsidRPr="00EE20B6">
              <w:rPr>
                <w:rFonts w:ascii="Times New Roman" w:hAnsi="Times New Roman"/>
                <w:sz w:val="28"/>
                <w:szCs w:val="28"/>
              </w:rPr>
              <w:t>45 мин.</w:t>
            </w:r>
          </w:p>
        </w:tc>
        <w:tc>
          <w:tcPr>
            <w:tcW w:w="2422" w:type="dxa"/>
          </w:tcPr>
          <w:p w:rsidR="00071E36" w:rsidRPr="00EE20B6" w:rsidRDefault="00071E36" w:rsidP="00071E36">
            <w:pPr>
              <w:pStyle w:val="ac"/>
              <w:jc w:val="center"/>
              <w:rPr>
                <w:rFonts w:ascii="Times New Roman" w:hAnsi="Times New Roman"/>
                <w:sz w:val="28"/>
                <w:szCs w:val="28"/>
              </w:rPr>
            </w:pPr>
            <w:r w:rsidRPr="00EE20B6">
              <w:rPr>
                <w:rFonts w:ascii="Times New Roman" w:hAnsi="Times New Roman"/>
                <w:sz w:val="28"/>
                <w:szCs w:val="28"/>
              </w:rPr>
              <w:t>2-3</w:t>
            </w:r>
          </w:p>
        </w:tc>
        <w:tc>
          <w:tcPr>
            <w:tcW w:w="1967" w:type="dxa"/>
          </w:tcPr>
          <w:p w:rsidR="00071E36" w:rsidRPr="00EE20B6" w:rsidRDefault="00071E36" w:rsidP="00071E36">
            <w:pPr>
              <w:pStyle w:val="ac"/>
              <w:jc w:val="center"/>
              <w:rPr>
                <w:rFonts w:ascii="Times New Roman" w:hAnsi="Times New Roman"/>
                <w:sz w:val="28"/>
                <w:szCs w:val="28"/>
              </w:rPr>
            </w:pPr>
            <w:r w:rsidRPr="00EE20B6">
              <w:rPr>
                <w:rFonts w:ascii="Times New Roman" w:hAnsi="Times New Roman"/>
                <w:sz w:val="28"/>
                <w:szCs w:val="28"/>
              </w:rPr>
              <w:t>6</w:t>
            </w:r>
          </w:p>
        </w:tc>
      </w:tr>
      <w:tr w:rsidR="00071E36" w:rsidRPr="00EE20B6" w:rsidTr="00D83ADF">
        <w:trPr>
          <w:trHeight w:val="289"/>
        </w:trPr>
        <w:tc>
          <w:tcPr>
            <w:tcW w:w="2007" w:type="dxa"/>
          </w:tcPr>
          <w:p w:rsidR="00071E36" w:rsidRPr="00EE20B6" w:rsidRDefault="00071E36" w:rsidP="00071E36">
            <w:pPr>
              <w:pStyle w:val="ac"/>
              <w:jc w:val="center"/>
              <w:rPr>
                <w:rFonts w:ascii="Times New Roman" w:hAnsi="Times New Roman"/>
                <w:sz w:val="28"/>
                <w:szCs w:val="28"/>
              </w:rPr>
            </w:pPr>
            <w:r w:rsidRPr="00EE20B6">
              <w:rPr>
                <w:rFonts w:ascii="Times New Roman" w:hAnsi="Times New Roman"/>
                <w:sz w:val="28"/>
                <w:szCs w:val="28"/>
                <w:lang w:val="en-US"/>
              </w:rPr>
              <w:t>III</w:t>
            </w:r>
          </w:p>
        </w:tc>
        <w:tc>
          <w:tcPr>
            <w:tcW w:w="3090" w:type="dxa"/>
          </w:tcPr>
          <w:p w:rsidR="00071E36" w:rsidRPr="00EE20B6" w:rsidRDefault="00071E36" w:rsidP="00071E36">
            <w:pPr>
              <w:pStyle w:val="ac"/>
              <w:jc w:val="center"/>
              <w:rPr>
                <w:rFonts w:ascii="Times New Roman" w:hAnsi="Times New Roman"/>
                <w:sz w:val="28"/>
                <w:szCs w:val="28"/>
              </w:rPr>
            </w:pPr>
            <w:r w:rsidRPr="00EE20B6">
              <w:rPr>
                <w:rFonts w:ascii="Times New Roman" w:hAnsi="Times New Roman"/>
                <w:sz w:val="28"/>
                <w:szCs w:val="28"/>
              </w:rPr>
              <w:t>45 мин.</w:t>
            </w:r>
          </w:p>
        </w:tc>
        <w:tc>
          <w:tcPr>
            <w:tcW w:w="2422" w:type="dxa"/>
          </w:tcPr>
          <w:p w:rsidR="00071E36" w:rsidRPr="00EE20B6" w:rsidRDefault="00071E36" w:rsidP="00071E36">
            <w:pPr>
              <w:pStyle w:val="ac"/>
              <w:jc w:val="center"/>
              <w:rPr>
                <w:rFonts w:ascii="Times New Roman" w:hAnsi="Times New Roman"/>
                <w:sz w:val="28"/>
                <w:szCs w:val="28"/>
              </w:rPr>
            </w:pPr>
            <w:r w:rsidRPr="00EE20B6">
              <w:rPr>
                <w:rFonts w:ascii="Times New Roman" w:hAnsi="Times New Roman"/>
                <w:sz w:val="28"/>
                <w:szCs w:val="28"/>
              </w:rPr>
              <w:t>2-3</w:t>
            </w:r>
          </w:p>
        </w:tc>
        <w:tc>
          <w:tcPr>
            <w:tcW w:w="1967" w:type="dxa"/>
          </w:tcPr>
          <w:p w:rsidR="00071E36" w:rsidRPr="00EE20B6" w:rsidRDefault="00071E36" w:rsidP="00071E36">
            <w:pPr>
              <w:pStyle w:val="ac"/>
              <w:jc w:val="center"/>
              <w:rPr>
                <w:rFonts w:ascii="Times New Roman" w:hAnsi="Times New Roman"/>
                <w:sz w:val="28"/>
                <w:szCs w:val="28"/>
              </w:rPr>
            </w:pPr>
            <w:r w:rsidRPr="00EE20B6">
              <w:rPr>
                <w:rFonts w:ascii="Times New Roman" w:hAnsi="Times New Roman"/>
                <w:sz w:val="28"/>
                <w:szCs w:val="28"/>
              </w:rPr>
              <w:t>6</w:t>
            </w:r>
          </w:p>
        </w:tc>
      </w:tr>
    </w:tbl>
    <w:p w:rsidR="00C857FB" w:rsidRPr="00EE20B6" w:rsidRDefault="00C857FB" w:rsidP="00C857FB">
      <w:pPr>
        <w:spacing w:after="0" w:line="240" w:lineRule="auto"/>
        <w:jc w:val="center"/>
        <w:rPr>
          <w:rFonts w:ascii="Times New Roman" w:hAnsi="Times New Roman" w:cs="Times New Roman"/>
          <w:b/>
          <w:i/>
          <w:color w:val="000000" w:themeColor="text1"/>
          <w:sz w:val="28"/>
          <w:szCs w:val="28"/>
        </w:rPr>
      </w:pPr>
    </w:p>
    <w:p w:rsidR="00ED48C4" w:rsidRPr="00EE20B6" w:rsidRDefault="00ED48C4" w:rsidP="00F74A62">
      <w:pPr>
        <w:tabs>
          <w:tab w:val="left" w:pos="540"/>
        </w:tabs>
        <w:spacing w:after="0" w:line="240" w:lineRule="auto"/>
        <w:jc w:val="center"/>
        <w:rPr>
          <w:rFonts w:ascii="Times New Roman" w:hAnsi="Times New Roman" w:cs="Times New Roman"/>
          <w:b/>
          <w:bCs/>
          <w:color w:val="000000" w:themeColor="text1"/>
          <w:sz w:val="28"/>
          <w:szCs w:val="28"/>
        </w:rPr>
      </w:pPr>
    </w:p>
    <w:p w:rsidR="00EE20B6" w:rsidRDefault="00EE20B6" w:rsidP="00F74A62">
      <w:pPr>
        <w:tabs>
          <w:tab w:val="left" w:pos="540"/>
        </w:tabs>
        <w:spacing w:after="0" w:line="240" w:lineRule="auto"/>
        <w:jc w:val="center"/>
        <w:rPr>
          <w:rFonts w:ascii="Times New Roman" w:hAnsi="Times New Roman" w:cs="Times New Roman"/>
          <w:b/>
          <w:bCs/>
          <w:color w:val="000000" w:themeColor="text1"/>
          <w:sz w:val="28"/>
          <w:szCs w:val="28"/>
        </w:rPr>
      </w:pPr>
    </w:p>
    <w:p w:rsidR="00EE20B6" w:rsidRDefault="00EE20B6" w:rsidP="00F74A62">
      <w:pPr>
        <w:tabs>
          <w:tab w:val="left" w:pos="540"/>
        </w:tabs>
        <w:spacing w:after="0" w:line="240" w:lineRule="auto"/>
        <w:jc w:val="center"/>
        <w:rPr>
          <w:rFonts w:ascii="Times New Roman" w:hAnsi="Times New Roman" w:cs="Times New Roman"/>
          <w:b/>
          <w:bCs/>
          <w:color w:val="000000" w:themeColor="text1"/>
          <w:sz w:val="28"/>
          <w:szCs w:val="28"/>
        </w:rPr>
      </w:pPr>
    </w:p>
    <w:p w:rsidR="00EE20B6" w:rsidRDefault="00EE20B6" w:rsidP="00F74A62">
      <w:pPr>
        <w:tabs>
          <w:tab w:val="left" w:pos="540"/>
        </w:tabs>
        <w:spacing w:after="0" w:line="240" w:lineRule="auto"/>
        <w:jc w:val="center"/>
        <w:rPr>
          <w:rFonts w:ascii="Times New Roman" w:hAnsi="Times New Roman" w:cs="Times New Roman"/>
          <w:b/>
          <w:bCs/>
          <w:color w:val="000000" w:themeColor="text1"/>
          <w:sz w:val="28"/>
          <w:szCs w:val="28"/>
        </w:rPr>
      </w:pPr>
    </w:p>
    <w:p w:rsidR="00EE20B6" w:rsidRDefault="00EE20B6" w:rsidP="00F74A62">
      <w:pPr>
        <w:tabs>
          <w:tab w:val="left" w:pos="540"/>
        </w:tabs>
        <w:spacing w:after="0" w:line="240" w:lineRule="auto"/>
        <w:jc w:val="center"/>
        <w:rPr>
          <w:rFonts w:ascii="Times New Roman" w:hAnsi="Times New Roman" w:cs="Times New Roman"/>
          <w:b/>
          <w:bCs/>
          <w:color w:val="000000" w:themeColor="text1"/>
          <w:sz w:val="28"/>
          <w:szCs w:val="28"/>
        </w:rPr>
      </w:pPr>
    </w:p>
    <w:p w:rsidR="00EE20B6" w:rsidRDefault="00EE20B6" w:rsidP="00F74A62">
      <w:pPr>
        <w:tabs>
          <w:tab w:val="left" w:pos="540"/>
        </w:tabs>
        <w:spacing w:after="0" w:line="240" w:lineRule="auto"/>
        <w:jc w:val="center"/>
        <w:rPr>
          <w:rFonts w:ascii="Times New Roman" w:hAnsi="Times New Roman" w:cs="Times New Roman"/>
          <w:b/>
          <w:bCs/>
          <w:color w:val="000000" w:themeColor="text1"/>
          <w:sz w:val="28"/>
          <w:szCs w:val="28"/>
        </w:rPr>
      </w:pPr>
    </w:p>
    <w:p w:rsidR="00F47B6A" w:rsidRDefault="00F47B6A" w:rsidP="00F74A62">
      <w:pPr>
        <w:tabs>
          <w:tab w:val="left" w:pos="540"/>
        </w:tabs>
        <w:spacing w:after="0" w:line="240" w:lineRule="auto"/>
        <w:jc w:val="center"/>
        <w:rPr>
          <w:rFonts w:ascii="Times New Roman" w:hAnsi="Times New Roman" w:cs="Times New Roman"/>
          <w:b/>
          <w:bCs/>
          <w:color w:val="000000" w:themeColor="text1"/>
          <w:sz w:val="28"/>
          <w:szCs w:val="28"/>
        </w:rPr>
      </w:pPr>
    </w:p>
    <w:p w:rsidR="00ED48C4" w:rsidRPr="00EE20B6" w:rsidRDefault="003F5262" w:rsidP="00F74A62">
      <w:pPr>
        <w:tabs>
          <w:tab w:val="left" w:pos="540"/>
        </w:tabs>
        <w:spacing w:after="0" w:line="240" w:lineRule="auto"/>
        <w:jc w:val="center"/>
        <w:rPr>
          <w:rFonts w:ascii="Times New Roman" w:hAnsi="Times New Roman" w:cs="Times New Roman"/>
          <w:b/>
          <w:bCs/>
          <w:color w:val="000000" w:themeColor="text1"/>
          <w:sz w:val="28"/>
          <w:szCs w:val="28"/>
        </w:rPr>
      </w:pPr>
      <w:r w:rsidRPr="00EE20B6">
        <w:rPr>
          <w:rFonts w:ascii="Times New Roman" w:hAnsi="Times New Roman" w:cs="Times New Roman"/>
          <w:b/>
          <w:bCs/>
          <w:color w:val="000000" w:themeColor="text1"/>
          <w:sz w:val="28"/>
          <w:szCs w:val="28"/>
        </w:rPr>
        <w:t>7)</w:t>
      </w:r>
      <w:r w:rsidR="00ED48C4" w:rsidRPr="00EE20B6">
        <w:rPr>
          <w:rFonts w:ascii="Times New Roman" w:hAnsi="Times New Roman" w:cs="Times New Roman"/>
          <w:b/>
          <w:bCs/>
          <w:color w:val="000000" w:themeColor="text1"/>
          <w:sz w:val="28"/>
          <w:szCs w:val="28"/>
        </w:rPr>
        <w:t xml:space="preserve"> Ожидаемые результаты и способы определения их результативности</w:t>
      </w:r>
    </w:p>
    <w:p w:rsidR="00ED48C4" w:rsidRPr="00EE20B6" w:rsidRDefault="00ED48C4" w:rsidP="00ED48C4">
      <w:pPr>
        <w:tabs>
          <w:tab w:val="left" w:pos="0"/>
        </w:tabs>
        <w:spacing w:after="0" w:line="240" w:lineRule="auto"/>
        <w:jc w:val="both"/>
        <w:rPr>
          <w:rFonts w:ascii="Times New Roman" w:hAnsi="Times New Roman" w:cs="Times New Roman"/>
          <w:color w:val="000000" w:themeColor="text1"/>
          <w:sz w:val="28"/>
          <w:szCs w:val="28"/>
          <w:u w:val="single"/>
        </w:rPr>
      </w:pPr>
      <w:r w:rsidRPr="00EE20B6">
        <w:rPr>
          <w:rFonts w:ascii="Times New Roman" w:hAnsi="Times New Roman" w:cs="Times New Roman"/>
          <w:color w:val="000000" w:themeColor="text1"/>
          <w:sz w:val="28"/>
          <w:szCs w:val="28"/>
          <w:u w:val="single"/>
        </w:rPr>
        <w:t>К концу первого года обучения учащиеся знают:</w:t>
      </w:r>
    </w:p>
    <w:p w:rsidR="00ED48C4" w:rsidRPr="00EE20B6" w:rsidRDefault="00ED48C4" w:rsidP="007A12C0">
      <w:pPr>
        <w:numPr>
          <w:ilvl w:val="0"/>
          <w:numId w:val="4"/>
        </w:numPr>
        <w:tabs>
          <w:tab w:val="left" w:pos="0"/>
        </w:tabs>
        <w:suppressAutoHyphens/>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правила техники безопасности;</w:t>
      </w:r>
    </w:p>
    <w:p w:rsidR="00ED48C4" w:rsidRPr="00EE20B6" w:rsidRDefault="00ED48C4" w:rsidP="007A12C0">
      <w:pPr>
        <w:numPr>
          <w:ilvl w:val="0"/>
          <w:numId w:val="4"/>
        </w:numPr>
        <w:tabs>
          <w:tab w:val="left" w:pos="0"/>
        </w:tabs>
        <w:suppressAutoHyphens/>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требования к организации рабочего места;</w:t>
      </w:r>
    </w:p>
    <w:p w:rsidR="00721858" w:rsidRPr="00EE20B6" w:rsidRDefault="00ED48C4" w:rsidP="007A12C0">
      <w:pPr>
        <w:numPr>
          <w:ilvl w:val="0"/>
          <w:numId w:val="4"/>
        </w:numPr>
        <w:tabs>
          <w:tab w:val="left" w:pos="0"/>
        </w:tabs>
        <w:suppressAutoHyphens/>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основные инструменты, применяемые в моделизме, а также чертежные инструменты;</w:t>
      </w:r>
    </w:p>
    <w:p w:rsidR="00ED48C4" w:rsidRPr="00EE20B6" w:rsidRDefault="00ED48C4" w:rsidP="007A12C0">
      <w:pPr>
        <w:numPr>
          <w:ilvl w:val="0"/>
          <w:numId w:val="4"/>
        </w:numPr>
        <w:tabs>
          <w:tab w:val="left" w:pos="0"/>
        </w:tabs>
        <w:suppressAutoHyphens/>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основные сведения по военной истории мира и России, Республики Коми;</w:t>
      </w:r>
    </w:p>
    <w:p w:rsidR="00721858" w:rsidRPr="00EE20B6" w:rsidRDefault="00ED48C4" w:rsidP="00721858">
      <w:pPr>
        <w:numPr>
          <w:ilvl w:val="0"/>
          <w:numId w:val="4"/>
        </w:numPr>
        <w:tabs>
          <w:tab w:val="left" w:pos="0"/>
        </w:tabs>
        <w:suppressAutoHyphens/>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геометрические фигуры и условные обозначения на чертежах;</w:t>
      </w:r>
    </w:p>
    <w:p w:rsidR="00ED48C4" w:rsidRPr="00EE20B6" w:rsidRDefault="00ED48C4" w:rsidP="00721858">
      <w:pPr>
        <w:numPr>
          <w:ilvl w:val="0"/>
          <w:numId w:val="4"/>
        </w:numPr>
        <w:tabs>
          <w:tab w:val="left" w:pos="0"/>
        </w:tabs>
        <w:suppressAutoHyphens/>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основные термины, применяемые в моделировании.</w:t>
      </w:r>
      <w:r w:rsidRPr="00EE20B6">
        <w:rPr>
          <w:rFonts w:ascii="Times New Roman" w:hAnsi="Times New Roman" w:cs="Times New Roman"/>
          <w:color w:val="000000" w:themeColor="text1"/>
          <w:sz w:val="28"/>
          <w:szCs w:val="28"/>
        </w:rPr>
        <w:tab/>
      </w:r>
      <w:r w:rsidRPr="00EE20B6">
        <w:rPr>
          <w:rFonts w:ascii="Times New Roman" w:hAnsi="Times New Roman" w:cs="Times New Roman"/>
          <w:color w:val="000000" w:themeColor="text1"/>
          <w:sz w:val="28"/>
          <w:szCs w:val="28"/>
        </w:rPr>
        <w:tab/>
      </w:r>
      <w:r w:rsidRPr="00EE20B6">
        <w:rPr>
          <w:rFonts w:ascii="Times New Roman" w:hAnsi="Times New Roman" w:cs="Times New Roman"/>
          <w:color w:val="000000" w:themeColor="text1"/>
          <w:sz w:val="28"/>
          <w:szCs w:val="28"/>
        </w:rPr>
        <w:tab/>
      </w:r>
    </w:p>
    <w:p w:rsidR="00ED48C4" w:rsidRPr="00EE20B6" w:rsidRDefault="00ED48C4" w:rsidP="007A12C0">
      <w:pPr>
        <w:numPr>
          <w:ilvl w:val="0"/>
          <w:numId w:val="4"/>
        </w:numPr>
        <w:tabs>
          <w:tab w:val="left" w:pos="0"/>
        </w:tabs>
        <w:suppressAutoHyphens/>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свойства некоторых материалов применяемые в моделизме;</w:t>
      </w:r>
    </w:p>
    <w:p w:rsidR="00ED48C4" w:rsidRPr="00EE20B6" w:rsidRDefault="00ED48C4" w:rsidP="007A12C0">
      <w:pPr>
        <w:numPr>
          <w:ilvl w:val="0"/>
          <w:numId w:val="4"/>
        </w:numPr>
        <w:tabs>
          <w:tab w:val="left" w:pos="0"/>
        </w:tabs>
        <w:suppressAutoHyphens/>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основные термины и понятия, употребляющиеся в военно-исторической терминологии ;</w:t>
      </w:r>
    </w:p>
    <w:p w:rsidR="00ED48C4" w:rsidRPr="00EE20B6" w:rsidRDefault="00ED48C4" w:rsidP="007A12C0">
      <w:pPr>
        <w:numPr>
          <w:ilvl w:val="0"/>
          <w:numId w:val="4"/>
        </w:numPr>
        <w:tabs>
          <w:tab w:val="left" w:pos="0"/>
        </w:tabs>
        <w:suppressAutoHyphens/>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начальные факты из военной истории;</w:t>
      </w:r>
    </w:p>
    <w:p w:rsidR="00ED48C4" w:rsidRPr="00EE20B6" w:rsidRDefault="00ED48C4" w:rsidP="00ED48C4">
      <w:pPr>
        <w:shd w:val="clear" w:color="auto" w:fill="FFFFFF"/>
        <w:autoSpaceDE w:val="0"/>
        <w:spacing w:after="0" w:line="240" w:lineRule="auto"/>
        <w:jc w:val="both"/>
        <w:rPr>
          <w:rFonts w:ascii="Times New Roman" w:hAnsi="Times New Roman" w:cs="Times New Roman"/>
          <w:b/>
          <w:i/>
          <w:color w:val="000000" w:themeColor="text1"/>
          <w:sz w:val="28"/>
          <w:szCs w:val="28"/>
        </w:rPr>
      </w:pPr>
      <w:r w:rsidRPr="00EE20B6">
        <w:rPr>
          <w:rFonts w:ascii="Times New Roman" w:hAnsi="Times New Roman" w:cs="Times New Roman"/>
          <w:color w:val="000000" w:themeColor="text1"/>
          <w:sz w:val="28"/>
          <w:szCs w:val="28"/>
        </w:rPr>
        <w:t>правила военно-исторических игр 1 уровня сложности.</w:t>
      </w:r>
      <w:r w:rsidRPr="00EE20B6">
        <w:rPr>
          <w:rFonts w:ascii="Times New Roman" w:hAnsi="Times New Roman" w:cs="Times New Roman"/>
          <w:color w:val="000000" w:themeColor="text1"/>
          <w:sz w:val="28"/>
          <w:szCs w:val="28"/>
        </w:rPr>
        <w:tab/>
      </w:r>
      <w:r w:rsidRPr="00EE20B6">
        <w:rPr>
          <w:rFonts w:ascii="Times New Roman" w:hAnsi="Times New Roman" w:cs="Times New Roman"/>
          <w:color w:val="000000" w:themeColor="text1"/>
          <w:sz w:val="28"/>
          <w:szCs w:val="28"/>
        </w:rPr>
        <w:tab/>
      </w:r>
      <w:r w:rsidRPr="00EE20B6">
        <w:rPr>
          <w:rFonts w:ascii="Times New Roman" w:hAnsi="Times New Roman" w:cs="Times New Roman"/>
          <w:color w:val="000000" w:themeColor="text1"/>
          <w:sz w:val="28"/>
          <w:szCs w:val="28"/>
        </w:rPr>
        <w:tab/>
      </w:r>
    </w:p>
    <w:p w:rsidR="00F47B6A" w:rsidRDefault="00F47B6A" w:rsidP="002F7863">
      <w:pPr>
        <w:shd w:val="clear" w:color="auto" w:fill="FFFFFF"/>
        <w:autoSpaceDE w:val="0"/>
        <w:spacing w:after="0" w:line="240" w:lineRule="auto"/>
        <w:jc w:val="both"/>
        <w:rPr>
          <w:rFonts w:ascii="Times New Roman" w:hAnsi="Times New Roman" w:cs="Times New Roman"/>
          <w:color w:val="000000" w:themeColor="text1"/>
          <w:sz w:val="28"/>
          <w:szCs w:val="28"/>
          <w:u w:val="single"/>
        </w:rPr>
      </w:pPr>
    </w:p>
    <w:p w:rsidR="002F7863" w:rsidRPr="00EE20B6" w:rsidRDefault="00ED48C4" w:rsidP="002F7863">
      <w:pPr>
        <w:shd w:val="clear" w:color="auto" w:fill="FFFFFF"/>
        <w:autoSpaceDE w:val="0"/>
        <w:spacing w:after="0" w:line="240" w:lineRule="auto"/>
        <w:jc w:val="both"/>
        <w:rPr>
          <w:rFonts w:ascii="Times New Roman" w:hAnsi="Times New Roman" w:cs="Times New Roman"/>
          <w:color w:val="000000" w:themeColor="text1"/>
          <w:sz w:val="28"/>
          <w:szCs w:val="28"/>
          <w:u w:val="single"/>
        </w:rPr>
      </w:pPr>
      <w:r w:rsidRPr="00EE20B6">
        <w:rPr>
          <w:rFonts w:ascii="Times New Roman" w:hAnsi="Times New Roman" w:cs="Times New Roman"/>
          <w:color w:val="000000" w:themeColor="text1"/>
          <w:sz w:val="28"/>
          <w:szCs w:val="28"/>
          <w:u w:val="single"/>
        </w:rPr>
        <w:t>К концу первого года обучения учащиеся умеют:</w:t>
      </w:r>
    </w:p>
    <w:p w:rsidR="00ED48C4" w:rsidRPr="00EE20B6" w:rsidRDefault="002F7863" w:rsidP="002F7863">
      <w:pPr>
        <w:shd w:val="clear" w:color="auto" w:fill="FFFFFF"/>
        <w:autoSpaceDE w:val="0"/>
        <w:spacing w:after="0" w:line="240" w:lineRule="auto"/>
        <w:jc w:val="both"/>
        <w:rPr>
          <w:rFonts w:ascii="Times New Roman" w:hAnsi="Times New Roman" w:cs="Times New Roman"/>
          <w:color w:val="000000" w:themeColor="text1"/>
          <w:sz w:val="28"/>
          <w:szCs w:val="28"/>
          <w:u w:val="single"/>
        </w:rPr>
      </w:pPr>
      <w:r w:rsidRPr="00EE20B6">
        <w:rPr>
          <w:rFonts w:ascii="Times New Roman" w:hAnsi="Times New Roman" w:cs="Times New Roman"/>
          <w:color w:val="000000" w:themeColor="text1"/>
          <w:sz w:val="28"/>
          <w:szCs w:val="28"/>
        </w:rPr>
        <w:t xml:space="preserve">- </w:t>
      </w:r>
      <w:r w:rsidR="00ED48C4" w:rsidRPr="00EE20B6">
        <w:rPr>
          <w:rFonts w:ascii="Times New Roman" w:hAnsi="Times New Roman" w:cs="Times New Roman"/>
          <w:color w:val="000000" w:themeColor="text1"/>
          <w:sz w:val="28"/>
          <w:szCs w:val="28"/>
        </w:rPr>
        <w:t>читать сборочный чертеж военно-исторической миниатюры;</w:t>
      </w:r>
    </w:p>
    <w:p w:rsidR="00ED48C4" w:rsidRPr="00EE20B6" w:rsidRDefault="002F7863" w:rsidP="002F7863">
      <w:pPr>
        <w:suppressAutoHyphen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00ED48C4" w:rsidRPr="00EE20B6">
        <w:rPr>
          <w:rFonts w:ascii="Times New Roman" w:hAnsi="Times New Roman" w:cs="Times New Roman"/>
          <w:color w:val="000000" w:themeColor="text1"/>
          <w:sz w:val="28"/>
          <w:szCs w:val="28"/>
        </w:rPr>
        <w:t>читать карту по её легенде;</w:t>
      </w:r>
    </w:p>
    <w:p w:rsidR="00ED48C4" w:rsidRPr="00EE20B6" w:rsidRDefault="002F7863" w:rsidP="00ED48C4">
      <w:pPr>
        <w:shd w:val="clear" w:color="auto" w:fill="FFFFFF"/>
        <w:autoSpaceDE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00ED48C4" w:rsidRPr="00EE20B6">
        <w:rPr>
          <w:rFonts w:ascii="Times New Roman" w:hAnsi="Times New Roman" w:cs="Times New Roman"/>
          <w:color w:val="000000" w:themeColor="text1"/>
          <w:sz w:val="28"/>
          <w:szCs w:val="28"/>
        </w:rPr>
        <w:t>работать простым ручным инструментом;</w:t>
      </w:r>
      <w:r w:rsidR="00ED48C4" w:rsidRPr="00EE20B6">
        <w:rPr>
          <w:rFonts w:ascii="Times New Roman" w:hAnsi="Times New Roman" w:cs="Times New Roman"/>
          <w:color w:val="000000" w:themeColor="text1"/>
          <w:sz w:val="28"/>
          <w:szCs w:val="28"/>
        </w:rPr>
        <w:tab/>
      </w:r>
    </w:p>
    <w:p w:rsidR="00ED48C4" w:rsidRPr="00EE20B6" w:rsidRDefault="002F7863" w:rsidP="002F7863">
      <w:pPr>
        <w:suppressAutoHyphen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00ED48C4" w:rsidRPr="00EE20B6">
        <w:rPr>
          <w:rFonts w:ascii="Times New Roman" w:hAnsi="Times New Roman" w:cs="Times New Roman"/>
          <w:color w:val="000000" w:themeColor="text1"/>
          <w:sz w:val="28"/>
          <w:szCs w:val="28"/>
        </w:rPr>
        <w:t>составлять простейший чертеж деталей;</w:t>
      </w:r>
    </w:p>
    <w:p w:rsidR="00ED48C4" w:rsidRPr="00EE20B6" w:rsidRDefault="002F7863" w:rsidP="002F7863">
      <w:pPr>
        <w:suppressAutoHyphen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00ED48C4" w:rsidRPr="00EE20B6">
        <w:rPr>
          <w:rFonts w:ascii="Times New Roman" w:hAnsi="Times New Roman" w:cs="Times New Roman"/>
          <w:color w:val="000000" w:themeColor="text1"/>
          <w:sz w:val="28"/>
          <w:szCs w:val="28"/>
        </w:rPr>
        <w:t>работать с чертежным инструментом;</w:t>
      </w:r>
    </w:p>
    <w:p w:rsidR="00ED48C4" w:rsidRPr="00EE20B6" w:rsidRDefault="002F7863" w:rsidP="002F7863">
      <w:pPr>
        <w:suppressAutoHyphen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00ED48C4" w:rsidRPr="00EE20B6">
        <w:rPr>
          <w:rFonts w:ascii="Times New Roman" w:hAnsi="Times New Roman" w:cs="Times New Roman"/>
          <w:color w:val="000000" w:themeColor="text1"/>
          <w:sz w:val="28"/>
          <w:szCs w:val="28"/>
        </w:rPr>
        <w:t>собирать военно-исторические миниатюры;</w:t>
      </w:r>
    </w:p>
    <w:p w:rsidR="00ED48C4" w:rsidRPr="00EE20B6" w:rsidRDefault="002F7863" w:rsidP="002F7863">
      <w:pPr>
        <w:suppressAutoHyphen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00ED48C4" w:rsidRPr="00EE20B6">
        <w:rPr>
          <w:rFonts w:ascii="Times New Roman" w:hAnsi="Times New Roman" w:cs="Times New Roman"/>
          <w:color w:val="000000" w:themeColor="text1"/>
          <w:sz w:val="28"/>
          <w:szCs w:val="28"/>
        </w:rPr>
        <w:t>раскрашивать военно-исторические миниатюры;</w:t>
      </w:r>
    </w:p>
    <w:p w:rsidR="00ED48C4" w:rsidRPr="00EE20B6" w:rsidRDefault="002F7863" w:rsidP="002F7863">
      <w:pPr>
        <w:suppressAutoHyphen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00ED48C4" w:rsidRPr="00EE20B6">
        <w:rPr>
          <w:rFonts w:ascii="Times New Roman" w:hAnsi="Times New Roman" w:cs="Times New Roman"/>
          <w:color w:val="000000" w:themeColor="text1"/>
          <w:sz w:val="28"/>
          <w:szCs w:val="28"/>
        </w:rPr>
        <w:t>использовать в речи простую техническую и технологическую терминологию, понятия и сведения;</w:t>
      </w:r>
    </w:p>
    <w:p w:rsidR="00ED48C4" w:rsidRPr="00EE20B6" w:rsidRDefault="002F7863" w:rsidP="002F7863">
      <w:pPr>
        <w:suppressAutoHyphen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00ED48C4" w:rsidRPr="00EE20B6">
        <w:rPr>
          <w:rFonts w:ascii="Times New Roman" w:hAnsi="Times New Roman" w:cs="Times New Roman"/>
          <w:color w:val="000000" w:themeColor="text1"/>
          <w:sz w:val="28"/>
          <w:szCs w:val="28"/>
        </w:rPr>
        <w:t>использовать в речи военно-историческую терминологию и понятия (на достаточном уровне);</w:t>
      </w:r>
    </w:p>
    <w:p w:rsidR="00ED48C4" w:rsidRPr="00EE20B6" w:rsidRDefault="002F7863" w:rsidP="002F7863">
      <w:pPr>
        <w:suppressAutoHyphen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00ED48C4" w:rsidRPr="00EE20B6">
        <w:rPr>
          <w:rFonts w:ascii="Times New Roman" w:hAnsi="Times New Roman" w:cs="Times New Roman"/>
          <w:color w:val="000000" w:themeColor="text1"/>
          <w:sz w:val="28"/>
          <w:szCs w:val="28"/>
        </w:rPr>
        <w:t>доводить начатое дело до конца;</w:t>
      </w:r>
    </w:p>
    <w:p w:rsidR="00ED48C4" w:rsidRPr="00EE20B6" w:rsidRDefault="002F7863" w:rsidP="002F7863">
      <w:pPr>
        <w:suppressAutoHyphen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00ED48C4" w:rsidRPr="00EE20B6">
        <w:rPr>
          <w:rFonts w:ascii="Times New Roman" w:hAnsi="Times New Roman" w:cs="Times New Roman"/>
          <w:color w:val="000000" w:themeColor="text1"/>
          <w:sz w:val="28"/>
          <w:szCs w:val="28"/>
        </w:rPr>
        <w:t>обращаться за помощью к товарищам и преподавателю (при необходимости);</w:t>
      </w:r>
    </w:p>
    <w:p w:rsidR="00ED48C4" w:rsidRPr="00EE20B6" w:rsidRDefault="002F7863" w:rsidP="002F7863">
      <w:pPr>
        <w:suppressAutoHyphen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00ED48C4" w:rsidRPr="00EE20B6">
        <w:rPr>
          <w:rFonts w:ascii="Times New Roman" w:hAnsi="Times New Roman" w:cs="Times New Roman"/>
          <w:color w:val="000000" w:themeColor="text1"/>
          <w:sz w:val="28"/>
          <w:szCs w:val="28"/>
        </w:rPr>
        <w:t>работать в группе;</w:t>
      </w:r>
    </w:p>
    <w:p w:rsidR="00ED48C4" w:rsidRPr="00EE20B6" w:rsidRDefault="002F7863" w:rsidP="002F7863">
      <w:pPr>
        <w:suppressAutoHyphen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00ED48C4" w:rsidRPr="00EE20B6">
        <w:rPr>
          <w:rFonts w:ascii="Times New Roman" w:hAnsi="Times New Roman" w:cs="Times New Roman"/>
          <w:color w:val="000000" w:themeColor="text1"/>
          <w:sz w:val="28"/>
          <w:szCs w:val="28"/>
        </w:rPr>
        <w:t>применять игровые правила на практике при обыгрывании игровых ситуаций.</w:t>
      </w:r>
      <w:r w:rsidR="00ED48C4" w:rsidRPr="00EE20B6">
        <w:rPr>
          <w:rFonts w:ascii="Times New Roman" w:hAnsi="Times New Roman" w:cs="Times New Roman"/>
          <w:color w:val="000000" w:themeColor="text1"/>
          <w:sz w:val="28"/>
          <w:szCs w:val="28"/>
        </w:rPr>
        <w:tab/>
      </w:r>
    </w:p>
    <w:p w:rsidR="00ED48C4" w:rsidRPr="00EE20B6" w:rsidRDefault="002F7863" w:rsidP="002F7863">
      <w:pPr>
        <w:suppressAutoHyphen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00ED48C4" w:rsidRPr="00EE20B6">
        <w:rPr>
          <w:rFonts w:ascii="Times New Roman" w:hAnsi="Times New Roman" w:cs="Times New Roman"/>
          <w:color w:val="000000" w:themeColor="text1"/>
          <w:sz w:val="28"/>
          <w:szCs w:val="28"/>
        </w:rPr>
        <w:t>опыт участия в военно-исторических играх и выставках военно-исторических миниатюр.</w:t>
      </w:r>
    </w:p>
    <w:p w:rsidR="00ED48C4" w:rsidRPr="00EE20B6" w:rsidRDefault="00ED48C4" w:rsidP="00ED48C4">
      <w:pPr>
        <w:shd w:val="clear" w:color="auto" w:fill="FFFFFF"/>
        <w:tabs>
          <w:tab w:val="left" w:pos="0"/>
        </w:tabs>
        <w:autoSpaceDE w:val="0"/>
        <w:spacing w:after="0" w:line="240" w:lineRule="auto"/>
        <w:jc w:val="center"/>
        <w:rPr>
          <w:rFonts w:ascii="Times New Roman" w:hAnsi="Times New Roman" w:cs="Times New Roman"/>
          <w:b/>
          <w:color w:val="000000" w:themeColor="text1"/>
          <w:sz w:val="28"/>
          <w:szCs w:val="28"/>
        </w:rPr>
      </w:pPr>
    </w:p>
    <w:p w:rsidR="00F47B6A" w:rsidRDefault="00F47B6A" w:rsidP="002F7863">
      <w:pPr>
        <w:pStyle w:val="ac"/>
        <w:rPr>
          <w:rFonts w:ascii="Times New Roman" w:hAnsi="Times New Roman"/>
          <w:color w:val="000000" w:themeColor="text1"/>
          <w:sz w:val="28"/>
          <w:szCs w:val="28"/>
          <w:u w:val="single"/>
        </w:rPr>
      </w:pPr>
    </w:p>
    <w:p w:rsidR="00F47B6A" w:rsidRDefault="00F47B6A" w:rsidP="002F7863">
      <w:pPr>
        <w:pStyle w:val="ac"/>
        <w:rPr>
          <w:rFonts w:ascii="Times New Roman" w:hAnsi="Times New Roman"/>
          <w:color w:val="000000" w:themeColor="text1"/>
          <w:sz w:val="28"/>
          <w:szCs w:val="28"/>
          <w:u w:val="single"/>
        </w:rPr>
      </w:pPr>
    </w:p>
    <w:p w:rsidR="00F47B6A" w:rsidRDefault="00F47B6A" w:rsidP="002F7863">
      <w:pPr>
        <w:pStyle w:val="ac"/>
        <w:rPr>
          <w:rFonts w:ascii="Times New Roman" w:hAnsi="Times New Roman"/>
          <w:color w:val="000000" w:themeColor="text1"/>
          <w:sz w:val="28"/>
          <w:szCs w:val="28"/>
          <w:u w:val="single"/>
        </w:rPr>
      </w:pPr>
    </w:p>
    <w:p w:rsidR="00F47B6A" w:rsidRDefault="00F47B6A" w:rsidP="002F7863">
      <w:pPr>
        <w:pStyle w:val="ac"/>
        <w:rPr>
          <w:rFonts w:ascii="Times New Roman" w:hAnsi="Times New Roman"/>
          <w:color w:val="000000" w:themeColor="text1"/>
          <w:sz w:val="28"/>
          <w:szCs w:val="28"/>
          <w:u w:val="single"/>
        </w:rPr>
      </w:pPr>
    </w:p>
    <w:p w:rsidR="00F47B6A" w:rsidRDefault="00F47B6A" w:rsidP="002F7863">
      <w:pPr>
        <w:pStyle w:val="ac"/>
        <w:rPr>
          <w:rFonts w:ascii="Times New Roman" w:hAnsi="Times New Roman"/>
          <w:color w:val="000000" w:themeColor="text1"/>
          <w:sz w:val="28"/>
          <w:szCs w:val="28"/>
          <w:u w:val="single"/>
        </w:rPr>
      </w:pPr>
    </w:p>
    <w:p w:rsidR="00F47B6A" w:rsidRDefault="00F47B6A" w:rsidP="002F7863">
      <w:pPr>
        <w:pStyle w:val="ac"/>
        <w:rPr>
          <w:rFonts w:ascii="Times New Roman" w:hAnsi="Times New Roman"/>
          <w:color w:val="000000" w:themeColor="text1"/>
          <w:sz w:val="28"/>
          <w:szCs w:val="28"/>
          <w:u w:val="single"/>
        </w:rPr>
      </w:pPr>
    </w:p>
    <w:p w:rsidR="00F47B6A" w:rsidRDefault="00F47B6A" w:rsidP="002F7863">
      <w:pPr>
        <w:pStyle w:val="ac"/>
        <w:rPr>
          <w:rFonts w:ascii="Times New Roman" w:hAnsi="Times New Roman"/>
          <w:color w:val="000000" w:themeColor="text1"/>
          <w:sz w:val="28"/>
          <w:szCs w:val="28"/>
          <w:u w:val="single"/>
        </w:rPr>
      </w:pPr>
    </w:p>
    <w:p w:rsidR="00F47B6A" w:rsidRDefault="00F47B6A" w:rsidP="002F7863">
      <w:pPr>
        <w:pStyle w:val="ac"/>
        <w:rPr>
          <w:rFonts w:ascii="Times New Roman" w:hAnsi="Times New Roman"/>
          <w:color w:val="000000" w:themeColor="text1"/>
          <w:sz w:val="28"/>
          <w:szCs w:val="28"/>
          <w:u w:val="single"/>
        </w:rPr>
      </w:pPr>
    </w:p>
    <w:p w:rsidR="00ED48C4" w:rsidRPr="00EE20B6" w:rsidRDefault="00ED48C4" w:rsidP="002F7863">
      <w:pPr>
        <w:pStyle w:val="ac"/>
        <w:rPr>
          <w:rFonts w:ascii="Times New Roman" w:hAnsi="Times New Roman"/>
          <w:color w:val="000000" w:themeColor="text1"/>
          <w:sz w:val="28"/>
          <w:szCs w:val="28"/>
          <w:u w:val="single"/>
        </w:rPr>
      </w:pPr>
      <w:r w:rsidRPr="00EE20B6">
        <w:rPr>
          <w:rFonts w:ascii="Times New Roman" w:hAnsi="Times New Roman"/>
          <w:color w:val="000000" w:themeColor="text1"/>
          <w:sz w:val="28"/>
          <w:szCs w:val="28"/>
          <w:u w:val="single"/>
        </w:rPr>
        <w:t>К концу второго года обучения учащиеся знают:</w:t>
      </w:r>
    </w:p>
    <w:p w:rsidR="00825C49" w:rsidRPr="00EE20B6" w:rsidRDefault="00825C49" w:rsidP="002F7863">
      <w:pPr>
        <w:pStyle w:val="ac"/>
        <w:rPr>
          <w:rFonts w:ascii="Times New Roman" w:hAnsi="Times New Roman"/>
          <w:color w:val="000000" w:themeColor="text1"/>
          <w:sz w:val="28"/>
          <w:szCs w:val="28"/>
        </w:rPr>
      </w:pPr>
      <w:r w:rsidRPr="00EE20B6">
        <w:rPr>
          <w:rFonts w:ascii="Times New Roman" w:hAnsi="Times New Roman"/>
          <w:color w:val="000000" w:themeColor="text1"/>
          <w:sz w:val="28"/>
          <w:szCs w:val="28"/>
        </w:rPr>
        <w:t>- необходимые требования к созданию миниатюр;</w:t>
      </w:r>
    </w:p>
    <w:p w:rsidR="00825C49" w:rsidRPr="00EE20B6" w:rsidRDefault="00825C49" w:rsidP="002F7863">
      <w:pPr>
        <w:pStyle w:val="ac"/>
        <w:rPr>
          <w:rFonts w:ascii="Times New Roman" w:hAnsi="Times New Roman"/>
          <w:color w:val="000000" w:themeColor="text1"/>
          <w:sz w:val="28"/>
          <w:szCs w:val="28"/>
        </w:rPr>
      </w:pPr>
      <w:r w:rsidRPr="00EE20B6">
        <w:rPr>
          <w:rFonts w:ascii="Times New Roman" w:hAnsi="Times New Roman"/>
          <w:color w:val="000000" w:themeColor="text1"/>
          <w:sz w:val="28"/>
          <w:szCs w:val="28"/>
        </w:rPr>
        <w:t>- классификацию и различие миниатюр, развитие защитного вооружения;</w:t>
      </w:r>
    </w:p>
    <w:p w:rsidR="00825C49" w:rsidRPr="00EE20B6" w:rsidRDefault="00825C49" w:rsidP="002F7863">
      <w:pPr>
        <w:pStyle w:val="ac"/>
        <w:rPr>
          <w:rFonts w:ascii="Times New Roman" w:hAnsi="Times New Roman"/>
          <w:color w:val="000000" w:themeColor="text1"/>
          <w:sz w:val="28"/>
          <w:szCs w:val="28"/>
        </w:rPr>
      </w:pPr>
      <w:r w:rsidRPr="00EE20B6">
        <w:rPr>
          <w:rFonts w:ascii="Times New Roman" w:hAnsi="Times New Roman"/>
          <w:color w:val="000000" w:themeColor="text1"/>
          <w:sz w:val="28"/>
          <w:szCs w:val="28"/>
        </w:rPr>
        <w:t>- основы составления композиции диорамы;</w:t>
      </w:r>
    </w:p>
    <w:p w:rsidR="00825C49" w:rsidRPr="00EE20B6" w:rsidRDefault="00825C49" w:rsidP="002F7863">
      <w:pPr>
        <w:pStyle w:val="ac"/>
        <w:rPr>
          <w:rFonts w:ascii="Times New Roman" w:hAnsi="Times New Roman"/>
          <w:color w:val="000000" w:themeColor="text1"/>
          <w:sz w:val="28"/>
          <w:szCs w:val="28"/>
        </w:rPr>
      </w:pPr>
      <w:r w:rsidRPr="00EE20B6">
        <w:rPr>
          <w:rFonts w:ascii="Times New Roman" w:hAnsi="Times New Roman"/>
          <w:color w:val="000000" w:themeColor="text1"/>
          <w:sz w:val="28"/>
          <w:szCs w:val="28"/>
        </w:rPr>
        <w:t>- продвинутые техники покраски и пластики;</w:t>
      </w:r>
    </w:p>
    <w:p w:rsidR="00825C49" w:rsidRPr="00EE20B6" w:rsidRDefault="00825C49" w:rsidP="002F7863">
      <w:pPr>
        <w:pStyle w:val="ac"/>
        <w:rPr>
          <w:rFonts w:ascii="Times New Roman" w:hAnsi="Times New Roman"/>
          <w:color w:val="000000" w:themeColor="text1"/>
          <w:sz w:val="28"/>
          <w:szCs w:val="28"/>
        </w:rPr>
      </w:pPr>
      <w:r w:rsidRPr="00EE20B6">
        <w:rPr>
          <w:rFonts w:ascii="Times New Roman" w:hAnsi="Times New Roman"/>
          <w:color w:val="000000" w:themeColor="text1"/>
          <w:sz w:val="28"/>
          <w:szCs w:val="28"/>
        </w:rPr>
        <w:t>- о наиболее значимых сражениях в российской истории;</w:t>
      </w:r>
    </w:p>
    <w:p w:rsidR="00825C49" w:rsidRPr="00EE20B6" w:rsidRDefault="00825C49" w:rsidP="002F7863">
      <w:pPr>
        <w:pStyle w:val="ac"/>
        <w:rPr>
          <w:rFonts w:ascii="Times New Roman" w:hAnsi="Times New Roman"/>
          <w:color w:val="000000" w:themeColor="text1"/>
          <w:sz w:val="28"/>
          <w:szCs w:val="28"/>
        </w:rPr>
      </w:pPr>
      <w:r w:rsidRPr="00EE20B6">
        <w:rPr>
          <w:rFonts w:ascii="Times New Roman" w:hAnsi="Times New Roman"/>
          <w:color w:val="000000" w:themeColor="text1"/>
          <w:sz w:val="28"/>
          <w:szCs w:val="28"/>
        </w:rPr>
        <w:t>- правила проведения соревнований моделистов;</w:t>
      </w:r>
    </w:p>
    <w:p w:rsidR="00ED48C4" w:rsidRPr="00EE20B6" w:rsidRDefault="00ED48C4" w:rsidP="00F74A62">
      <w:pPr>
        <w:tabs>
          <w:tab w:val="left" w:pos="540"/>
        </w:tabs>
        <w:spacing w:after="0" w:line="240" w:lineRule="auto"/>
        <w:jc w:val="center"/>
        <w:rPr>
          <w:rFonts w:ascii="Times New Roman" w:hAnsi="Times New Roman" w:cs="Times New Roman"/>
          <w:b/>
          <w:bCs/>
          <w:color w:val="000000" w:themeColor="text1"/>
          <w:sz w:val="28"/>
          <w:szCs w:val="28"/>
          <w:highlight w:val="yellow"/>
        </w:rPr>
      </w:pPr>
    </w:p>
    <w:p w:rsidR="00EE20B6" w:rsidRDefault="00EE20B6" w:rsidP="002F7863">
      <w:pPr>
        <w:pStyle w:val="ac"/>
        <w:rPr>
          <w:rFonts w:ascii="Times New Roman" w:hAnsi="Times New Roman"/>
          <w:color w:val="000000" w:themeColor="text1"/>
          <w:sz w:val="28"/>
          <w:szCs w:val="28"/>
          <w:u w:val="single"/>
        </w:rPr>
      </w:pPr>
    </w:p>
    <w:p w:rsidR="00ED48C4" w:rsidRPr="00EE20B6" w:rsidRDefault="00ED48C4" w:rsidP="002F7863">
      <w:pPr>
        <w:pStyle w:val="ac"/>
        <w:rPr>
          <w:rFonts w:ascii="Times New Roman" w:hAnsi="Times New Roman"/>
          <w:color w:val="000000" w:themeColor="text1"/>
          <w:sz w:val="28"/>
          <w:szCs w:val="28"/>
          <w:u w:val="single"/>
        </w:rPr>
      </w:pPr>
      <w:r w:rsidRPr="00EE20B6">
        <w:rPr>
          <w:rFonts w:ascii="Times New Roman" w:hAnsi="Times New Roman"/>
          <w:color w:val="000000" w:themeColor="text1"/>
          <w:sz w:val="28"/>
          <w:szCs w:val="28"/>
          <w:u w:val="single"/>
        </w:rPr>
        <w:t>К концу второго года обучения учащиеся умеют:</w:t>
      </w:r>
    </w:p>
    <w:p w:rsidR="00825C49" w:rsidRPr="00EE20B6" w:rsidRDefault="00825C49" w:rsidP="002F7863">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правильно и безопасно пользоваться различными инструментами, работать с аэрографом;</w:t>
      </w:r>
    </w:p>
    <w:p w:rsidR="00825C49" w:rsidRPr="00EE20B6" w:rsidRDefault="00825C49" w:rsidP="002F7863">
      <w:pPr>
        <w:pStyle w:val="ac"/>
        <w:rPr>
          <w:rFonts w:ascii="Times New Roman" w:hAnsi="Times New Roman"/>
          <w:color w:val="000000" w:themeColor="text1"/>
          <w:sz w:val="28"/>
          <w:szCs w:val="28"/>
        </w:rPr>
      </w:pPr>
      <w:r w:rsidRPr="00EE20B6">
        <w:rPr>
          <w:rFonts w:ascii="Times New Roman" w:hAnsi="Times New Roman"/>
          <w:color w:val="000000" w:themeColor="text1"/>
          <w:sz w:val="28"/>
          <w:szCs w:val="28"/>
        </w:rPr>
        <w:t>- составлять планы и схемы исторических диорам;</w:t>
      </w:r>
    </w:p>
    <w:p w:rsidR="00825C49" w:rsidRPr="00EE20B6" w:rsidRDefault="00825C49" w:rsidP="002F7863">
      <w:pPr>
        <w:pStyle w:val="ac"/>
        <w:rPr>
          <w:rFonts w:ascii="Times New Roman" w:hAnsi="Times New Roman"/>
          <w:color w:val="000000" w:themeColor="text1"/>
          <w:sz w:val="28"/>
          <w:szCs w:val="28"/>
        </w:rPr>
      </w:pPr>
      <w:r w:rsidRPr="00EE20B6">
        <w:rPr>
          <w:rFonts w:ascii="Times New Roman" w:hAnsi="Times New Roman"/>
          <w:color w:val="000000" w:themeColor="text1"/>
          <w:sz w:val="28"/>
          <w:szCs w:val="28"/>
        </w:rPr>
        <w:t>- более глубокие знания и теоретические вопросы по истории военного дела);</w:t>
      </w:r>
    </w:p>
    <w:p w:rsidR="00825C49" w:rsidRPr="00EE20B6" w:rsidRDefault="00825C49" w:rsidP="002F7863">
      <w:pPr>
        <w:pStyle w:val="ac"/>
        <w:rPr>
          <w:rFonts w:ascii="Times New Roman" w:hAnsi="Times New Roman"/>
          <w:color w:val="000000" w:themeColor="text1"/>
          <w:sz w:val="28"/>
          <w:szCs w:val="28"/>
        </w:rPr>
      </w:pPr>
      <w:r w:rsidRPr="00EE20B6">
        <w:rPr>
          <w:rFonts w:ascii="Times New Roman" w:hAnsi="Times New Roman"/>
          <w:color w:val="000000" w:themeColor="text1"/>
          <w:sz w:val="28"/>
          <w:szCs w:val="28"/>
        </w:rPr>
        <w:t>- владеть элементарными приемами художественной лепки;</w:t>
      </w:r>
    </w:p>
    <w:p w:rsidR="00825C49" w:rsidRPr="00EE20B6" w:rsidRDefault="00825C49" w:rsidP="002F7863">
      <w:pPr>
        <w:pStyle w:val="ac"/>
        <w:rPr>
          <w:rFonts w:ascii="Times New Roman" w:hAnsi="Times New Roman"/>
          <w:color w:val="000000" w:themeColor="text1"/>
          <w:sz w:val="28"/>
          <w:szCs w:val="28"/>
        </w:rPr>
      </w:pPr>
      <w:r w:rsidRPr="00EE20B6">
        <w:rPr>
          <w:rFonts w:ascii="Times New Roman" w:hAnsi="Times New Roman"/>
          <w:color w:val="000000" w:themeColor="text1"/>
          <w:sz w:val="28"/>
          <w:szCs w:val="28"/>
        </w:rPr>
        <w:t>- рисовать эскизы к миниатюрам;</w:t>
      </w:r>
    </w:p>
    <w:p w:rsidR="00825C49" w:rsidRPr="00EE20B6" w:rsidRDefault="00825C49" w:rsidP="002F7863">
      <w:pPr>
        <w:pStyle w:val="ac"/>
        <w:rPr>
          <w:rFonts w:ascii="Times New Roman" w:hAnsi="Times New Roman"/>
          <w:color w:val="000000" w:themeColor="text1"/>
          <w:sz w:val="28"/>
          <w:szCs w:val="28"/>
        </w:rPr>
      </w:pPr>
    </w:p>
    <w:p w:rsidR="00ED48C4" w:rsidRPr="00EE20B6" w:rsidRDefault="00ED48C4" w:rsidP="002F7863">
      <w:pPr>
        <w:pStyle w:val="ac"/>
        <w:rPr>
          <w:rFonts w:ascii="Times New Roman" w:hAnsi="Times New Roman"/>
          <w:color w:val="000000" w:themeColor="text1"/>
          <w:sz w:val="28"/>
          <w:szCs w:val="28"/>
          <w:u w:val="single"/>
        </w:rPr>
      </w:pPr>
      <w:r w:rsidRPr="00EE20B6">
        <w:rPr>
          <w:rFonts w:ascii="Times New Roman" w:hAnsi="Times New Roman"/>
          <w:color w:val="000000" w:themeColor="text1"/>
          <w:sz w:val="28"/>
          <w:szCs w:val="28"/>
          <w:u w:val="single"/>
        </w:rPr>
        <w:t>К концу третьего года обучения учащиеся знают:</w:t>
      </w:r>
    </w:p>
    <w:p w:rsidR="000A3A6A" w:rsidRPr="00EE20B6" w:rsidRDefault="000A3A6A" w:rsidP="002F7863">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продвинутые техники художественной лепки, конверсии и покраски;</w:t>
      </w:r>
    </w:p>
    <w:p w:rsidR="000A3A6A" w:rsidRPr="00EE20B6" w:rsidRDefault="000A3A6A" w:rsidP="002F7863">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технологию обработки различных материалов;</w:t>
      </w:r>
    </w:p>
    <w:p w:rsidR="000A3A6A" w:rsidRPr="00EE20B6" w:rsidRDefault="000A3A6A" w:rsidP="002F7863">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технику безопасности при работе с нитрокрасками;</w:t>
      </w:r>
    </w:p>
    <w:p w:rsidR="000A3A6A" w:rsidRPr="00EE20B6" w:rsidRDefault="000A3A6A" w:rsidP="002F7863">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особенности различных металлических сплавов;</w:t>
      </w:r>
    </w:p>
    <w:p w:rsidR="000A3A6A" w:rsidRPr="00EE20B6" w:rsidRDefault="000A3A6A" w:rsidP="002F7863">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правила настольных военно-тактических игр «Бородино», «Сталинград» и др.;</w:t>
      </w:r>
    </w:p>
    <w:p w:rsidR="000A3A6A" w:rsidRPr="00EE20B6" w:rsidRDefault="000A3A6A" w:rsidP="002F7863">
      <w:pPr>
        <w:pStyle w:val="ac"/>
        <w:rPr>
          <w:rFonts w:ascii="Times New Roman" w:hAnsi="Times New Roman"/>
          <w:color w:val="000000" w:themeColor="text1"/>
          <w:sz w:val="28"/>
          <w:szCs w:val="28"/>
        </w:rPr>
      </w:pPr>
    </w:p>
    <w:p w:rsidR="00ED48C4" w:rsidRPr="00EE20B6" w:rsidRDefault="00ED48C4" w:rsidP="002F7863">
      <w:pPr>
        <w:pStyle w:val="ac"/>
        <w:rPr>
          <w:rFonts w:ascii="Times New Roman" w:hAnsi="Times New Roman"/>
          <w:color w:val="000000" w:themeColor="text1"/>
          <w:sz w:val="28"/>
          <w:szCs w:val="28"/>
          <w:u w:val="single"/>
        </w:rPr>
      </w:pPr>
      <w:r w:rsidRPr="00EE20B6">
        <w:rPr>
          <w:rFonts w:ascii="Times New Roman" w:hAnsi="Times New Roman"/>
          <w:color w:val="000000" w:themeColor="text1"/>
          <w:sz w:val="28"/>
          <w:szCs w:val="28"/>
          <w:u w:val="single"/>
        </w:rPr>
        <w:t>К концу третьего года обучения учащиеся умеют:</w:t>
      </w:r>
    </w:p>
    <w:p w:rsidR="000A3A6A" w:rsidRPr="00EE20B6" w:rsidRDefault="000A3A6A" w:rsidP="002F7863">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работать с литературой и документами, грамотно строить исследовательскую работу, связанную с поиском тем и подбором материала для диорам;</w:t>
      </w:r>
    </w:p>
    <w:p w:rsidR="000A3A6A" w:rsidRPr="00EE20B6" w:rsidRDefault="000A3A6A" w:rsidP="002F7863">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проектировать и изготавливать модели методом художественной лепки;</w:t>
      </w:r>
    </w:p>
    <w:p w:rsidR="000A3A6A" w:rsidRPr="00EE20B6" w:rsidRDefault="000A3A6A" w:rsidP="002F7863">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выявлять и устранять дефекты литья и лепки;</w:t>
      </w:r>
    </w:p>
    <w:p w:rsidR="000A3A6A" w:rsidRPr="00EE20B6" w:rsidRDefault="000A3A6A" w:rsidP="002F7863">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производить ремонт и восстановление миниатюр;</w:t>
      </w:r>
    </w:p>
    <w:p w:rsidR="000A3A6A" w:rsidRPr="00EE20B6" w:rsidRDefault="000A3A6A" w:rsidP="002F7863">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проводить коллективную игру;</w:t>
      </w:r>
    </w:p>
    <w:p w:rsidR="000A3A6A" w:rsidRPr="00EE20B6" w:rsidRDefault="000A3A6A" w:rsidP="002F7863">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свободно пользоваться всевозможными техниками художественной работы.</w:t>
      </w:r>
    </w:p>
    <w:p w:rsidR="000A3A6A" w:rsidRPr="00EE20B6" w:rsidRDefault="000A3A6A" w:rsidP="000A3A6A">
      <w:pPr>
        <w:ind w:firstLine="567"/>
        <w:jc w:val="center"/>
        <w:rPr>
          <w:b/>
          <w:color w:val="000000" w:themeColor="text1"/>
          <w:sz w:val="28"/>
          <w:szCs w:val="28"/>
        </w:rPr>
      </w:pPr>
    </w:p>
    <w:p w:rsidR="000A3A6A" w:rsidRPr="00EE20B6" w:rsidRDefault="000A3A6A" w:rsidP="00ED48C4">
      <w:pPr>
        <w:shd w:val="clear" w:color="auto" w:fill="FFFFFF"/>
        <w:tabs>
          <w:tab w:val="left" w:pos="0"/>
        </w:tabs>
        <w:autoSpaceDE w:val="0"/>
        <w:spacing w:after="0" w:line="240" w:lineRule="auto"/>
        <w:rPr>
          <w:rFonts w:ascii="Times New Roman" w:hAnsi="Times New Roman" w:cs="Times New Roman"/>
          <w:color w:val="000000" w:themeColor="text1"/>
          <w:sz w:val="28"/>
          <w:szCs w:val="28"/>
          <w:u w:val="single"/>
        </w:rPr>
      </w:pPr>
    </w:p>
    <w:p w:rsidR="00ED48C4" w:rsidRPr="00EE20B6" w:rsidRDefault="003F5262" w:rsidP="00B01645">
      <w:pPr>
        <w:pStyle w:val="af1"/>
        <w:tabs>
          <w:tab w:val="left" w:pos="540"/>
        </w:tabs>
        <w:jc w:val="center"/>
        <w:rPr>
          <w:b/>
          <w:bCs/>
          <w:color w:val="000000" w:themeColor="text1"/>
          <w:sz w:val="28"/>
          <w:szCs w:val="28"/>
        </w:rPr>
      </w:pPr>
      <w:r w:rsidRPr="00EE20B6">
        <w:rPr>
          <w:b/>
          <w:bCs/>
          <w:color w:val="000000" w:themeColor="text1"/>
          <w:sz w:val="28"/>
          <w:szCs w:val="28"/>
        </w:rPr>
        <w:t xml:space="preserve">8) </w:t>
      </w:r>
      <w:r w:rsidR="00D76176" w:rsidRPr="00EE20B6">
        <w:rPr>
          <w:b/>
          <w:bCs/>
          <w:color w:val="000000" w:themeColor="text1"/>
          <w:sz w:val="28"/>
          <w:szCs w:val="28"/>
        </w:rPr>
        <w:t>Ф</w:t>
      </w:r>
      <w:r w:rsidR="00ED48C4" w:rsidRPr="00EE20B6">
        <w:rPr>
          <w:b/>
          <w:bCs/>
          <w:color w:val="000000" w:themeColor="text1"/>
          <w:sz w:val="28"/>
          <w:szCs w:val="28"/>
        </w:rPr>
        <w:t>ормы</w:t>
      </w:r>
      <w:r w:rsidRPr="00EE20B6">
        <w:rPr>
          <w:b/>
          <w:bCs/>
          <w:color w:val="000000" w:themeColor="text1"/>
          <w:sz w:val="28"/>
          <w:szCs w:val="28"/>
        </w:rPr>
        <w:t xml:space="preserve"> </w:t>
      </w:r>
      <w:r w:rsidR="00ED48C4" w:rsidRPr="00EE20B6">
        <w:rPr>
          <w:b/>
          <w:bCs/>
          <w:color w:val="000000" w:themeColor="text1"/>
          <w:sz w:val="28"/>
          <w:szCs w:val="28"/>
        </w:rPr>
        <w:t>подведения итогов реализации дополнительной общеразвивающей программы</w:t>
      </w:r>
    </w:p>
    <w:p w:rsidR="00ED48C4" w:rsidRPr="00EE20B6" w:rsidRDefault="00ED48C4" w:rsidP="00ED48C4">
      <w:pPr>
        <w:pStyle w:val="af1"/>
        <w:tabs>
          <w:tab w:val="left" w:pos="540"/>
        </w:tabs>
        <w:rPr>
          <w:b/>
          <w:bCs/>
          <w:color w:val="000000" w:themeColor="text1"/>
          <w:sz w:val="28"/>
          <w:szCs w:val="28"/>
        </w:rPr>
      </w:pPr>
    </w:p>
    <w:p w:rsidR="00ED48C4" w:rsidRPr="00EE20B6" w:rsidRDefault="00ED48C4" w:rsidP="00ED48C4">
      <w:pPr>
        <w:pStyle w:val="af1"/>
        <w:tabs>
          <w:tab w:val="left" w:pos="540"/>
        </w:tabs>
        <w:rPr>
          <w:b/>
          <w:bCs/>
          <w:color w:val="000000" w:themeColor="text1"/>
          <w:sz w:val="28"/>
          <w:szCs w:val="28"/>
        </w:rPr>
      </w:pPr>
    </w:p>
    <w:p w:rsidR="00CF1A9E" w:rsidRPr="00EE20B6" w:rsidRDefault="00CF1A9E" w:rsidP="003F5262">
      <w:pPr>
        <w:jc w:val="both"/>
        <w:rPr>
          <w:rFonts w:ascii="Times New Roman" w:eastAsiaTheme="minorHAnsi" w:hAnsi="Times New Roman" w:cs="Times New Roman"/>
          <w:sz w:val="28"/>
          <w:szCs w:val="28"/>
          <w:lang w:eastAsia="en-US"/>
        </w:rPr>
      </w:pPr>
      <w:r w:rsidRPr="00EE20B6">
        <w:rPr>
          <w:rFonts w:ascii="Times New Roman" w:eastAsiaTheme="minorHAnsi" w:hAnsi="Times New Roman" w:cs="Times New Roman"/>
          <w:sz w:val="28"/>
          <w:szCs w:val="28"/>
          <w:lang w:eastAsia="en-US"/>
        </w:rPr>
        <w:lastRenderedPageBreak/>
        <w:t xml:space="preserve">Проверка усвоения программы производится в форме диагностики и мониторинга, а также участием </w:t>
      </w:r>
      <w:r w:rsidR="00721858" w:rsidRPr="00EE20B6">
        <w:rPr>
          <w:rFonts w:ascii="Times New Roman" w:eastAsiaTheme="minorHAnsi" w:hAnsi="Times New Roman" w:cs="Times New Roman"/>
          <w:sz w:val="28"/>
          <w:szCs w:val="28"/>
          <w:lang w:eastAsia="en-US"/>
        </w:rPr>
        <w:t>учащихся в</w:t>
      </w:r>
      <w:r w:rsidRPr="00EE20B6">
        <w:rPr>
          <w:rFonts w:ascii="Times New Roman" w:eastAsiaTheme="minorHAnsi" w:hAnsi="Times New Roman" w:cs="Times New Roman"/>
          <w:sz w:val="28"/>
          <w:szCs w:val="28"/>
          <w:lang w:eastAsia="en-US"/>
        </w:rPr>
        <w:t xml:space="preserve"> выставках и </w:t>
      </w:r>
      <w:r w:rsidR="00721858" w:rsidRPr="00EE20B6">
        <w:rPr>
          <w:rFonts w:ascii="Times New Roman" w:eastAsiaTheme="minorHAnsi" w:hAnsi="Times New Roman" w:cs="Times New Roman"/>
          <w:sz w:val="28"/>
          <w:szCs w:val="28"/>
          <w:lang w:eastAsia="en-US"/>
        </w:rPr>
        <w:t>конкурсах в рамках объединения, муниципального</w:t>
      </w:r>
      <w:r w:rsidR="003F5262" w:rsidRPr="00EE20B6">
        <w:rPr>
          <w:rFonts w:ascii="Times New Roman" w:eastAsiaTheme="minorHAnsi" w:hAnsi="Times New Roman" w:cs="Times New Roman"/>
          <w:sz w:val="28"/>
          <w:szCs w:val="28"/>
          <w:lang w:eastAsia="en-US"/>
        </w:rPr>
        <w:t>, ре</w:t>
      </w:r>
      <w:r w:rsidR="00721858" w:rsidRPr="00EE20B6">
        <w:rPr>
          <w:rFonts w:ascii="Times New Roman" w:eastAsiaTheme="minorHAnsi" w:hAnsi="Times New Roman" w:cs="Times New Roman"/>
          <w:sz w:val="28"/>
          <w:szCs w:val="28"/>
          <w:lang w:eastAsia="en-US"/>
        </w:rPr>
        <w:t>гионального уровней.</w:t>
      </w:r>
    </w:p>
    <w:p w:rsidR="003F5262" w:rsidRPr="00EE20B6" w:rsidRDefault="00721858" w:rsidP="003F5262">
      <w:pPr>
        <w:tabs>
          <w:tab w:val="left" w:pos="0"/>
        </w:tabs>
        <w:spacing w:after="0" w:line="240" w:lineRule="auto"/>
        <w:jc w:val="center"/>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 xml:space="preserve">3. </w:t>
      </w:r>
      <w:r w:rsidR="003F5262" w:rsidRPr="00EE20B6">
        <w:rPr>
          <w:rFonts w:ascii="Times New Roman" w:hAnsi="Times New Roman" w:cs="Times New Roman"/>
          <w:b/>
          <w:color w:val="000000" w:themeColor="text1"/>
          <w:sz w:val="28"/>
          <w:szCs w:val="28"/>
        </w:rPr>
        <w:t>Учебно-тематический план</w:t>
      </w:r>
    </w:p>
    <w:tbl>
      <w:tblPr>
        <w:tblpPr w:leftFromText="180" w:rightFromText="180" w:vertAnchor="text" w:horzAnchor="margin" w:tblpY="227"/>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811"/>
        <w:gridCol w:w="956"/>
        <w:gridCol w:w="1171"/>
        <w:gridCol w:w="1359"/>
      </w:tblGrid>
      <w:tr w:rsidR="00721858" w:rsidRPr="00EE20B6" w:rsidTr="00EE20B6">
        <w:tc>
          <w:tcPr>
            <w:tcW w:w="534" w:type="dxa"/>
          </w:tcPr>
          <w:p w:rsidR="00721858" w:rsidRPr="00F47B6A" w:rsidRDefault="00F47B6A" w:rsidP="00B03BD6">
            <w:pPr>
              <w:spacing w:after="0" w:line="240" w:lineRule="auto"/>
              <w:jc w:val="center"/>
              <w:rPr>
                <w:rFonts w:ascii="Times New Roman" w:hAnsi="Times New Roman" w:cs="Times New Roman"/>
                <w:b/>
                <w:color w:val="000000" w:themeColor="text1"/>
                <w:sz w:val="24"/>
                <w:szCs w:val="24"/>
              </w:rPr>
            </w:pPr>
            <w:r w:rsidRPr="00F47B6A">
              <w:rPr>
                <w:rFonts w:ascii="Times New Roman" w:hAnsi="Times New Roman" w:cs="Times New Roman"/>
                <w:b/>
                <w:color w:val="000000" w:themeColor="text1"/>
                <w:sz w:val="24"/>
                <w:szCs w:val="24"/>
              </w:rPr>
              <w:t>№</w:t>
            </w:r>
          </w:p>
        </w:tc>
        <w:tc>
          <w:tcPr>
            <w:tcW w:w="5811" w:type="dxa"/>
          </w:tcPr>
          <w:p w:rsidR="00721858" w:rsidRPr="00F47B6A" w:rsidRDefault="00721858" w:rsidP="00B03BD6">
            <w:pPr>
              <w:spacing w:after="0" w:line="240" w:lineRule="auto"/>
              <w:jc w:val="center"/>
              <w:rPr>
                <w:rFonts w:ascii="Times New Roman" w:hAnsi="Times New Roman" w:cs="Times New Roman"/>
                <w:b/>
                <w:color w:val="000000" w:themeColor="text1"/>
                <w:sz w:val="24"/>
                <w:szCs w:val="24"/>
              </w:rPr>
            </w:pPr>
            <w:r w:rsidRPr="00F47B6A">
              <w:rPr>
                <w:rFonts w:ascii="Times New Roman" w:hAnsi="Times New Roman" w:cs="Times New Roman"/>
                <w:b/>
                <w:color w:val="000000" w:themeColor="text1"/>
                <w:sz w:val="24"/>
                <w:szCs w:val="24"/>
              </w:rPr>
              <w:t>Тема раздела</w:t>
            </w:r>
          </w:p>
        </w:tc>
        <w:tc>
          <w:tcPr>
            <w:tcW w:w="956" w:type="dxa"/>
          </w:tcPr>
          <w:p w:rsidR="00721858" w:rsidRPr="00F47B6A" w:rsidRDefault="00721858" w:rsidP="00B03BD6">
            <w:pPr>
              <w:spacing w:after="0" w:line="240" w:lineRule="auto"/>
              <w:jc w:val="center"/>
              <w:rPr>
                <w:rFonts w:ascii="Times New Roman" w:hAnsi="Times New Roman" w:cs="Times New Roman"/>
                <w:b/>
                <w:color w:val="000000" w:themeColor="text1"/>
                <w:sz w:val="24"/>
                <w:szCs w:val="24"/>
              </w:rPr>
            </w:pPr>
            <w:r w:rsidRPr="00F47B6A">
              <w:rPr>
                <w:rFonts w:ascii="Times New Roman" w:hAnsi="Times New Roman" w:cs="Times New Roman"/>
                <w:b/>
                <w:color w:val="000000" w:themeColor="text1"/>
                <w:sz w:val="24"/>
                <w:szCs w:val="24"/>
              </w:rPr>
              <w:t>Кол-во часов</w:t>
            </w:r>
          </w:p>
        </w:tc>
        <w:tc>
          <w:tcPr>
            <w:tcW w:w="1171" w:type="dxa"/>
          </w:tcPr>
          <w:p w:rsidR="00721858" w:rsidRPr="00F47B6A" w:rsidRDefault="00721858" w:rsidP="00B03BD6">
            <w:pPr>
              <w:spacing w:after="0" w:line="240" w:lineRule="auto"/>
              <w:jc w:val="center"/>
              <w:rPr>
                <w:rFonts w:ascii="Times New Roman" w:hAnsi="Times New Roman" w:cs="Times New Roman"/>
                <w:b/>
                <w:color w:val="000000" w:themeColor="text1"/>
                <w:sz w:val="24"/>
                <w:szCs w:val="24"/>
              </w:rPr>
            </w:pPr>
            <w:r w:rsidRPr="00F47B6A">
              <w:rPr>
                <w:rFonts w:ascii="Times New Roman" w:hAnsi="Times New Roman" w:cs="Times New Roman"/>
                <w:b/>
                <w:color w:val="000000" w:themeColor="text1"/>
                <w:sz w:val="24"/>
                <w:szCs w:val="24"/>
              </w:rPr>
              <w:t>Теория</w:t>
            </w:r>
          </w:p>
        </w:tc>
        <w:tc>
          <w:tcPr>
            <w:tcW w:w="1359" w:type="dxa"/>
          </w:tcPr>
          <w:p w:rsidR="00721858" w:rsidRPr="00F47B6A" w:rsidRDefault="00721858" w:rsidP="00B03BD6">
            <w:pPr>
              <w:spacing w:after="0" w:line="240" w:lineRule="auto"/>
              <w:jc w:val="center"/>
              <w:rPr>
                <w:rFonts w:ascii="Times New Roman" w:hAnsi="Times New Roman" w:cs="Times New Roman"/>
                <w:b/>
                <w:color w:val="000000" w:themeColor="text1"/>
                <w:sz w:val="24"/>
                <w:szCs w:val="24"/>
              </w:rPr>
            </w:pPr>
            <w:r w:rsidRPr="00F47B6A">
              <w:rPr>
                <w:rFonts w:ascii="Times New Roman" w:hAnsi="Times New Roman" w:cs="Times New Roman"/>
                <w:b/>
                <w:color w:val="000000" w:themeColor="text1"/>
                <w:sz w:val="24"/>
                <w:szCs w:val="24"/>
              </w:rPr>
              <w:t>Практика</w:t>
            </w:r>
          </w:p>
        </w:tc>
      </w:tr>
      <w:tr w:rsidR="00721858" w:rsidRPr="00EE20B6" w:rsidTr="00EE20B6">
        <w:tc>
          <w:tcPr>
            <w:tcW w:w="534" w:type="dxa"/>
          </w:tcPr>
          <w:p w:rsidR="00721858" w:rsidRPr="00EE20B6" w:rsidRDefault="00721858" w:rsidP="00B03BD6">
            <w:pPr>
              <w:pStyle w:val="ac"/>
              <w:jc w:val="center"/>
              <w:rPr>
                <w:rFonts w:ascii="Times New Roman" w:hAnsi="Times New Roman"/>
                <w:color w:val="000000" w:themeColor="text1"/>
                <w:sz w:val="28"/>
                <w:szCs w:val="28"/>
              </w:rPr>
            </w:pPr>
          </w:p>
        </w:tc>
        <w:tc>
          <w:tcPr>
            <w:tcW w:w="5811" w:type="dxa"/>
          </w:tcPr>
          <w:p w:rsidR="00721858" w:rsidRPr="00EE20B6" w:rsidRDefault="00721858" w:rsidP="00B03BD6">
            <w:pPr>
              <w:pStyle w:val="ac"/>
              <w:jc w:val="center"/>
              <w:rPr>
                <w:rFonts w:ascii="Times New Roman" w:hAnsi="Times New Roman"/>
                <w:b/>
                <w:color w:val="000000" w:themeColor="text1"/>
                <w:sz w:val="28"/>
                <w:szCs w:val="28"/>
              </w:rPr>
            </w:pPr>
            <w:r w:rsidRPr="00EE20B6">
              <w:rPr>
                <w:rFonts w:ascii="Times New Roman" w:hAnsi="Times New Roman"/>
                <w:b/>
                <w:color w:val="000000" w:themeColor="text1"/>
                <w:sz w:val="28"/>
                <w:szCs w:val="28"/>
              </w:rPr>
              <w:t>1 год обучения</w:t>
            </w:r>
          </w:p>
        </w:tc>
        <w:tc>
          <w:tcPr>
            <w:tcW w:w="956" w:type="dxa"/>
          </w:tcPr>
          <w:p w:rsidR="00721858" w:rsidRPr="00EE20B6" w:rsidRDefault="00721858" w:rsidP="00B03BD6">
            <w:pPr>
              <w:pStyle w:val="ac"/>
              <w:rPr>
                <w:rFonts w:ascii="Times New Roman" w:hAnsi="Times New Roman"/>
                <w:color w:val="000000" w:themeColor="text1"/>
                <w:sz w:val="28"/>
                <w:szCs w:val="28"/>
              </w:rPr>
            </w:pPr>
          </w:p>
        </w:tc>
        <w:tc>
          <w:tcPr>
            <w:tcW w:w="1171" w:type="dxa"/>
          </w:tcPr>
          <w:p w:rsidR="00721858" w:rsidRPr="00EE20B6" w:rsidRDefault="00721858" w:rsidP="00B03BD6">
            <w:pPr>
              <w:pStyle w:val="ac"/>
              <w:rPr>
                <w:rFonts w:ascii="Times New Roman" w:hAnsi="Times New Roman"/>
                <w:color w:val="000000" w:themeColor="text1"/>
                <w:sz w:val="28"/>
                <w:szCs w:val="28"/>
              </w:rPr>
            </w:pPr>
          </w:p>
        </w:tc>
        <w:tc>
          <w:tcPr>
            <w:tcW w:w="1359" w:type="dxa"/>
          </w:tcPr>
          <w:p w:rsidR="00721858" w:rsidRPr="00EE20B6" w:rsidRDefault="00721858" w:rsidP="00B03BD6">
            <w:pPr>
              <w:pStyle w:val="ac"/>
              <w:rPr>
                <w:rFonts w:ascii="Times New Roman" w:hAnsi="Times New Roman"/>
                <w:color w:val="000000" w:themeColor="text1"/>
                <w:sz w:val="28"/>
                <w:szCs w:val="28"/>
              </w:rPr>
            </w:pPr>
          </w:p>
        </w:tc>
      </w:tr>
      <w:tr w:rsidR="00721858" w:rsidRPr="00EE20B6" w:rsidTr="00EE20B6">
        <w:tc>
          <w:tcPr>
            <w:tcW w:w="534" w:type="dxa"/>
          </w:tcPr>
          <w:p w:rsidR="00721858" w:rsidRPr="00EE20B6" w:rsidRDefault="00721858" w:rsidP="00B03BD6">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1.</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Вводное занятие. Инструктаж по технике безопасности</w:t>
            </w:r>
          </w:p>
        </w:tc>
        <w:tc>
          <w:tcPr>
            <w:tcW w:w="956"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w:t>
            </w:r>
          </w:p>
        </w:tc>
        <w:tc>
          <w:tcPr>
            <w:tcW w:w="1171"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w:t>
            </w:r>
          </w:p>
        </w:tc>
        <w:tc>
          <w:tcPr>
            <w:tcW w:w="1359"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w:t>
            </w:r>
          </w:p>
        </w:tc>
      </w:tr>
      <w:tr w:rsidR="00721858" w:rsidRPr="00EE20B6" w:rsidTr="00EE20B6">
        <w:tc>
          <w:tcPr>
            <w:tcW w:w="534" w:type="dxa"/>
          </w:tcPr>
          <w:p w:rsidR="00721858" w:rsidRPr="00EE20B6" w:rsidRDefault="00721858" w:rsidP="00B03BD6">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2.</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Виртуальные экскурсии</w:t>
            </w:r>
          </w:p>
        </w:tc>
        <w:tc>
          <w:tcPr>
            <w:tcW w:w="956"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4</w:t>
            </w:r>
          </w:p>
        </w:tc>
        <w:tc>
          <w:tcPr>
            <w:tcW w:w="1171"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w:t>
            </w:r>
          </w:p>
        </w:tc>
        <w:tc>
          <w:tcPr>
            <w:tcW w:w="1359"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4</w:t>
            </w:r>
          </w:p>
        </w:tc>
      </w:tr>
      <w:tr w:rsidR="00721858" w:rsidRPr="00EE20B6" w:rsidTr="00EE20B6">
        <w:tc>
          <w:tcPr>
            <w:tcW w:w="534" w:type="dxa"/>
          </w:tcPr>
          <w:p w:rsidR="00721858" w:rsidRPr="00EE20B6" w:rsidRDefault="00721858" w:rsidP="00B03BD6">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3.</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Масштабы, применяемые в военно-исторической миниатюре</w:t>
            </w:r>
          </w:p>
        </w:tc>
        <w:tc>
          <w:tcPr>
            <w:tcW w:w="956"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4</w:t>
            </w:r>
          </w:p>
        </w:tc>
        <w:tc>
          <w:tcPr>
            <w:tcW w:w="1171"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3</w:t>
            </w:r>
          </w:p>
        </w:tc>
        <w:tc>
          <w:tcPr>
            <w:tcW w:w="1359"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w:t>
            </w:r>
          </w:p>
        </w:tc>
      </w:tr>
      <w:tr w:rsidR="00721858" w:rsidRPr="00EE20B6" w:rsidTr="00EE20B6">
        <w:tc>
          <w:tcPr>
            <w:tcW w:w="534" w:type="dxa"/>
          </w:tcPr>
          <w:p w:rsidR="00721858" w:rsidRPr="00EE20B6" w:rsidRDefault="00721858" w:rsidP="00B03BD6">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4.</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Основы технологии и материаловедения</w:t>
            </w:r>
          </w:p>
        </w:tc>
        <w:tc>
          <w:tcPr>
            <w:tcW w:w="956"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39</w:t>
            </w:r>
          </w:p>
        </w:tc>
        <w:tc>
          <w:tcPr>
            <w:tcW w:w="1171"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10</w:t>
            </w:r>
          </w:p>
        </w:tc>
        <w:tc>
          <w:tcPr>
            <w:tcW w:w="1359"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29</w:t>
            </w:r>
          </w:p>
        </w:tc>
      </w:tr>
      <w:tr w:rsidR="00721858" w:rsidRPr="00EE20B6" w:rsidTr="00EE20B6">
        <w:tc>
          <w:tcPr>
            <w:tcW w:w="534" w:type="dxa"/>
          </w:tcPr>
          <w:p w:rsidR="00721858" w:rsidRPr="00EE20B6" w:rsidRDefault="00721858" w:rsidP="00B03BD6">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5.</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Разбор и изучение правил игры</w:t>
            </w:r>
          </w:p>
        </w:tc>
        <w:tc>
          <w:tcPr>
            <w:tcW w:w="956"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32</w:t>
            </w:r>
          </w:p>
        </w:tc>
        <w:tc>
          <w:tcPr>
            <w:tcW w:w="1171"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10</w:t>
            </w:r>
          </w:p>
        </w:tc>
        <w:tc>
          <w:tcPr>
            <w:tcW w:w="1359"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22</w:t>
            </w:r>
          </w:p>
        </w:tc>
      </w:tr>
      <w:tr w:rsidR="00721858" w:rsidRPr="00EE20B6" w:rsidTr="00EE20B6">
        <w:tc>
          <w:tcPr>
            <w:tcW w:w="534" w:type="dxa"/>
          </w:tcPr>
          <w:p w:rsidR="00721858" w:rsidRPr="00EE20B6" w:rsidRDefault="00721858" w:rsidP="00B03BD6">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6.</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Политическая и военная история Мира с древнейших времён до наших дней </w:t>
            </w:r>
          </w:p>
        </w:tc>
        <w:tc>
          <w:tcPr>
            <w:tcW w:w="956"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42</w:t>
            </w:r>
          </w:p>
        </w:tc>
        <w:tc>
          <w:tcPr>
            <w:tcW w:w="1171"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12</w:t>
            </w:r>
          </w:p>
        </w:tc>
        <w:tc>
          <w:tcPr>
            <w:tcW w:w="1359"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30</w:t>
            </w:r>
          </w:p>
        </w:tc>
      </w:tr>
      <w:tr w:rsidR="00721858" w:rsidRPr="00EE20B6" w:rsidTr="00EE20B6">
        <w:tc>
          <w:tcPr>
            <w:tcW w:w="534" w:type="dxa"/>
          </w:tcPr>
          <w:p w:rsidR="00721858" w:rsidRPr="00EE20B6" w:rsidRDefault="00721858" w:rsidP="00B03BD6">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7.</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История военной униформы всех времён и народов</w:t>
            </w:r>
          </w:p>
        </w:tc>
        <w:tc>
          <w:tcPr>
            <w:tcW w:w="956"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56</w:t>
            </w:r>
          </w:p>
        </w:tc>
        <w:tc>
          <w:tcPr>
            <w:tcW w:w="1171"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16</w:t>
            </w:r>
          </w:p>
        </w:tc>
        <w:tc>
          <w:tcPr>
            <w:tcW w:w="1359"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40</w:t>
            </w:r>
          </w:p>
        </w:tc>
      </w:tr>
      <w:tr w:rsidR="00721858" w:rsidRPr="00EE20B6" w:rsidTr="00EE20B6">
        <w:tc>
          <w:tcPr>
            <w:tcW w:w="534" w:type="dxa"/>
          </w:tcPr>
          <w:p w:rsidR="00721858" w:rsidRPr="00EE20B6" w:rsidRDefault="00721858" w:rsidP="00B03BD6">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8.</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Воспитательные дела </w:t>
            </w:r>
          </w:p>
        </w:tc>
        <w:tc>
          <w:tcPr>
            <w:tcW w:w="956"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37</w:t>
            </w:r>
          </w:p>
        </w:tc>
        <w:tc>
          <w:tcPr>
            <w:tcW w:w="1171"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6</w:t>
            </w:r>
          </w:p>
        </w:tc>
        <w:tc>
          <w:tcPr>
            <w:tcW w:w="1359"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31</w:t>
            </w:r>
          </w:p>
        </w:tc>
      </w:tr>
      <w:tr w:rsidR="00721858" w:rsidRPr="00EE20B6" w:rsidTr="00EE20B6">
        <w:tc>
          <w:tcPr>
            <w:tcW w:w="534" w:type="dxa"/>
          </w:tcPr>
          <w:p w:rsidR="00721858" w:rsidRPr="00EE20B6" w:rsidRDefault="00721858" w:rsidP="00B03BD6">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9.</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Итоговое занятие  </w:t>
            </w:r>
          </w:p>
        </w:tc>
        <w:tc>
          <w:tcPr>
            <w:tcW w:w="956"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w:t>
            </w:r>
          </w:p>
        </w:tc>
        <w:tc>
          <w:tcPr>
            <w:tcW w:w="1171"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w:t>
            </w:r>
          </w:p>
        </w:tc>
        <w:tc>
          <w:tcPr>
            <w:tcW w:w="1359" w:type="dxa"/>
          </w:tcPr>
          <w:p w:rsidR="00721858" w:rsidRPr="00EE20B6" w:rsidRDefault="00721858" w:rsidP="00B03BD6">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w:t>
            </w:r>
          </w:p>
        </w:tc>
      </w:tr>
      <w:tr w:rsidR="00721858" w:rsidRPr="00EE20B6" w:rsidTr="00EE20B6">
        <w:tc>
          <w:tcPr>
            <w:tcW w:w="534" w:type="dxa"/>
          </w:tcPr>
          <w:p w:rsidR="00721858" w:rsidRPr="00EE20B6" w:rsidRDefault="00721858" w:rsidP="00B03BD6">
            <w:pPr>
              <w:pStyle w:val="ac"/>
              <w:jc w:val="right"/>
              <w:rPr>
                <w:rFonts w:ascii="Times New Roman" w:hAnsi="Times New Roman"/>
                <w:b/>
                <w:color w:val="000000" w:themeColor="text1"/>
                <w:sz w:val="28"/>
                <w:szCs w:val="28"/>
              </w:rPr>
            </w:pPr>
          </w:p>
        </w:tc>
        <w:tc>
          <w:tcPr>
            <w:tcW w:w="5811" w:type="dxa"/>
          </w:tcPr>
          <w:p w:rsidR="00721858" w:rsidRPr="00EE20B6" w:rsidRDefault="00721858" w:rsidP="00B03BD6">
            <w:pPr>
              <w:pStyle w:val="ac"/>
              <w:jc w:val="right"/>
              <w:rPr>
                <w:rFonts w:ascii="Times New Roman" w:hAnsi="Times New Roman"/>
                <w:b/>
                <w:color w:val="000000" w:themeColor="text1"/>
                <w:sz w:val="28"/>
                <w:szCs w:val="28"/>
              </w:rPr>
            </w:pPr>
            <w:r w:rsidRPr="00EE20B6">
              <w:rPr>
                <w:rFonts w:ascii="Times New Roman" w:hAnsi="Times New Roman"/>
                <w:b/>
                <w:color w:val="000000" w:themeColor="text1"/>
                <w:sz w:val="28"/>
                <w:szCs w:val="28"/>
              </w:rPr>
              <w:t>Итого:</w:t>
            </w:r>
          </w:p>
        </w:tc>
        <w:tc>
          <w:tcPr>
            <w:tcW w:w="956" w:type="dxa"/>
          </w:tcPr>
          <w:p w:rsidR="00721858" w:rsidRPr="00EE20B6" w:rsidRDefault="00721858" w:rsidP="00B03BD6">
            <w:pPr>
              <w:pStyle w:val="ac"/>
              <w:jc w:val="center"/>
              <w:rPr>
                <w:rFonts w:ascii="Times New Roman" w:hAnsi="Times New Roman"/>
                <w:b/>
                <w:color w:val="000000" w:themeColor="text1"/>
                <w:sz w:val="28"/>
                <w:szCs w:val="28"/>
                <w:lang w:val="en-US"/>
              </w:rPr>
            </w:pPr>
            <w:r w:rsidRPr="00EE20B6">
              <w:rPr>
                <w:rFonts w:ascii="Times New Roman" w:hAnsi="Times New Roman"/>
                <w:b/>
                <w:color w:val="000000" w:themeColor="text1"/>
                <w:sz w:val="28"/>
                <w:szCs w:val="28"/>
                <w:lang w:val="en-US"/>
              </w:rPr>
              <w:t>216</w:t>
            </w:r>
          </w:p>
        </w:tc>
        <w:tc>
          <w:tcPr>
            <w:tcW w:w="1171" w:type="dxa"/>
          </w:tcPr>
          <w:p w:rsidR="00721858" w:rsidRPr="00EE20B6" w:rsidRDefault="00721858" w:rsidP="00B03BD6">
            <w:pPr>
              <w:pStyle w:val="ac"/>
              <w:jc w:val="center"/>
              <w:rPr>
                <w:rFonts w:ascii="Times New Roman" w:hAnsi="Times New Roman"/>
                <w:b/>
                <w:color w:val="000000" w:themeColor="text1"/>
                <w:sz w:val="28"/>
                <w:szCs w:val="28"/>
              </w:rPr>
            </w:pPr>
            <w:r w:rsidRPr="00EE20B6">
              <w:rPr>
                <w:rFonts w:ascii="Times New Roman" w:hAnsi="Times New Roman"/>
                <w:b/>
                <w:color w:val="000000" w:themeColor="text1"/>
                <w:sz w:val="28"/>
                <w:szCs w:val="28"/>
              </w:rPr>
              <w:t>59</w:t>
            </w:r>
          </w:p>
        </w:tc>
        <w:tc>
          <w:tcPr>
            <w:tcW w:w="1359" w:type="dxa"/>
          </w:tcPr>
          <w:p w:rsidR="00721858" w:rsidRPr="00EE20B6" w:rsidRDefault="00721858" w:rsidP="00B03BD6">
            <w:pPr>
              <w:pStyle w:val="ac"/>
              <w:jc w:val="center"/>
              <w:rPr>
                <w:rFonts w:ascii="Times New Roman" w:hAnsi="Times New Roman"/>
                <w:b/>
                <w:color w:val="000000" w:themeColor="text1"/>
                <w:sz w:val="28"/>
                <w:szCs w:val="28"/>
              </w:rPr>
            </w:pPr>
            <w:r w:rsidRPr="00EE20B6">
              <w:rPr>
                <w:rFonts w:ascii="Times New Roman" w:hAnsi="Times New Roman"/>
                <w:b/>
                <w:color w:val="000000" w:themeColor="text1"/>
                <w:sz w:val="28"/>
                <w:szCs w:val="28"/>
              </w:rPr>
              <w:t>157</w:t>
            </w:r>
          </w:p>
        </w:tc>
      </w:tr>
      <w:tr w:rsidR="00721858" w:rsidRPr="00EE20B6" w:rsidTr="00EE20B6">
        <w:tc>
          <w:tcPr>
            <w:tcW w:w="534" w:type="dxa"/>
          </w:tcPr>
          <w:p w:rsidR="00721858" w:rsidRPr="00EE20B6" w:rsidRDefault="00721858" w:rsidP="00B03BD6">
            <w:pPr>
              <w:pStyle w:val="ac"/>
              <w:jc w:val="center"/>
              <w:rPr>
                <w:rFonts w:ascii="Times New Roman" w:hAnsi="Times New Roman"/>
                <w:color w:val="000000" w:themeColor="text1"/>
                <w:sz w:val="28"/>
                <w:szCs w:val="28"/>
              </w:rPr>
            </w:pPr>
          </w:p>
        </w:tc>
        <w:tc>
          <w:tcPr>
            <w:tcW w:w="5811" w:type="dxa"/>
          </w:tcPr>
          <w:p w:rsidR="00721858" w:rsidRPr="00EE20B6" w:rsidRDefault="00721858" w:rsidP="00B03BD6">
            <w:pPr>
              <w:pStyle w:val="ac"/>
              <w:jc w:val="center"/>
              <w:rPr>
                <w:rFonts w:ascii="Times New Roman" w:hAnsi="Times New Roman"/>
                <w:b/>
                <w:color w:val="000000" w:themeColor="text1"/>
                <w:sz w:val="28"/>
                <w:szCs w:val="28"/>
              </w:rPr>
            </w:pPr>
            <w:r w:rsidRPr="00EE20B6">
              <w:rPr>
                <w:rFonts w:ascii="Times New Roman" w:hAnsi="Times New Roman"/>
                <w:b/>
                <w:color w:val="000000" w:themeColor="text1"/>
                <w:sz w:val="28"/>
                <w:szCs w:val="28"/>
              </w:rPr>
              <w:t>2 год обучения</w:t>
            </w:r>
          </w:p>
        </w:tc>
        <w:tc>
          <w:tcPr>
            <w:tcW w:w="956" w:type="dxa"/>
          </w:tcPr>
          <w:p w:rsidR="00721858" w:rsidRPr="00EE20B6" w:rsidRDefault="00721858" w:rsidP="00B03BD6">
            <w:pPr>
              <w:pStyle w:val="ac"/>
              <w:rPr>
                <w:rFonts w:ascii="Times New Roman" w:hAnsi="Times New Roman"/>
                <w:color w:val="000000" w:themeColor="text1"/>
                <w:sz w:val="28"/>
                <w:szCs w:val="28"/>
              </w:rPr>
            </w:pPr>
          </w:p>
        </w:tc>
        <w:tc>
          <w:tcPr>
            <w:tcW w:w="1171" w:type="dxa"/>
          </w:tcPr>
          <w:p w:rsidR="00721858" w:rsidRPr="00EE20B6" w:rsidRDefault="00721858" w:rsidP="00B03BD6">
            <w:pPr>
              <w:pStyle w:val="ac"/>
              <w:rPr>
                <w:rFonts w:ascii="Times New Roman" w:hAnsi="Times New Roman"/>
                <w:color w:val="000000" w:themeColor="text1"/>
                <w:sz w:val="28"/>
                <w:szCs w:val="28"/>
              </w:rPr>
            </w:pPr>
          </w:p>
        </w:tc>
        <w:tc>
          <w:tcPr>
            <w:tcW w:w="1359" w:type="dxa"/>
          </w:tcPr>
          <w:p w:rsidR="00721858" w:rsidRPr="00EE20B6" w:rsidRDefault="00721858" w:rsidP="00B03BD6">
            <w:pPr>
              <w:pStyle w:val="ac"/>
              <w:rPr>
                <w:rFonts w:ascii="Times New Roman" w:hAnsi="Times New Roman"/>
                <w:color w:val="000000" w:themeColor="text1"/>
                <w:sz w:val="28"/>
                <w:szCs w:val="28"/>
              </w:rPr>
            </w:pPr>
          </w:p>
        </w:tc>
      </w:tr>
      <w:tr w:rsidR="00721858" w:rsidRPr="00EE20B6" w:rsidTr="00EE20B6">
        <w:tc>
          <w:tcPr>
            <w:tcW w:w="534"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1.</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Вводное занятие. Инструктаж по технике безопасности</w:t>
            </w:r>
          </w:p>
        </w:tc>
        <w:tc>
          <w:tcPr>
            <w:tcW w:w="956"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w:t>
            </w:r>
          </w:p>
        </w:tc>
        <w:tc>
          <w:tcPr>
            <w:tcW w:w="1171"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w:t>
            </w:r>
          </w:p>
        </w:tc>
        <w:tc>
          <w:tcPr>
            <w:tcW w:w="1359"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w:t>
            </w:r>
          </w:p>
        </w:tc>
      </w:tr>
      <w:tr w:rsidR="00721858" w:rsidRPr="00EE20B6" w:rsidTr="00EE20B6">
        <w:tc>
          <w:tcPr>
            <w:tcW w:w="534"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2.</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Масштабы, применяемые в военно-исторической миниатюре</w:t>
            </w:r>
          </w:p>
        </w:tc>
        <w:tc>
          <w:tcPr>
            <w:tcW w:w="956"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4</w:t>
            </w:r>
          </w:p>
        </w:tc>
        <w:tc>
          <w:tcPr>
            <w:tcW w:w="1171"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3</w:t>
            </w:r>
          </w:p>
        </w:tc>
        <w:tc>
          <w:tcPr>
            <w:tcW w:w="1359"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w:t>
            </w:r>
          </w:p>
        </w:tc>
      </w:tr>
      <w:tr w:rsidR="00721858" w:rsidRPr="00EE20B6" w:rsidTr="00EE20B6">
        <w:tc>
          <w:tcPr>
            <w:tcW w:w="534"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3.</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Основы технологии и материаловедения</w:t>
            </w:r>
          </w:p>
        </w:tc>
        <w:tc>
          <w:tcPr>
            <w:tcW w:w="956"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42</w:t>
            </w:r>
          </w:p>
        </w:tc>
        <w:tc>
          <w:tcPr>
            <w:tcW w:w="1171"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12</w:t>
            </w:r>
          </w:p>
        </w:tc>
        <w:tc>
          <w:tcPr>
            <w:tcW w:w="1359"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30</w:t>
            </w:r>
          </w:p>
        </w:tc>
      </w:tr>
      <w:tr w:rsidR="00721858" w:rsidRPr="00EE20B6" w:rsidTr="00EE20B6">
        <w:trPr>
          <w:trHeight w:val="398"/>
        </w:trPr>
        <w:tc>
          <w:tcPr>
            <w:tcW w:w="534"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4.</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Разбор и изучение правил игры</w:t>
            </w:r>
          </w:p>
        </w:tc>
        <w:tc>
          <w:tcPr>
            <w:tcW w:w="956"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30</w:t>
            </w:r>
          </w:p>
        </w:tc>
        <w:tc>
          <w:tcPr>
            <w:tcW w:w="1171"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10</w:t>
            </w:r>
          </w:p>
        </w:tc>
        <w:tc>
          <w:tcPr>
            <w:tcW w:w="1359"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20</w:t>
            </w:r>
          </w:p>
        </w:tc>
      </w:tr>
      <w:tr w:rsidR="00721858" w:rsidRPr="00EE20B6" w:rsidTr="00EE20B6">
        <w:trPr>
          <w:trHeight w:val="259"/>
        </w:trPr>
        <w:tc>
          <w:tcPr>
            <w:tcW w:w="534"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5.</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Обзор «Европейских солдат за 500 лет»</w:t>
            </w:r>
          </w:p>
        </w:tc>
        <w:tc>
          <w:tcPr>
            <w:tcW w:w="956"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44</w:t>
            </w:r>
          </w:p>
        </w:tc>
        <w:tc>
          <w:tcPr>
            <w:tcW w:w="1171"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12</w:t>
            </w:r>
          </w:p>
        </w:tc>
        <w:tc>
          <w:tcPr>
            <w:tcW w:w="1359"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32</w:t>
            </w:r>
          </w:p>
        </w:tc>
      </w:tr>
      <w:tr w:rsidR="00721858" w:rsidRPr="00EE20B6" w:rsidTr="00EE20B6">
        <w:tc>
          <w:tcPr>
            <w:tcW w:w="534"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6.</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Обзор «Российских солдат за 500 лет»</w:t>
            </w:r>
          </w:p>
        </w:tc>
        <w:tc>
          <w:tcPr>
            <w:tcW w:w="956"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56</w:t>
            </w:r>
          </w:p>
        </w:tc>
        <w:tc>
          <w:tcPr>
            <w:tcW w:w="1171"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15</w:t>
            </w:r>
          </w:p>
        </w:tc>
        <w:tc>
          <w:tcPr>
            <w:tcW w:w="1359"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41</w:t>
            </w:r>
          </w:p>
        </w:tc>
      </w:tr>
      <w:tr w:rsidR="00721858" w:rsidRPr="00EE20B6" w:rsidTr="00EE20B6">
        <w:tc>
          <w:tcPr>
            <w:tcW w:w="534"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7.</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Проектная деятельность и создание диорам</w:t>
            </w:r>
          </w:p>
        </w:tc>
        <w:tc>
          <w:tcPr>
            <w:tcW w:w="956"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38</w:t>
            </w:r>
          </w:p>
        </w:tc>
        <w:tc>
          <w:tcPr>
            <w:tcW w:w="1171"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6</w:t>
            </w:r>
          </w:p>
        </w:tc>
        <w:tc>
          <w:tcPr>
            <w:tcW w:w="1359"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32</w:t>
            </w:r>
          </w:p>
        </w:tc>
      </w:tr>
      <w:tr w:rsidR="00721858" w:rsidRPr="00EE20B6" w:rsidTr="00EE20B6">
        <w:tc>
          <w:tcPr>
            <w:tcW w:w="534"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8.</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Итоговое занятие</w:t>
            </w:r>
          </w:p>
        </w:tc>
        <w:tc>
          <w:tcPr>
            <w:tcW w:w="956"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w:t>
            </w:r>
          </w:p>
        </w:tc>
        <w:tc>
          <w:tcPr>
            <w:tcW w:w="1171"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w:t>
            </w:r>
          </w:p>
        </w:tc>
        <w:tc>
          <w:tcPr>
            <w:tcW w:w="1359"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w:t>
            </w:r>
          </w:p>
        </w:tc>
      </w:tr>
      <w:tr w:rsidR="00721858" w:rsidRPr="00EE20B6" w:rsidTr="00EE20B6">
        <w:tc>
          <w:tcPr>
            <w:tcW w:w="534" w:type="dxa"/>
          </w:tcPr>
          <w:p w:rsidR="00721858" w:rsidRPr="00EE20B6" w:rsidRDefault="00721858" w:rsidP="00B03BD6">
            <w:pPr>
              <w:pStyle w:val="ac"/>
              <w:jc w:val="right"/>
              <w:rPr>
                <w:rFonts w:ascii="Times New Roman" w:hAnsi="Times New Roman"/>
                <w:b/>
                <w:color w:val="000000" w:themeColor="text1"/>
                <w:sz w:val="28"/>
                <w:szCs w:val="28"/>
              </w:rPr>
            </w:pPr>
          </w:p>
        </w:tc>
        <w:tc>
          <w:tcPr>
            <w:tcW w:w="5811" w:type="dxa"/>
          </w:tcPr>
          <w:p w:rsidR="00721858" w:rsidRPr="00EE20B6" w:rsidRDefault="00721858" w:rsidP="00B03BD6">
            <w:pPr>
              <w:pStyle w:val="ac"/>
              <w:jc w:val="right"/>
              <w:rPr>
                <w:rFonts w:ascii="Times New Roman" w:hAnsi="Times New Roman"/>
                <w:b/>
                <w:color w:val="000000" w:themeColor="text1"/>
                <w:sz w:val="28"/>
                <w:szCs w:val="28"/>
              </w:rPr>
            </w:pPr>
            <w:r w:rsidRPr="00EE20B6">
              <w:rPr>
                <w:rFonts w:ascii="Times New Roman" w:hAnsi="Times New Roman"/>
                <w:b/>
                <w:color w:val="000000" w:themeColor="text1"/>
                <w:sz w:val="28"/>
                <w:szCs w:val="28"/>
              </w:rPr>
              <w:t>Итого:</w:t>
            </w:r>
          </w:p>
        </w:tc>
        <w:tc>
          <w:tcPr>
            <w:tcW w:w="956" w:type="dxa"/>
          </w:tcPr>
          <w:p w:rsidR="00721858" w:rsidRPr="00EE20B6" w:rsidRDefault="00721858" w:rsidP="00B03BD6">
            <w:pPr>
              <w:pStyle w:val="ac"/>
              <w:jc w:val="center"/>
              <w:rPr>
                <w:rFonts w:ascii="Times New Roman" w:hAnsi="Times New Roman"/>
                <w:b/>
                <w:color w:val="000000" w:themeColor="text1"/>
                <w:sz w:val="28"/>
                <w:szCs w:val="28"/>
              </w:rPr>
            </w:pPr>
            <w:r w:rsidRPr="00EE20B6">
              <w:rPr>
                <w:rFonts w:ascii="Times New Roman" w:hAnsi="Times New Roman"/>
                <w:b/>
                <w:color w:val="000000" w:themeColor="text1"/>
                <w:sz w:val="28"/>
                <w:szCs w:val="28"/>
              </w:rPr>
              <w:t>216</w:t>
            </w:r>
          </w:p>
        </w:tc>
        <w:tc>
          <w:tcPr>
            <w:tcW w:w="1171" w:type="dxa"/>
          </w:tcPr>
          <w:p w:rsidR="00721858" w:rsidRPr="00EE20B6" w:rsidRDefault="00721858" w:rsidP="00B03BD6">
            <w:pPr>
              <w:pStyle w:val="ac"/>
              <w:jc w:val="center"/>
              <w:rPr>
                <w:rFonts w:ascii="Times New Roman" w:hAnsi="Times New Roman"/>
                <w:b/>
                <w:color w:val="000000" w:themeColor="text1"/>
                <w:sz w:val="28"/>
                <w:szCs w:val="28"/>
              </w:rPr>
            </w:pPr>
            <w:r w:rsidRPr="00EE20B6">
              <w:rPr>
                <w:rFonts w:ascii="Times New Roman" w:hAnsi="Times New Roman"/>
                <w:b/>
                <w:color w:val="000000" w:themeColor="text1"/>
                <w:sz w:val="28"/>
                <w:szCs w:val="28"/>
              </w:rPr>
              <w:t>60</w:t>
            </w:r>
          </w:p>
        </w:tc>
        <w:tc>
          <w:tcPr>
            <w:tcW w:w="1359" w:type="dxa"/>
          </w:tcPr>
          <w:p w:rsidR="00721858" w:rsidRPr="00EE20B6" w:rsidRDefault="00721858" w:rsidP="00B03BD6">
            <w:pPr>
              <w:pStyle w:val="ac"/>
              <w:jc w:val="center"/>
              <w:rPr>
                <w:rFonts w:ascii="Times New Roman" w:hAnsi="Times New Roman"/>
                <w:b/>
                <w:color w:val="000000" w:themeColor="text1"/>
                <w:sz w:val="28"/>
                <w:szCs w:val="28"/>
              </w:rPr>
            </w:pPr>
            <w:r w:rsidRPr="00EE20B6">
              <w:rPr>
                <w:rFonts w:ascii="Times New Roman" w:hAnsi="Times New Roman"/>
                <w:b/>
                <w:color w:val="000000" w:themeColor="text1"/>
                <w:sz w:val="28"/>
                <w:szCs w:val="28"/>
              </w:rPr>
              <w:t>156</w:t>
            </w:r>
          </w:p>
        </w:tc>
      </w:tr>
      <w:tr w:rsidR="00721858" w:rsidRPr="00EE20B6" w:rsidTr="00EE20B6">
        <w:trPr>
          <w:trHeight w:val="298"/>
        </w:trPr>
        <w:tc>
          <w:tcPr>
            <w:tcW w:w="534" w:type="dxa"/>
          </w:tcPr>
          <w:p w:rsidR="00721858" w:rsidRPr="00EE20B6" w:rsidRDefault="00721858" w:rsidP="00B03BD6">
            <w:pPr>
              <w:pStyle w:val="ac"/>
              <w:jc w:val="center"/>
              <w:rPr>
                <w:rFonts w:ascii="Times New Roman" w:hAnsi="Times New Roman"/>
                <w:color w:val="000000" w:themeColor="text1"/>
                <w:sz w:val="28"/>
                <w:szCs w:val="28"/>
              </w:rPr>
            </w:pPr>
          </w:p>
        </w:tc>
        <w:tc>
          <w:tcPr>
            <w:tcW w:w="5811" w:type="dxa"/>
          </w:tcPr>
          <w:p w:rsidR="00721858" w:rsidRPr="00EE20B6" w:rsidRDefault="00721858" w:rsidP="00B03BD6">
            <w:pPr>
              <w:pStyle w:val="ac"/>
              <w:jc w:val="center"/>
              <w:rPr>
                <w:rFonts w:ascii="Times New Roman" w:hAnsi="Times New Roman"/>
                <w:b/>
                <w:color w:val="000000" w:themeColor="text1"/>
                <w:sz w:val="28"/>
                <w:szCs w:val="28"/>
              </w:rPr>
            </w:pPr>
            <w:r w:rsidRPr="00EE20B6">
              <w:rPr>
                <w:rFonts w:ascii="Times New Roman" w:hAnsi="Times New Roman"/>
                <w:b/>
                <w:color w:val="000000" w:themeColor="text1"/>
                <w:sz w:val="28"/>
                <w:szCs w:val="28"/>
              </w:rPr>
              <w:t>3 год обучения</w:t>
            </w:r>
          </w:p>
        </w:tc>
        <w:tc>
          <w:tcPr>
            <w:tcW w:w="956" w:type="dxa"/>
          </w:tcPr>
          <w:p w:rsidR="00721858" w:rsidRPr="00EE20B6" w:rsidRDefault="00721858" w:rsidP="00B03BD6">
            <w:pPr>
              <w:pStyle w:val="ac"/>
              <w:rPr>
                <w:rFonts w:ascii="Times New Roman" w:hAnsi="Times New Roman"/>
                <w:color w:val="000000" w:themeColor="text1"/>
                <w:sz w:val="28"/>
                <w:szCs w:val="28"/>
              </w:rPr>
            </w:pPr>
          </w:p>
        </w:tc>
        <w:tc>
          <w:tcPr>
            <w:tcW w:w="1171" w:type="dxa"/>
          </w:tcPr>
          <w:p w:rsidR="00721858" w:rsidRPr="00EE20B6" w:rsidRDefault="00721858" w:rsidP="00B03BD6">
            <w:pPr>
              <w:pStyle w:val="ac"/>
              <w:rPr>
                <w:rFonts w:ascii="Times New Roman" w:hAnsi="Times New Roman"/>
                <w:color w:val="000000" w:themeColor="text1"/>
                <w:sz w:val="28"/>
                <w:szCs w:val="28"/>
              </w:rPr>
            </w:pPr>
          </w:p>
        </w:tc>
        <w:tc>
          <w:tcPr>
            <w:tcW w:w="1359" w:type="dxa"/>
          </w:tcPr>
          <w:p w:rsidR="00721858" w:rsidRPr="00EE20B6" w:rsidRDefault="00721858" w:rsidP="00B03BD6">
            <w:pPr>
              <w:pStyle w:val="ac"/>
              <w:rPr>
                <w:rFonts w:ascii="Times New Roman" w:hAnsi="Times New Roman"/>
                <w:color w:val="000000" w:themeColor="text1"/>
                <w:sz w:val="28"/>
                <w:szCs w:val="28"/>
              </w:rPr>
            </w:pPr>
          </w:p>
        </w:tc>
      </w:tr>
      <w:tr w:rsidR="00721858" w:rsidRPr="00EE20B6" w:rsidTr="00EE20B6">
        <w:trPr>
          <w:trHeight w:val="266"/>
        </w:trPr>
        <w:tc>
          <w:tcPr>
            <w:tcW w:w="534"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1.</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Вводное занятие. Инструктаж по технике безопасности</w:t>
            </w:r>
          </w:p>
        </w:tc>
        <w:tc>
          <w:tcPr>
            <w:tcW w:w="956"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w:t>
            </w:r>
          </w:p>
        </w:tc>
        <w:tc>
          <w:tcPr>
            <w:tcW w:w="1171"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w:t>
            </w:r>
          </w:p>
        </w:tc>
        <w:tc>
          <w:tcPr>
            <w:tcW w:w="1359"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w:t>
            </w:r>
          </w:p>
        </w:tc>
      </w:tr>
      <w:tr w:rsidR="00721858" w:rsidRPr="00EE20B6" w:rsidTr="00EE20B6">
        <w:tc>
          <w:tcPr>
            <w:tcW w:w="534"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2.</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Выбор моделей, проектирование диорамы</w:t>
            </w:r>
          </w:p>
        </w:tc>
        <w:tc>
          <w:tcPr>
            <w:tcW w:w="956"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5</w:t>
            </w:r>
          </w:p>
        </w:tc>
        <w:tc>
          <w:tcPr>
            <w:tcW w:w="1171"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4</w:t>
            </w:r>
          </w:p>
        </w:tc>
        <w:tc>
          <w:tcPr>
            <w:tcW w:w="1359"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w:t>
            </w:r>
          </w:p>
        </w:tc>
      </w:tr>
      <w:tr w:rsidR="00721858" w:rsidRPr="00EE20B6" w:rsidTr="00EE20B6">
        <w:tc>
          <w:tcPr>
            <w:tcW w:w="534"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3.</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eastAsia="Times New Roman" w:hAnsi="Times New Roman"/>
                <w:color w:val="000000" w:themeColor="text1"/>
                <w:sz w:val="28"/>
                <w:szCs w:val="28"/>
              </w:rPr>
              <w:t>История войн и военного искусства</w:t>
            </w:r>
          </w:p>
        </w:tc>
        <w:tc>
          <w:tcPr>
            <w:tcW w:w="956"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 40</w:t>
            </w:r>
          </w:p>
        </w:tc>
        <w:tc>
          <w:tcPr>
            <w:tcW w:w="1171"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10</w:t>
            </w:r>
          </w:p>
        </w:tc>
        <w:tc>
          <w:tcPr>
            <w:tcW w:w="1359"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30</w:t>
            </w:r>
          </w:p>
        </w:tc>
      </w:tr>
      <w:tr w:rsidR="00721858" w:rsidRPr="00EE20B6" w:rsidTr="00EE20B6">
        <w:tc>
          <w:tcPr>
            <w:tcW w:w="534"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4.</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eastAsia="Times New Roman" w:hAnsi="Times New Roman"/>
                <w:color w:val="000000" w:themeColor="text1"/>
                <w:sz w:val="28"/>
                <w:szCs w:val="28"/>
              </w:rPr>
              <w:t>История военной и гражданской одежды</w:t>
            </w:r>
          </w:p>
        </w:tc>
        <w:tc>
          <w:tcPr>
            <w:tcW w:w="956"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57</w:t>
            </w:r>
          </w:p>
        </w:tc>
        <w:tc>
          <w:tcPr>
            <w:tcW w:w="1171"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15</w:t>
            </w:r>
          </w:p>
        </w:tc>
        <w:tc>
          <w:tcPr>
            <w:tcW w:w="1359"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42</w:t>
            </w:r>
          </w:p>
        </w:tc>
      </w:tr>
      <w:tr w:rsidR="00721858" w:rsidRPr="00EE20B6" w:rsidTr="00EE20B6">
        <w:tc>
          <w:tcPr>
            <w:tcW w:w="534"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5.</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Разбор и изучение правил игры</w:t>
            </w:r>
          </w:p>
        </w:tc>
        <w:tc>
          <w:tcPr>
            <w:tcW w:w="956"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30</w:t>
            </w:r>
          </w:p>
        </w:tc>
        <w:tc>
          <w:tcPr>
            <w:tcW w:w="1171"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10</w:t>
            </w:r>
          </w:p>
        </w:tc>
        <w:tc>
          <w:tcPr>
            <w:tcW w:w="1359"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20</w:t>
            </w:r>
          </w:p>
        </w:tc>
      </w:tr>
      <w:tr w:rsidR="00721858" w:rsidRPr="00EE20B6" w:rsidTr="00EE20B6">
        <w:tc>
          <w:tcPr>
            <w:tcW w:w="534"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6.</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Основы технологии и материаловедения</w:t>
            </w:r>
          </w:p>
        </w:tc>
        <w:tc>
          <w:tcPr>
            <w:tcW w:w="956"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42</w:t>
            </w:r>
          </w:p>
        </w:tc>
        <w:tc>
          <w:tcPr>
            <w:tcW w:w="1171"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10</w:t>
            </w:r>
          </w:p>
        </w:tc>
        <w:tc>
          <w:tcPr>
            <w:tcW w:w="1359"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32</w:t>
            </w:r>
          </w:p>
        </w:tc>
      </w:tr>
      <w:tr w:rsidR="00721858" w:rsidRPr="00EE20B6" w:rsidTr="00EE20B6">
        <w:tc>
          <w:tcPr>
            <w:tcW w:w="534"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lastRenderedPageBreak/>
              <w:t>7.</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Проектная деятельность и постройка диорам</w:t>
            </w:r>
          </w:p>
        </w:tc>
        <w:tc>
          <w:tcPr>
            <w:tcW w:w="956"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40</w:t>
            </w:r>
          </w:p>
        </w:tc>
        <w:tc>
          <w:tcPr>
            <w:tcW w:w="1171"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5</w:t>
            </w:r>
          </w:p>
        </w:tc>
        <w:tc>
          <w:tcPr>
            <w:tcW w:w="1359"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35</w:t>
            </w:r>
          </w:p>
        </w:tc>
      </w:tr>
      <w:tr w:rsidR="00721858" w:rsidRPr="00EE20B6" w:rsidTr="00EE20B6">
        <w:tc>
          <w:tcPr>
            <w:tcW w:w="534"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8.</w:t>
            </w:r>
          </w:p>
        </w:tc>
        <w:tc>
          <w:tcPr>
            <w:tcW w:w="5811" w:type="dxa"/>
          </w:tcPr>
          <w:p w:rsidR="00721858" w:rsidRPr="00EE20B6" w:rsidRDefault="00721858" w:rsidP="00721858">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Итоговое занятие  </w:t>
            </w:r>
          </w:p>
        </w:tc>
        <w:tc>
          <w:tcPr>
            <w:tcW w:w="956"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w:t>
            </w:r>
          </w:p>
        </w:tc>
        <w:tc>
          <w:tcPr>
            <w:tcW w:w="1171"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1</w:t>
            </w:r>
          </w:p>
        </w:tc>
        <w:tc>
          <w:tcPr>
            <w:tcW w:w="1359" w:type="dxa"/>
          </w:tcPr>
          <w:p w:rsidR="00721858" w:rsidRPr="00EE20B6" w:rsidRDefault="00721858" w:rsidP="00721858">
            <w:pPr>
              <w:pStyle w:val="ac"/>
              <w:jc w:val="center"/>
              <w:rPr>
                <w:rFonts w:ascii="Times New Roman" w:hAnsi="Times New Roman"/>
                <w:color w:val="000000" w:themeColor="text1"/>
                <w:sz w:val="28"/>
                <w:szCs w:val="28"/>
              </w:rPr>
            </w:pPr>
            <w:r w:rsidRPr="00EE20B6">
              <w:rPr>
                <w:rFonts w:ascii="Times New Roman" w:hAnsi="Times New Roman"/>
                <w:color w:val="000000" w:themeColor="text1"/>
                <w:sz w:val="28"/>
                <w:szCs w:val="28"/>
              </w:rPr>
              <w:t>-</w:t>
            </w:r>
          </w:p>
        </w:tc>
      </w:tr>
      <w:tr w:rsidR="00721858" w:rsidRPr="00EE20B6" w:rsidTr="00EE20B6">
        <w:tc>
          <w:tcPr>
            <w:tcW w:w="534" w:type="dxa"/>
          </w:tcPr>
          <w:p w:rsidR="00721858" w:rsidRPr="00EE20B6" w:rsidRDefault="00721858" w:rsidP="00721858">
            <w:pPr>
              <w:pStyle w:val="ac"/>
              <w:jc w:val="both"/>
              <w:rPr>
                <w:rFonts w:ascii="Times New Roman" w:hAnsi="Times New Roman"/>
                <w:color w:val="000000" w:themeColor="text1"/>
                <w:sz w:val="28"/>
                <w:szCs w:val="28"/>
              </w:rPr>
            </w:pPr>
          </w:p>
        </w:tc>
        <w:tc>
          <w:tcPr>
            <w:tcW w:w="5811" w:type="dxa"/>
          </w:tcPr>
          <w:p w:rsidR="00721858" w:rsidRPr="00EE20B6" w:rsidRDefault="00721858" w:rsidP="00721858">
            <w:pPr>
              <w:pStyle w:val="ac"/>
              <w:jc w:val="right"/>
              <w:rPr>
                <w:rFonts w:ascii="Times New Roman" w:hAnsi="Times New Roman"/>
                <w:b/>
                <w:color w:val="000000" w:themeColor="text1"/>
                <w:sz w:val="28"/>
                <w:szCs w:val="28"/>
              </w:rPr>
            </w:pPr>
            <w:r w:rsidRPr="00EE20B6">
              <w:rPr>
                <w:rFonts w:ascii="Times New Roman" w:hAnsi="Times New Roman"/>
                <w:b/>
                <w:color w:val="000000" w:themeColor="text1"/>
                <w:sz w:val="28"/>
                <w:szCs w:val="28"/>
              </w:rPr>
              <w:t>Итого:</w:t>
            </w:r>
          </w:p>
        </w:tc>
        <w:tc>
          <w:tcPr>
            <w:tcW w:w="956" w:type="dxa"/>
          </w:tcPr>
          <w:p w:rsidR="00721858" w:rsidRPr="00EE20B6" w:rsidRDefault="00721858" w:rsidP="00721858">
            <w:pPr>
              <w:pStyle w:val="ac"/>
              <w:jc w:val="center"/>
              <w:rPr>
                <w:rFonts w:ascii="Times New Roman" w:hAnsi="Times New Roman"/>
                <w:b/>
                <w:color w:val="000000" w:themeColor="text1"/>
                <w:sz w:val="28"/>
                <w:szCs w:val="28"/>
              </w:rPr>
            </w:pPr>
            <w:r w:rsidRPr="00EE20B6">
              <w:rPr>
                <w:rFonts w:ascii="Times New Roman" w:hAnsi="Times New Roman"/>
                <w:b/>
                <w:color w:val="000000" w:themeColor="text1"/>
                <w:sz w:val="28"/>
                <w:szCs w:val="28"/>
              </w:rPr>
              <w:t>216</w:t>
            </w:r>
          </w:p>
        </w:tc>
        <w:tc>
          <w:tcPr>
            <w:tcW w:w="1171" w:type="dxa"/>
          </w:tcPr>
          <w:p w:rsidR="00721858" w:rsidRPr="00EE20B6" w:rsidRDefault="00721858" w:rsidP="00721858">
            <w:pPr>
              <w:pStyle w:val="ac"/>
              <w:jc w:val="center"/>
              <w:rPr>
                <w:rFonts w:ascii="Times New Roman" w:hAnsi="Times New Roman"/>
                <w:b/>
                <w:color w:val="000000" w:themeColor="text1"/>
                <w:sz w:val="28"/>
                <w:szCs w:val="28"/>
              </w:rPr>
            </w:pPr>
            <w:r w:rsidRPr="00EE20B6">
              <w:rPr>
                <w:rFonts w:ascii="Times New Roman" w:hAnsi="Times New Roman"/>
                <w:b/>
                <w:color w:val="000000" w:themeColor="text1"/>
                <w:sz w:val="28"/>
                <w:szCs w:val="28"/>
              </w:rPr>
              <w:t>56</w:t>
            </w:r>
          </w:p>
        </w:tc>
        <w:tc>
          <w:tcPr>
            <w:tcW w:w="1359" w:type="dxa"/>
          </w:tcPr>
          <w:p w:rsidR="00721858" w:rsidRPr="00EE20B6" w:rsidRDefault="00721858" w:rsidP="00721858">
            <w:pPr>
              <w:pStyle w:val="ac"/>
              <w:jc w:val="center"/>
              <w:rPr>
                <w:rFonts w:ascii="Times New Roman" w:hAnsi="Times New Roman"/>
                <w:b/>
                <w:color w:val="000000" w:themeColor="text1"/>
                <w:sz w:val="28"/>
                <w:szCs w:val="28"/>
              </w:rPr>
            </w:pPr>
            <w:r w:rsidRPr="00EE20B6">
              <w:rPr>
                <w:rFonts w:ascii="Times New Roman" w:hAnsi="Times New Roman"/>
                <w:b/>
                <w:color w:val="000000" w:themeColor="text1"/>
                <w:sz w:val="28"/>
                <w:szCs w:val="28"/>
              </w:rPr>
              <w:t>160</w:t>
            </w:r>
          </w:p>
        </w:tc>
      </w:tr>
      <w:tr w:rsidR="00721858" w:rsidRPr="00EE20B6" w:rsidTr="00EE20B6">
        <w:tc>
          <w:tcPr>
            <w:tcW w:w="534" w:type="dxa"/>
          </w:tcPr>
          <w:p w:rsidR="00721858" w:rsidRPr="00EE20B6" w:rsidRDefault="00721858" w:rsidP="00721858">
            <w:pPr>
              <w:pStyle w:val="ac"/>
              <w:jc w:val="right"/>
              <w:rPr>
                <w:rFonts w:ascii="Times New Roman" w:hAnsi="Times New Roman"/>
                <w:b/>
                <w:color w:val="000000" w:themeColor="text1"/>
                <w:sz w:val="28"/>
                <w:szCs w:val="28"/>
              </w:rPr>
            </w:pPr>
          </w:p>
        </w:tc>
        <w:tc>
          <w:tcPr>
            <w:tcW w:w="5811" w:type="dxa"/>
          </w:tcPr>
          <w:p w:rsidR="00721858" w:rsidRPr="00EE20B6" w:rsidRDefault="00721858" w:rsidP="00721858">
            <w:pPr>
              <w:pStyle w:val="ac"/>
              <w:jc w:val="right"/>
              <w:rPr>
                <w:rFonts w:ascii="Times New Roman" w:hAnsi="Times New Roman"/>
                <w:b/>
                <w:color w:val="000000" w:themeColor="text1"/>
                <w:sz w:val="28"/>
                <w:szCs w:val="28"/>
              </w:rPr>
            </w:pPr>
            <w:r w:rsidRPr="00EE20B6">
              <w:rPr>
                <w:rFonts w:ascii="Times New Roman" w:hAnsi="Times New Roman"/>
                <w:b/>
                <w:color w:val="000000" w:themeColor="text1"/>
                <w:sz w:val="28"/>
                <w:szCs w:val="28"/>
              </w:rPr>
              <w:t>Всего часов:</w:t>
            </w:r>
          </w:p>
        </w:tc>
        <w:tc>
          <w:tcPr>
            <w:tcW w:w="956" w:type="dxa"/>
          </w:tcPr>
          <w:p w:rsidR="00721858" w:rsidRPr="00EE20B6" w:rsidRDefault="00721858" w:rsidP="00721858">
            <w:pPr>
              <w:pStyle w:val="ac"/>
              <w:jc w:val="center"/>
              <w:rPr>
                <w:rFonts w:ascii="Times New Roman" w:hAnsi="Times New Roman"/>
                <w:b/>
                <w:color w:val="000000" w:themeColor="text1"/>
                <w:sz w:val="28"/>
                <w:szCs w:val="28"/>
              </w:rPr>
            </w:pPr>
            <w:r w:rsidRPr="00EE20B6">
              <w:rPr>
                <w:rFonts w:ascii="Times New Roman" w:hAnsi="Times New Roman"/>
                <w:b/>
                <w:color w:val="000000" w:themeColor="text1"/>
                <w:sz w:val="28"/>
                <w:szCs w:val="28"/>
              </w:rPr>
              <w:t>648</w:t>
            </w:r>
          </w:p>
        </w:tc>
        <w:tc>
          <w:tcPr>
            <w:tcW w:w="1171" w:type="dxa"/>
          </w:tcPr>
          <w:p w:rsidR="00721858" w:rsidRPr="00EE20B6" w:rsidRDefault="00721858" w:rsidP="00721858">
            <w:pPr>
              <w:pStyle w:val="ac"/>
              <w:jc w:val="center"/>
              <w:rPr>
                <w:rFonts w:ascii="Times New Roman" w:hAnsi="Times New Roman"/>
                <w:b/>
                <w:color w:val="000000" w:themeColor="text1"/>
                <w:sz w:val="28"/>
                <w:szCs w:val="28"/>
              </w:rPr>
            </w:pPr>
            <w:r w:rsidRPr="00EE20B6">
              <w:rPr>
                <w:rFonts w:ascii="Times New Roman" w:hAnsi="Times New Roman"/>
                <w:b/>
                <w:color w:val="000000" w:themeColor="text1"/>
                <w:sz w:val="28"/>
                <w:szCs w:val="28"/>
              </w:rPr>
              <w:t>179</w:t>
            </w:r>
          </w:p>
        </w:tc>
        <w:tc>
          <w:tcPr>
            <w:tcW w:w="1359" w:type="dxa"/>
          </w:tcPr>
          <w:p w:rsidR="00721858" w:rsidRPr="00EE20B6" w:rsidRDefault="00721858" w:rsidP="00721858">
            <w:pPr>
              <w:pStyle w:val="ac"/>
              <w:jc w:val="center"/>
              <w:rPr>
                <w:rFonts w:ascii="Times New Roman" w:hAnsi="Times New Roman"/>
                <w:b/>
                <w:color w:val="000000" w:themeColor="text1"/>
                <w:sz w:val="28"/>
                <w:szCs w:val="28"/>
              </w:rPr>
            </w:pPr>
            <w:r w:rsidRPr="00EE20B6">
              <w:rPr>
                <w:rFonts w:ascii="Times New Roman" w:hAnsi="Times New Roman"/>
                <w:b/>
                <w:color w:val="000000" w:themeColor="text1"/>
                <w:sz w:val="28"/>
                <w:szCs w:val="28"/>
              </w:rPr>
              <w:t>469</w:t>
            </w:r>
          </w:p>
        </w:tc>
      </w:tr>
    </w:tbl>
    <w:p w:rsidR="003F5262" w:rsidRPr="00EE20B6" w:rsidRDefault="00721858" w:rsidP="003F5262">
      <w:pPr>
        <w:shd w:val="clear" w:color="auto" w:fill="FFFFFF"/>
        <w:autoSpaceDE w:val="0"/>
        <w:spacing w:after="0" w:line="240" w:lineRule="auto"/>
        <w:jc w:val="center"/>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 xml:space="preserve">4. </w:t>
      </w:r>
      <w:r w:rsidR="003F5262" w:rsidRPr="00EE20B6">
        <w:rPr>
          <w:rFonts w:ascii="Times New Roman" w:hAnsi="Times New Roman" w:cs="Times New Roman"/>
          <w:b/>
          <w:color w:val="000000" w:themeColor="text1"/>
          <w:sz w:val="28"/>
          <w:szCs w:val="28"/>
        </w:rPr>
        <w:t>Содержание дополнительной общеразвивающей программы</w:t>
      </w:r>
    </w:p>
    <w:p w:rsidR="003F5262" w:rsidRPr="00EE20B6" w:rsidRDefault="003F5262" w:rsidP="003F5262">
      <w:pPr>
        <w:spacing w:after="0" w:line="240" w:lineRule="auto"/>
        <w:jc w:val="center"/>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1 год обучения</w:t>
      </w:r>
    </w:p>
    <w:p w:rsidR="003F5262" w:rsidRPr="00EE20B6" w:rsidRDefault="003F5262" w:rsidP="003F5262">
      <w:pPr>
        <w:pStyle w:val="ac"/>
        <w:rPr>
          <w:rFonts w:ascii="Times New Roman" w:hAnsi="Times New Roman"/>
          <w:b/>
          <w:color w:val="000000" w:themeColor="text1"/>
          <w:sz w:val="28"/>
          <w:szCs w:val="28"/>
        </w:rPr>
      </w:pPr>
      <w:r w:rsidRPr="00EE20B6">
        <w:rPr>
          <w:rFonts w:ascii="Times New Roman" w:hAnsi="Times New Roman"/>
          <w:b/>
          <w:color w:val="000000" w:themeColor="text1"/>
          <w:sz w:val="28"/>
          <w:szCs w:val="28"/>
        </w:rPr>
        <w:t xml:space="preserve">Раздел 1. Вводное занятие. </w:t>
      </w:r>
    </w:p>
    <w:p w:rsidR="003F5262" w:rsidRPr="00EE20B6" w:rsidRDefault="003F5262" w:rsidP="003F5262">
      <w:pPr>
        <w:pStyle w:val="ac"/>
        <w:rPr>
          <w:rFonts w:ascii="Times New Roman" w:hAnsi="Times New Roman"/>
          <w:color w:val="000000" w:themeColor="text1"/>
          <w:sz w:val="28"/>
          <w:szCs w:val="28"/>
        </w:rPr>
      </w:pPr>
      <w:r w:rsidRPr="00EE20B6">
        <w:rPr>
          <w:rFonts w:ascii="Times New Roman" w:hAnsi="Times New Roman"/>
          <w:color w:val="000000" w:themeColor="text1"/>
          <w:sz w:val="28"/>
          <w:szCs w:val="28"/>
        </w:rPr>
        <w:t>Теория: Что такое военно- историческая игра? Инструктаж по ТБ.</w:t>
      </w:r>
    </w:p>
    <w:p w:rsidR="003F5262" w:rsidRPr="00EE20B6" w:rsidRDefault="003F5262" w:rsidP="003F5262">
      <w:pPr>
        <w:pStyle w:val="ac"/>
        <w:rPr>
          <w:rFonts w:ascii="Times New Roman" w:hAnsi="Times New Roman"/>
          <w:color w:val="000000" w:themeColor="text1"/>
          <w:sz w:val="28"/>
          <w:szCs w:val="28"/>
        </w:rPr>
      </w:pPr>
      <w:r w:rsidRPr="00EE20B6">
        <w:rPr>
          <w:rFonts w:ascii="Times New Roman" w:hAnsi="Times New Roman"/>
          <w:color w:val="000000" w:themeColor="text1"/>
          <w:sz w:val="28"/>
          <w:szCs w:val="28"/>
        </w:rPr>
        <w:t>Раздел 2. Виртуальные экскурсии</w:t>
      </w:r>
    </w:p>
    <w:p w:rsidR="003F5262" w:rsidRPr="00EE20B6" w:rsidRDefault="003F5262" w:rsidP="003F5262">
      <w:pPr>
        <w:pStyle w:val="ac"/>
        <w:rPr>
          <w:rFonts w:ascii="Times New Roman" w:hAnsi="Times New Roman"/>
          <w:b/>
          <w:color w:val="000000" w:themeColor="text1"/>
          <w:sz w:val="28"/>
          <w:szCs w:val="28"/>
        </w:rPr>
      </w:pPr>
      <w:r w:rsidRPr="00EE20B6">
        <w:rPr>
          <w:rFonts w:ascii="Times New Roman" w:hAnsi="Times New Roman"/>
          <w:b/>
          <w:color w:val="000000" w:themeColor="text1"/>
          <w:sz w:val="28"/>
          <w:szCs w:val="28"/>
        </w:rPr>
        <w:t xml:space="preserve">Раздел 3. </w:t>
      </w:r>
      <w:r w:rsidRPr="00EE20B6">
        <w:rPr>
          <w:rFonts w:ascii="Times New Roman" w:hAnsi="Times New Roman"/>
          <w:b/>
          <w:color w:val="000000" w:themeColor="text1"/>
          <w:sz w:val="28"/>
          <w:szCs w:val="28"/>
          <w:u w:val="single"/>
        </w:rPr>
        <w:t>Масштабы, применяемые в военно-исторической миниатюре – 4 часа.</w:t>
      </w:r>
    </w:p>
    <w:p w:rsidR="003F5262" w:rsidRPr="00EE20B6" w:rsidRDefault="003F5262" w:rsidP="003F5262">
      <w:pPr>
        <w:pStyle w:val="ac"/>
        <w:jc w:val="both"/>
        <w:rPr>
          <w:rFonts w:ascii="Times New Roman" w:hAnsi="Times New Roman"/>
          <w:color w:val="000000" w:themeColor="text1"/>
          <w:sz w:val="28"/>
          <w:szCs w:val="28"/>
        </w:rPr>
      </w:pPr>
      <w:r w:rsidRPr="00EE20B6">
        <w:rPr>
          <w:rFonts w:ascii="Times New Roman" w:hAnsi="Times New Roman"/>
          <w:b/>
          <w:color w:val="000000" w:themeColor="text1"/>
          <w:sz w:val="28"/>
          <w:szCs w:val="28"/>
        </w:rPr>
        <w:t xml:space="preserve">Теория: </w:t>
      </w:r>
      <w:r w:rsidRPr="00EE20B6">
        <w:rPr>
          <w:rFonts w:ascii="Times New Roman" w:hAnsi="Times New Roman"/>
          <w:color w:val="000000" w:themeColor="text1"/>
          <w:sz w:val="28"/>
          <w:szCs w:val="28"/>
        </w:rPr>
        <w:t>Обзор игровых масштабов 1:72 и «24 мм» - их особенности применения, окраски. Обзор коллекционных масштабов 1:32 – их особенности применения, сборки и окраски. –Обзор фигур игрового масштаба «40 мм» - его особенности, применение, способы окраски.2 часа. Обзор фигур диорамного масштаба 1:35 («52 мм»), его особенности, применение, способы окраски фигур.</w:t>
      </w:r>
    </w:p>
    <w:p w:rsidR="003F5262" w:rsidRPr="00EE20B6" w:rsidRDefault="003F5262" w:rsidP="003F5262">
      <w:pPr>
        <w:pStyle w:val="ac"/>
        <w:jc w:val="both"/>
        <w:rPr>
          <w:rFonts w:ascii="Times New Roman" w:hAnsi="Times New Roman"/>
          <w:color w:val="000000" w:themeColor="text1"/>
          <w:sz w:val="28"/>
          <w:szCs w:val="28"/>
        </w:rPr>
      </w:pPr>
      <w:r w:rsidRPr="00EE20B6">
        <w:rPr>
          <w:rFonts w:ascii="Times New Roman" w:hAnsi="Times New Roman"/>
          <w:b/>
          <w:color w:val="000000" w:themeColor="text1"/>
          <w:sz w:val="28"/>
          <w:szCs w:val="28"/>
        </w:rPr>
        <w:t xml:space="preserve">Практика: </w:t>
      </w:r>
      <w:r w:rsidRPr="00EE20B6">
        <w:rPr>
          <w:rFonts w:ascii="Times New Roman" w:hAnsi="Times New Roman"/>
          <w:color w:val="000000" w:themeColor="text1"/>
          <w:sz w:val="28"/>
          <w:szCs w:val="28"/>
        </w:rPr>
        <w:t xml:space="preserve">Особенности применения, сборки и покраски коллекционных масштабов Военно-исторической миниатюр 1:24, 1:16, 1:9, 90мм, 120ммОтличия и общие черты фигур в этих масштабах </w:t>
      </w:r>
    </w:p>
    <w:p w:rsidR="003F5262" w:rsidRPr="00EE20B6" w:rsidRDefault="003F5262" w:rsidP="003F5262">
      <w:pPr>
        <w:pStyle w:val="ac"/>
        <w:jc w:val="both"/>
        <w:rPr>
          <w:rFonts w:ascii="Times New Roman" w:hAnsi="Times New Roman"/>
          <w:b/>
          <w:color w:val="000000" w:themeColor="text1"/>
          <w:sz w:val="28"/>
          <w:szCs w:val="28"/>
        </w:rPr>
      </w:pPr>
      <w:r w:rsidRPr="00EE20B6">
        <w:rPr>
          <w:rFonts w:ascii="Times New Roman" w:hAnsi="Times New Roman"/>
          <w:b/>
          <w:color w:val="000000" w:themeColor="text1"/>
          <w:sz w:val="28"/>
          <w:szCs w:val="28"/>
        </w:rPr>
        <w:t xml:space="preserve">Раздел 4. </w:t>
      </w:r>
      <w:r w:rsidRPr="00EE20B6">
        <w:rPr>
          <w:rFonts w:ascii="Times New Roman" w:hAnsi="Times New Roman"/>
          <w:b/>
          <w:color w:val="000000" w:themeColor="text1"/>
          <w:sz w:val="28"/>
          <w:szCs w:val="28"/>
          <w:u w:val="single"/>
        </w:rPr>
        <w:t>Основы технологии и материаловедения.</w:t>
      </w:r>
    </w:p>
    <w:p w:rsidR="003F5262" w:rsidRPr="00EE20B6" w:rsidRDefault="003F5262" w:rsidP="003F5262">
      <w:pPr>
        <w:pStyle w:val="ac"/>
        <w:jc w:val="both"/>
        <w:rPr>
          <w:rFonts w:ascii="Times New Roman" w:hAnsi="Times New Roman"/>
          <w:color w:val="000000" w:themeColor="text1"/>
          <w:sz w:val="28"/>
          <w:szCs w:val="28"/>
        </w:rPr>
      </w:pPr>
      <w:r w:rsidRPr="00EE20B6">
        <w:rPr>
          <w:rFonts w:ascii="Times New Roman" w:hAnsi="Times New Roman"/>
          <w:b/>
          <w:color w:val="000000" w:themeColor="text1"/>
          <w:sz w:val="28"/>
          <w:szCs w:val="28"/>
        </w:rPr>
        <w:t>Теория:</w:t>
      </w:r>
      <w:r w:rsidRPr="00EE20B6">
        <w:rPr>
          <w:rFonts w:ascii="Times New Roman" w:hAnsi="Times New Roman"/>
          <w:color w:val="000000" w:themeColor="text1"/>
          <w:sz w:val="28"/>
          <w:szCs w:val="28"/>
        </w:rPr>
        <w:t xml:space="preserve"> Виды материалов, используемых при сборке военно-исторических миниатюр и методах работы с ними: различные виды пластических масс, их свойства и присущие им качества; различные виды клеев, применяемые при сборке фигур; различные виды шпаклевок, применяемые при сборке фигур. Виды и свойства водорастворимых красок: акварели, туши, гуаши и особенно акриловых красок, а также разных видов растворителей – воды и спирта. Основные и производные цвета, и деление на «теплые» и «холодные».  </w:t>
      </w:r>
    </w:p>
    <w:p w:rsidR="003F5262" w:rsidRPr="00EE20B6" w:rsidRDefault="003F5262" w:rsidP="003F5262">
      <w:pPr>
        <w:pStyle w:val="ac"/>
        <w:jc w:val="both"/>
        <w:rPr>
          <w:rFonts w:ascii="Times New Roman" w:hAnsi="Times New Roman"/>
          <w:b/>
          <w:color w:val="000000" w:themeColor="text1"/>
          <w:sz w:val="28"/>
          <w:szCs w:val="28"/>
        </w:rPr>
      </w:pPr>
      <w:r w:rsidRPr="00EE20B6">
        <w:rPr>
          <w:rFonts w:ascii="Times New Roman" w:hAnsi="Times New Roman"/>
          <w:b/>
          <w:color w:val="000000" w:themeColor="text1"/>
          <w:sz w:val="28"/>
          <w:szCs w:val="28"/>
        </w:rPr>
        <w:t>Практика:</w:t>
      </w:r>
      <w:r w:rsidRPr="00EE20B6">
        <w:rPr>
          <w:rFonts w:ascii="Times New Roman" w:hAnsi="Times New Roman"/>
          <w:color w:val="000000" w:themeColor="text1"/>
          <w:sz w:val="28"/>
          <w:szCs w:val="28"/>
        </w:rPr>
        <w:t xml:space="preserve"> Окраска фигур, т.к. чем на более профессиональном уровне выполнена покраска, тем более реалистична и исторически грамотна, смотрится фигура воина дети отрабатывают вопросы, изученные в теории: способы ручной обработки пластмасс различных видов; способы работы с литниками – обработка литников  ручным инструментом, изготовление не сложных аксессуаров из литников; технология склеивания пластиковых деталей с помощью различных видов клея; технология шпаклевания швов и стыков на фигурах различными видами шпаклевок; изготовление простой шпаклевки на основе модельного клея; обработка зашпаклеванных поверхностей. Техника работы с различными видами краски на практических занятиях занимает важное место: техники работы с тушью, гуашью, акварелью. Акриловыми красками. Изучаются свойства красок, техника смешивания, получения производных цветов; техника работы с растворителями; технология ручного окрашивания фигур с помощью кисти наложение красок «одна на другую» и вопрос совместимости разных видов красок. </w:t>
      </w:r>
    </w:p>
    <w:p w:rsidR="003F5262" w:rsidRPr="00EE20B6" w:rsidRDefault="003F5262" w:rsidP="003F5262">
      <w:pPr>
        <w:spacing w:after="0" w:line="240" w:lineRule="auto"/>
        <w:jc w:val="both"/>
        <w:rPr>
          <w:rFonts w:ascii="Times New Roman" w:hAnsi="Times New Roman" w:cs="Times New Roman"/>
          <w:b/>
          <w:color w:val="000000" w:themeColor="text1"/>
          <w:sz w:val="28"/>
          <w:szCs w:val="28"/>
          <w:u w:val="single"/>
        </w:rPr>
      </w:pPr>
      <w:r w:rsidRPr="00EE20B6">
        <w:rPr>
          <w:rFonts w:ascii="Times New Roman" w:hAnsi="Times New Roman" w:cs="Times New Roman"/>
          <w:b/>
          <w:color w:val="000000" w:themeColor="text1"/>
          <w:sz w:val="28"/>
          <w:szCs w:val="28"/>
        </w:rPr>
        <w:lastRenderedPageBreak/>
        <w:t xml:space="preserve">Раздел </w:t>
      </w:r>
      <w:r w:rsidRPr="00EE20B6">
        <w:rPr>
          <w:rFonts w:ascii="Times New Roman" w:hAnsi="Times New Roman" w:cs="Times New Roman"/>
          <w:b/>
          <w:color w:val="000000" w:themeColor="text1"/>
          <w:sz w:val="28"/>
          <w:szCs w:val="28"/>
          <w:u w:val="single"/>
        </w:rPr>
        <w:t>5</w:t>
      </w:r>
      <w:r w:rsidRPr="00EE20B6">
        <w:rPr>
          <w:rFonts w:ascii="Times New Roman" w:hAnsi="Times New Roman" w:cs="Times New Roman"/>
          <w:color w:val="000000" w:themeColor="text1"/>
          <w:sz w:val="28"/>
          <w:szCs w:val="28"/>
          <w:u w:val="single"/>
        </w:rPr>
        <w:t xml:space="preserve">.  </w:t>
      </w:r>
      <w:r w:rsidRPr="00EE20B6">
        <w:rPr>
          <w:rFonts w:ascii="Times New Roman" w:hAnsi="Times New Roman" w:cs="Times New Roman"/>
          <w:b/>
          <w:color w:val="000000" w:themeColor="text1"/>
          <w:sz w:val="28"/>
          <w:szCs w:val="28"/>
          <w:u w:val="single"/>
        </w:rPr>
        <w:t>Разбор и изучение правил игры.</w:t>
      </w:r>
    </w:p>
    <w:p w:rsidR="003F5262" w:rsidRPr="00EE20B6" w:rsidRDefault="003F5262" w:rsidP="003F5262">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 xml:space="preserve"> Теория:</w:t>
      </w:r>
      <w:r w:rsidRPr="00EE20B6">
        <w:rPr>
          <w:rFonts w:ascii="Times New Roman" w:hAnsi="Times New Roman" w:cs="Times New Roman"/>
          <w:color w:val="000000" w:themeColor="text1"/>
          <w:sz w:val="28"/>
          <w:szCs w:val="28"/>
        </w:rPr>
        <w:t xml:space="preserve"> Правила   предназначены для начинающих, и для тех, кто никогда не интересовался военной историей и не играл в солдатиков. теоретически разбираются  очень важные в дальнейшем вопросы: полк, виды построения - в шеренгу, в ряд, в колонну, в линию; понятия – фронт, тыл, правый и левый фланги; зона видимости; виды расстановки войск – в оборонительном сражении, во время встречного боя, выделение резервного полка и его значение; характеристики полка – подвижность, мощь, атака, защита, стрельба, движение, рукопашный бой и инициатива.                                                                                 </w:t>
      </w:r>
      <w:r w:rsidRPr="00EE20B6">
        <w:rPr>
          <w:rFonts w:ascii="Times New Roman" w:hAnsi="Times New Roman" w:cs="Times New Roman"/>
          <w:b/>
          <w:color w:val="000000" w:themeColor="text1"/>
          <w:sz w:val="28"/>
          <w:szCs w:val="28"/>
        </w:rPr>
        <w:t>Практика:</w:t>
      </w:r>
      <w:r w:rsidRPr="00EE20B6">
        <w:rPr>
          <w:rFonts w:ascii="Times New Roman" w:hAnsi="Times New Roman" w:cs="Times New Roman"/>
          <w:color w:val="000000" w:themeColor="text1"/>
          <w:sz w:val="28"/>
          <w:szCs w:val="28"/>
        </w:rPr>
        <w:t xml:space="preserve"> Эти понятия затем переводятся в практическую игровую плоскость. Сначала необходимо научить учат игроков передвигать полки и отдельные фигуры на игровом поле. Для этого определяем понятия – шаг и подвижность с помощью кубика, и определяем, как полк должен двигаться по прямой (для этого используется линейка). Затем необходимо научить маневрам на поле боя. С помощью линейки, кубика и углового шаблона разбирается вопрос, как выполнять поворот полка, движение полка в сторону, назад, а так же проводить перестроение. Следующий шаг – проведение атаки: выбирается атакующий полк и цель – полк противника. Разбираются атаки фронтальная, фланговая, тыловая, неудавшаяся атака. На следующем этапе – стрельба. Определяются воины, ведущие стрельбу: пешие и конные лучники, арбалетчики, метатели дротиков, пращники. После этого определяется, кто из играющих «стреляет», определяется цели и дистанция стрельбы. Следующий шаг – определение попадания и пробивания доспехов. Учитывается, стрелял ли игрок по плотному строю или полку, участвующему в рукопашной схватке. Далее проводится ответная стрельба второго игрока, кульминация любого сражения – рукопашный бой. Сначала определяется выбор цели в рукопашном бою, затем проводятся тесты на попадание и пробивание. Следует ответный удар второго игрока, после этого определяется победители рукопашного боя - в проигравшем полку убираются фигуры «убитых» воинов. После этого следует охват флангов проигравшего полка и ввод в бой резервного полка. После этого определяется победитель. Кроме этого играющие должны учитывать наличие командиров, командную дистанцию, состояние полка без командира, наличие в армии главнокомандующего, музыкантов и знаменосцев. Дополнительно дается понятие психологической стойкости и паники, разбираются игровые ситуации, когда полк бежит с поля боя, охваченный паникой и преследуемый неприятелем. По результатам рукопашного боя и преследования разбитого противника определяется победитель. После полного разбора и изучения правил, проводится зачет в виде тренировочной игры. </w:t>
      </w:r>
    </w:p>
    <w:p w:rsidR="003F5262" w:rsidRPr="00EE20B6" w:rsidRDefault="003F5262" w:rsidP="003F5262">
      <w:pPr>
        <w:spacing w:after="0" w:line="240" w:lineRule="auto"/>
        <w:jc w:val="both"/>
        <w:rPr>
          <w:rFonts w:ascii="Times New Roman" w:hAnsi="Times New Roman" w:cs="Times New Roman"/>
          <w:color w:val="000000" w:themeColor="text1"/>
          <w:sz w:val="28"/>
          <w:szCs w:val="28"/>
          <w:u w:val="single"/>
        </w:rPr>
      </w:pPr>
      <w:r w:rsidRPr="00EE20B6">
        <w:rPr>
          <w:rFonts w:ascii="Times New Roman" w:hAnsi="Times New Roman" w:cs="Times New Roman"/>
          <w:b/>
          <w:color w:val="000000" w:themeColor="text1"/>
          <w:sz w:val="28"/>
          <w:szCs w:val="28"/>
        </w:rPr>
        <w:t>Раздел 6.</w:t>
      </w:r>
      <w:r w:rsidRPr="00EE20B6">
        <w:rPr>
          <w:rFonts w:ascii="Times New Roman" w:hAnsi="Times New Roman" w:cs="Times New Roman"/>
          <w:color w:val="000000" w:themeColor="text1"/>
          <w:sz w:val="28"/>
          <w:szCs w:val="28"/>
        </w:rPr>
        <w:t xml:space="preserve">  </w:t>
      </w:r>
      <w:r w:rsidRPr="00EE20B6">
        <w:rPr>
          <w:rFonts w:ascii="Times New Roman" w:hAnsi="Times New Roman" w:cs="Times New Roman"/>
          <w:b/>
          <w:color w:val="000000" w:themeColor="text1"/>
          <w:sz w:val="28"/>
          <w:szCs w:val="28"/>
          <w:u w:val="single"/>
        </w:rPr>
        <w:t>Политическая и военная история Мира с древнейших времён до наших дней.</w:t>
      </w:r>
      <w:r w:rsidRPr="00EE20B6">
        <w:rPr>
          <w:rFonts w:ascii="Times New Roman" w:hAnsi="Times New Roman" w:cs="Times New Roman"/>
          <w:color w:val="000000" w:themeColor="text1"/>
          <w:sz w:val="28"/>
          <w:szCs w:val="28"/>
          <w:u w:val="single"/>
        </w:rPr>
        <w:t xml:space="preserve"> </w:t>
      </w:r>
    </w:p>
    <w:p w:rsidR="003F5262" w:rsidRPr="00EE20B6" w:rsidRDefault="003F5262" w:rsidP="003F5262">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Теория:</w:t>
      </w:r>
      <w:r w:rsidRPr="00EE20B6">
        <w:rPr>
          <w:rFonts w:ascii="Times New Roman" w:hAnsi="Times New Roman" w:cs="Times New Roman"/>
          <w:color w:val="000000" w:themeColor="text1"/>
          <w:sz w:val="28"/>
          <w:szCs w:val="28"/>
        </w:rPr>
        <w:t xml:space="preserve"> предполагает обзор развития вооруженных сил Мира с древнейших времён до наших дней. История войн и сражений. Участие народа коми в </w:t>
      </w:r>
      <w:r w:rsidRPr="00EE20B6">
        <w:rPr>
          <w:rFonts w:ascii="Times New Roman" w:hAnsi="Times New Roman" w:cs="Times New Roman"/>
          <w:color w:val="000000" w:themeColor="text1"/>
          <w:sz w:val="28"/>
          <w:szCs w:val="28"/>
        </w:rPr>
        <w:lastRenderedPageBreak/>
        <w:t xml:space="preserve">истории войн. Земляки корткероссцы в войнах. Формирование военных подразделений по родам войск в разновременных аспектах мировой истории.                                          </w:t>
      </w:r>
    </w:p>
    <w:p w:rsidR="003F5262" w:rsidRPr="00EE20B6" w:rsidRDefault="003F5262" w:rsidP="003F5262">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Практика:</w:t>
      </w:r>
      <w:r w:rsidRPr="00EE20B6">
        <w:rPr>
          <w:rFonts w:ascii="Times New Roman" w:hAnsi="Times New Roman" w:cs="Times New Roman"/>
          <w:color w:val="000000" w:themeColor="text1"/>
          <w:sz w:val="28"/>
          <w:szCs w:val="28"/>
        </w:rPr>
        <w:t xml:space="preserve">  разыгрываются сражения с элементами реконструкции: Марафонская битва, сражение при Гавгамелах , битва при Каннах, битва при Заме, Куликовская битва, Невская битва, Ледовое побоище, Битва при Гастингсе, сражение при Пуатье, битва при Креси, сражение при Азенкуре, Полтавская битва, Цорндорфское сражение, Кунесдорфское сражение, Лейтенская битва, битва при Россбахе, штурм Измаила, Фокшаны, Рымник(Мартинешти), Нови, Аустерлиц, Бородино, Ватерлоо, Плевна, Мукденское сражение, Брусиловский прорыв, Курская битва, оборона Москвы и т.д. </w:t>
      </w:r>
    </w:p>
    <w:p w:rsidR="003F5262" w:rsidRPr="00EE20B6" w:rsidRDefault="003F5262" w:rsidP="003F5262">
      <w:pPr>
        <w:spacing w:after="0" w:line="240" w:lineRule="auto"/>
        <w:jc w:val="both"/>
        <w:rPr>
          <w:rFonts w:ascii="Times New Roman" w:hAnsi="Times New Roman" w:cs="Times New Roman"/>
          <w:color w:val="000000" w:themeColor="text1"/>
          <w:sz w:val="28"/>
          <w:szCs w:val="28"/>
        </w:rPr>
      </w:pPr>
    </w:p>
    <w:p w:rsidR="003F5262" w:rsidRPr="00EE20B6" w:rsidRDefault="003F5262" w:rsidP="003F5262">
      <w:pPr>
        <w:spacing w:after="0" w:line="240" w:lineRule="auto"/>
        <w:jc w:val="both"/>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Раздел</w:t>
      </w:r>
      <w:r w:rsidRPr="00EE20B6">
        <w:rPr>
          <w:rFonts w:ascii="Times New Roman" w:hAnsi="Times New Roman" w:cs="Times New Roman"/>
          <w:color w:val="000000" w:themeColor="text1"/>
          <w:sz w:val="28"/>
          <w:szCs w:val="28"/>
        </w:rPr>
        <w:t xml:space="preserve"> </w:t>
      </w:r>
      <w:r w:rsidRPr="00EE20B6">
        <w:rPr>
          <w:rFonts w:ascii="Times New Roman" w:hAnsi="Times New Roman" w:cs="Times New Roman"/>
          <w:b/>
          <w:color w:val="000000" w:themeColor="text1"/>
          <w:sz w:val="28"/>
          <w:szCs w:val="28"/>
        </w:rPr>
        <w:t>7.    История военной униформы всех времён и народов.</w:t>
      </w:r>
    </w:p>
    <w:p w:rsidR="003F5262" w:rsidRPr="00EE20B6" w:rsidRDefault="003F5262" w:rsidP="003F5262">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Теория:</w:t>
      </w:r>
      <w:r w:rsidRPr="00EE20B6">
        <w:rPr>
          <w:rFonts w:ascii="Times New Roman" w:hAnsi="Times New Roman" w:cs="Times New Roman"/>
          <w:color w:val="000000" w:themeColor="text1"/>
          <w:sz w:val="28"/>
          <w:szCs w:val="28"/>
        </w:rPr>
        <w:t xml:space="preserve"> Изменения в стратегии и тактики ведения боевых действий в разное время вносило и изменения ношения одежды и вооружения воинов. Особенно тщательного рассмотрения заслуживает униформа солдат – каждое столетие накладывало на неё свой неповторимый отпечаток. Здесь рассматриваются различия униформы между государствами и родами войск.</w:t>
      </w:r>
    </w:p>
    <w:p w:rsidR="003F5262" w:rsidRPr="00EE20B6" w:rsidRDefault="003F5262" w:rsidP="003F5262">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Практика:</w:t>
      </w:r>
      <w:r w:rsidRPr="00EE20B6">
        <w:rPr>
          <w:rFonts w:ascii="Times New Roman" w:hAnsi="Times New Roman" w:cs="Times New Roman"/>
          <w:color w:val="000000" w:themeColor="text1"/>
          <w:sz w:val="28"/>
          <w:szCs w:val="28"/>
        </w:rPr>
        <w:t xml:space="preserve"> изготовление фигурок из самоотвердевающей пластики (Эпоксилин)  Др.Греческих воинов, Римских легионеров, ср.вековых рыцарей, Русских витязей, стрельцов, мушкетёров, Петровских солдат, Суворовских чудо-богатырей, гренадёр Фридриха Великого, Наполеоновских солдат, матросов революции, солдат ВОВ и заканчивая современными спецназовцами. Грунтовка и покраска акриловыми, масляными красками. Составление диорам.  </w:t>
      </w:r>
    </w:p>
    <w:p w:rsidR="003F5262" w:rsidRPr="00EE20B6" w:rsidRDefault="003F5262" w:rsidP="003F5262">
      <w:pPr>
        <w:spacing w:after="0" w:line="240" w:lineRule="auto"/>
        <w:jc w:val="both"/>
        <w:rPr>
          <w:rFonts w:ascii="Times New Roman" w:hAnsi="Times New Roman" w:cs="Times New Roman"/>
          <w:color w:val="000000" w:themeColor="text1"/>
          <w:sz w:val="28"/>
          <w:szCs w:val="28"/>
        </w:rPr>
      </w:pPr>
    </w:p>
    <w:p w:rsidR="00697937" w:rsidRPr="00EE20B6" w:rsidRDefault="00697937" w:rsidP="00697937">
      <w:pPr>
        <w:tabs>
          <w:tab w:val="left" w:pos="0"/>
          <w:tab w:val="left" w:pos="720"/>
        </w:tabs>
        <w:suppressAutoHyphens/>
        <w:spacing w:after="0" w:line="240" w:lineRule="auto"/>
        <w:jc w:val="both"/>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 xml:space="preserve">Раздел 8.  </w:t>
      </w:r>
      <w:r w:rsidR="003F5262" w:rsidRPr="00EE20B6">
        <w:rPr>
          <w:rFonts w:ascii="Times New Roman" w:hAnsi="Times New Roman" w:cs="Times New Roman"/>
          <w:b/>
          <w:color w:val="000000" w:themeColor="text1"/>
          <w:sz w:val="28"/>
          <w:szCs w:val="28"/>
        </w:rPr>
        <w:t>Воспитательные дела.</w:t>
      </w:r>
    </w:p>
    <w:p w:rsidR="003F5262" w:rsidRPr="00EE20B6" w:rsidRDefault="003F5262" w:rsidP="00286D3C">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Теория:</w:t>
      </w:r>
      <w:r w:rsidR="00697937" w:rsidRPr="00EE20B6">
        <w:rPr>
          <w:rFonts w:ascii="Times New Roman" w:hAnsi="Times New Roman" w:cs="Times New Roman"/>
          <w:b/>
          <w:color w:val="000000" w:themeColor="text1"/>
          <w:sz w:val="28"/>
          <w:szCs w:val="28"/>
        </w:rPr>
        <w:t xml:space="preserve"> </w:t>
      </w:r>
      <w:r w:rsidR="00697937" w:rsidRPr="00EE20B6">
        <w:rPr>
          <w:rFonts w:ascii="Times New Roman" w:hAnsi="Times New Roman" w:cs="Times New Roman"/>
          <w:color w:val="000000" w:themeColor="text1"/>
          <w:sz w:val="28"/>
          <w:szCs w:val="28"/>
        </w:rPr>
        <w:t xml:space="preserve">История Коми в эпоху античности и средних веков. История Коми в </w:t>
      </w:r>
      <w:r w:rsidR="00697937" w:rsidRPr="00EE20B6">
        <w:rPr>
          <w:rFonts w:ascii="Times New Roman" w:hAnsi="Times New Roman" w:cs="Times New Roman"/>
          <w:color w:val="000000" w:themeColor="text1"/>
          <w:sz w:val="28"/>
          <w:szCs w:val="28"/>
          <w:lang w:val="en-US"/>
        </w:rPr>
        <w:t>XVII</w:t>
      </w:r>
      <w:r w:rsidR="00697937" w:rsidRPr="00EE20B6">
        <w:rPr>
          <w:rFonts w:ascii="Times New Roman" w:hAnsi="Times New Roman" w:cs="Times New Roman"/>
          <w:color w:val="000000" w:themeColor="text1"/>
          <w:sz w:val="28"/>
          <w:szCs w:val="28"/>
        </w:rPr>
        <w:t xml:space="preserve">, </w:t>
      </w:r>
      <w:r w:rsidR="00697937" w:rsidRPr="00EE20B6">
        <w:rPr>
          <w:rFonts w:ascii="Times New Roman" w:hAnsi="Times New Roman" w:cs="Times New Roman"/>
          <w:color w:val="000000" w:themeColor="text1"/>
          <w:sz w:val="28"/>
          <w:szCs w:val="28"/>
          <w:lang w:val="en-US"/>
        </w:rPr>
        <w:t>XVIII</w:t>
      </w:r>
      <w:r w:rsidR="00697937" w:rsidRPr="00EE20B6">
        <w:rPr>
          <w:rFonts w:ascii="Times New Roman" w:hAnsi="Times New Roman" w:cs="Times New Roman"/>
          <w:color w:val="000000" w:themeColor="text1"/>
          <w:sz w:val="28"/>
          <w:szCs w:val="28"/>
        </w:rPr>
        <w:t xml:space="preserve">,  </w:t>
      </w:r>
      <w:r w:rsidR="00697937" w:rsidRPr="00EE20B6">
        <w:rPr>
          <w:rFonts w:ascii="Times New Roman" w:hAnsi="Times New Roman" w:cs="Times New Roman"/>
          <w:color w:val="000000" w:themeColor="text1"/>
          <w:sz w:val="28"/>
          <w:szCs w:val="28"/>
          <w:lang w:val="en-US"/>
        </w:rPr>
        <w:t>XIX</w:t>
      </w:r>
      <w:r w:rsidR="00697937" w:rsidRPr="00EE20B6">
        <w:rPr>
          <w:rFonts w:ascii="Times New Roman" w:hAnsi="Times New Roman" w:cs="Times New Roman"/>
          <w:color w:val="000000" w:themeColor="text1"/>
          <w:sz w:val="28"/>
          <w:szCs w:val="28"/>
        </w:rPr>
        <w:t xml:space="preserve"> веках. Взаимоотношения с соседними народами.</w:t>
      </w:r>
      <w:r w:rsidR="00286D3C" w:rsidRPr="00EE20B6">
        <w:rPr>
          <w:rFonts w:ascii="Times New Roman" w:hAnsi="Times New Roman" w:cs="Times New Roman"/>
          <w:color w:val="000000" w:themeColor="text1"/>
          <w:sz w:val="28"/>
          <w:szCs w:val="28"/>
        </w:rPr>
        <w:t xml:space="preserve"> </w:t>
      </w:r>
      <w:r w:rsidR="00697937" w:rsidRPr="00EE20B6">
        <w:rPr>
          <w:rFonts w:ascii="Times New Roman" w:hAnsi="Times New Roman" w:cs="Times New Roman"/>
          <w:color w:val="000000" w:themeColor="text1"/>
          <w:sz w:val="28"/>
          <w:szCs w:val="28"/>
        </w:rPr>
        <w:t>Коми в новейшей истории.</w:t>
      </w:r>
    </w:p>
    <w:p w:rsidR="00817620" w:rsidRPr="00EE20B6" w:rsidRDefault="003F5262" w:rsidP="00817620">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Практика:</w:t>
      </w:r>
      <w:r w:rsidRPr="00EE20B6">
        <w:rPr>
          <w:rFonts w:ascii="Times New Roman" w:hAnsi="Times New Roman" w:cs="Times New Roman"/>
          <w:color w:val="000000" w:themeColor="text1"/>
          <w:sz w:val="28"/>
          <w:szCs w:val="28"/>
        </w:rPr>
        <w:t xml:space="preserve">   </w:t>
      </w:r>
      <w:r w:rsidR="00817620" w:rsidRPr="00EE20B6">
        <w:rPr>
          <w:rFonts w:ascii="Times New Roman" w:hAnsi="Times New Roman" w:cs="Times New Roman"/>
          <w:color w:val="000000" w:themeColor="text1"/>
          <w:sz w:val="28"/>
          <w:szCs w:val="28"/>
        </w:rPr>
        <w:t xml:space="preserve">Экскурсия в городской краеведческий музей города Сыктывкар. Экскурсия в краеведческий музей райцентра Корткерос. Изготовление фигурок: Коми-зырянский охотник. Экскурсия в музей  в село Сторожевск. Грунтовка и покраска акриловыми, масляными красками. Изготовление фигурок животных, построек, водного транспорта. Грунтовка и покраска акриловыми, масляными красками. Изготовление фигурок: Коми-зырянский охотник. Составление диорам.  Грунтовка и покраска акриловыми, масляными красками. Составление диорам.   </w:t>
      </w:r>
    </w:p>
    <w:p w:rsidR="003F5262" w:rsidRPr="00EE20B6" w:rsidRDefault="00817620" w:rsidP="00817620">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p>
    <w:p w:rsidR="00697937" w:rsidRPr="00EE20B6" w:rsidRDefault="00697937" w:rsidP="00697937">
      <w:pPr>
        <w:spacing w:after="0" w:line="240" w:lineRule="auto"/>
        <w:jc w:val="both"/>
        <w:rPr>
          <w:rFonts w:ascii="Times New Roman" w:hAnsi="Times New Roman" w:cs="Times New Roman"/>
          <w:b/>
          <w:color w:val="000000" w:themeColor="text1"/>
          <w:sz w:val="28"/>
          <w:szCs w:val="28"/>
          <w:u w:val="single"/>
        </w:rPr>
      </w:pPr>
      <w:r w:rsidRPr="00EE20B6">
        <w:rPr>
          <w:rFonts w:ascii="Times New Roman" w:hAnsi="Times New Roman" w:cs="Times New Roman"/>
          <w:b/>
          <w:color w:val="000000" w:themeColor="text1"/>
          <w:sz w:val="28"/>
          <w:szCs w:val="28"/>
        </w:rPr>
        <w:t>Раздел</w:t>
      </w:r>
      <w:r w:rsidR="003F5262" w:rsidRPr="00EE20B6">
        <w:rPr>
          <w:rFonts w:ascii="Times New Roman" w:hAnsi="Times New Roman" w:cs="Times New Roman"/>
          <w:b/>
          <w:color w:val="000000" w:themeColor="text1"/>
          <w:sz w:val="28"/>
          <w:szCs w:val="28"/>
        </w:rPr>
        <w:t xml:space="preserve"> </w:t>
      </w:r>
      <w:r w:rsidRPr="00EE20B6">
        <w:rPr>
          <w:rFonts w:ascii="Times New Roman" w:hAnsi="Times New Roman" w:cs="Times New Roman"/>
          <w:b/>
          <w:color w:val="000000" w:themeColor="text1"/>
          <w:sz w:val="28"/>
          <w:szCs w:val="28"/>
        </w:rPr>
        <w:t>9</w:t>
      </w:r>
      <w:r w:rsidRPr="00EE20B6">
        <w:rPr>
          <w:rFonts w:ascii="Times New Roman" w:hAnsi="Times New Roman" w:cs="Times New Roman"/>
          <w:b/>
          <w:color w:val="000000" w:themeColor="text1"/>
          <w:sz w:val="28"/>
          <w:szCs w:val="28"/>
          <w:u w:val="single"/>
        </w:rPr>
        <w:t xml:space="preserve"> </w:t>
      </w:r>
      <w:r w:rsidR="003F5262" w:rsidRPr="00EE20B6">
        <w:rPr>
          <w:rFonts w:ascii="Times New Roman" w:hAnsi="Times New Roman" w:cs="Times New Roman"/>
          <w:b/>
          <w:color w:val="000000" w:themeColor="text1"/>
          <w:sz w:val="28"/>
          <w:szCs w:val="28"/>
          <w:u w:val="single"/>
        </w:rPr>
        <w:t>Итоговое занятие</w:t>
      </w:r>
    </w:p>
    <w:p w:rsidR="003F5262" w:rsidRPr="00EE20B6" w:rsidRDefault="00697937" w:rsidP="00697937">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Практика</w:t>
      </w:r>
      <w:r w:rsidR="003F5262" w:rsidRPr="00EE20B6">
        <w:rPr>
          <w:rFonts w:ascii="Times New Roman" w:hAnsi="Times New Roman" w:cs="Times New Roman"/>
          <w:color w:val="000000" w:themeColor="text1"/>
          <w:sz w:val="28"/>
          <w:szCs w:val="28"/>
        </w:rPr>
        <w:t xml:space="preserve"> </w:t>
      </w:r>
      <w:r w:rsidRPr="00EE20B6">
        <w:rPr>
          <w:rFonts w:ascii="Times New Roman" w:hAnsi="Times New Roman" w:cs="Times New Roman"/>
          <w:color w:val="000000" w:themeColor="text1"/>
          <w:sz w:val="28"/>
          <w:szCs w:val="28"/>
        </w:rPr>
        <w:t>В</w:t>
      </w:r>
      <w:r w:rsidR="003F5262" w:rsidRPr="00EE20B6">
        <w:rPr>
          <w:rFonts w:ascii="Times New Roman" w:hAnsi="Times New Roman" w:cs="Times New Roman"/>
          <w:color w:val="000000" w:themeColor="text1"/>
          <w:sz w:val="28"/>
          <w:szCs w:val="28"/>
        </w:rPr>
        <w:t xml:space="preserve">ыставки Военно-исторических миниатюр в различных номинациях: лучшее подразделение, лучший командир, лучший знаменосец, лучший легкий пехотинец, лучший тяжеловооруженный воин, лучший кавалерист. Каждый воспитанник представляет на выставку свои работы в </w:t>
      </w:r>
      <w:r w:rsidR="003F5262" w:rsidRPr="00EE20B6">
        <w:rPr>
          <w:rFonts w:ascii="Times New Roman" w:hAnsi="Times New Roman" w:cs="Times New Roman"/>
          <w:color w:val="000000" w:themeColor="text1"/>
          <w:sz w:val="28"/>
          <w:szCs w:val="28"/>
        </w:rPr>
        <w:lastRenderedPageBreak/>
        <w:t>виде фигур, с помощью которых разыгрываются сражения. Участие в выставке влияет на качество работ учащихся, способствует повышению исторической точности работы, в целом способствует повышению качества фигуры, служит мотивацией для изучения униформы, вооружения и других Военно- исторических вопросов, вводит детей в удивительный мир прошлого, позволяет глубже понять эпоху, помогает детям почувствовать себя исследователями, воспитывает в детях потребность в новых знания</w:t>
      </w:r>
      <w:r w:rsidR="00817620" w:rsidRPr="00EE20B6">
        <w:rPr>
          <w:rFonts w:ascii="Times New Roman" w:hAnsi="Times New Roman" w:cs="Times New Roman"/>
          <w:color w:val="000000" w:themeColor="text1"/>
          <w:sz w:val="28"/>
          <w:szCs w:val="28"/>
        </w:rPr>
        <w:t xml:space="preserve">х, </w:t>
      </w:r>
      <w:r w:rsidR="003F5262" w:rsidRPr="00EE20B6">
        <w:rPr>
          <w:rFonts w:ascii="Times New Roman" w:hAnsi="Times New Roman" w:cs="Times New Roman"/>
          <w:color w:val="000000" w:themeColor="text1"/>
          <w:sz w:val="28"/>
          <w:szCs w:val="28"/>
        </w:rPr>
        <w:t>самостоятельность</w:t>
      </w:r>
    </w:p>
    <w:p w:rsidR="003F5262" w:rsidRPr="00EE20B6" w:rsidRDefault="003F5262" w:rsidP="003F5262">
      <w:pPr>
        <w:spacing w:after="0" w:line="240" w:lineRule="auto"/>
        <w:jc w:val="both"/>
        <w:rPr>
          <w:rFonts w:ascii="Times New Roman" w:hAnsi="Times New Roman" w:cs="Times New Roman"/>
          <w:color w:val="000000" w:themeColor="text1"/>
          <w:sz w:val="28"/>
          <w:szCs w:val="28"/>
        </w:rPr>
      </w:pPr>
    </w:p>
    <w:p w:rsidR="003F5262" w:rsidRPr="00EE20B6" w:rsidRDefault="00817620" w:rsidP="003552D7">
      <w:pPr>
        <w:tabs>
          <w:tab w:val="left" w:pos="0"/>
          <w:tab w:val="left" w:pos="720"/>
        </w:tabs>
        <w:spacing w:after="0" w:line="240" w:lineRule="auto"/>
        <w:jc w:val="center"/>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2 год обучения</w:t>
      </w:r>
    </w:p>
    <w:p w:rsidR="003552D7" w:rsidRPr="00EE20B6" w:rsidRDefault="003552D7" w:rsidP="003F5262">
      <w:pPr>
        <w:tabs>
          <w:tab w:val="left" w:pos="0"/>
          <w:tab w:val="left" w:pos="720"/>
        </w:tabs>
        <w:spacing w:after="0" w:line="240" w:lineRule="auto"/>
        <w:jc w:val="both"/>
        <w:rPr>
          <w:rFonts w:ascii="Times New Roman" w:hAnsi="Times New Roman"/>
          <w:b/>
          <w:color w:val="000000" w:themeColor="text1"/>
          <w:sz w:val="28"/>
          <w:szCs w:val="28"/>
        </w:rPr>
      </w:pPr>
      <w:r w:rsidRPr="00EE20B6">
        <w:rPr>
          <w:rFonts w:ascii="Times New Roman" w:hAnsi="Times New Roman" w:cs="Times New Roman"/>
          <w:b/>
          <w:color w:val="000000" w:themeColor="text1"/>
          <w:sz w:val="28"/>
          <w:szCs w:val="28"/>
        </w:rPr>
        <w:t xml:space="preserve">Раздел 1.  Вводное занятие. </w:t>
      </w:r>
      <w:r w:rsidRPr="00EE20B6">
        <w:rPr>
          <w:rFonts w:ascii="Times New Roman" w:hAnsi="Times New Roman"/>
          <w:b/>
          <w:color w:val="000000" w:themeColor="text1"/>
          <w:sz w:val="28"/>
          <w:szCs w:val="28"/>
        </w:rPr>
        <w:t>Масштабы, применяемые в военно-исторической миниатюре.</w:t>
      </w:r>
    </w:p>
    <w:p w:rsidR="003552D7" w:rsidRPr="00EE20B6" w:rsidRDefault="003552D7" w:rsidP="003F5262">
      <w:pPr>
        <w:tabs>
          <w:tab w:val="left" w:pos="0"/>
          <w:tab w:val="left" w:pos="720"/>
        </w:tabs>
        <w:spacing w:after="0" w:line="240" w:lineRule="auto"/>
        <w:jc w:val="both"/>
        <w:rPr>
          <w:rFonts w:ascii="Times New Roman" w:hAnsi="Times New Roman"/>
          <w:b/>
          <w:color w:val="000000" w:themeColor="text1"/>
          <w:sz w:val="28"/>
          <w:szCs w:val="28"/>
        </w:rPr>
      </w:pPr>
      <w:r w:rsidRPr="00EE20B6">
        <w:rPr>
          <w:rFonts w:ascii="Times New Roman" w:hAnsi="Times New Roman"/>
          <w:b/>
          <w:color w:val="000000" w:themeColor="text1"/>
          <w:sz w:val="28"/>
          <w:szCs w:val="28"/>
        </w:rPr>
        <w:t xml:space="preserve">Теория: </w:t>
      </w:r>
      <w:r w:rsidRPr="00EE20B6">
        <w:rPr>
          <w:rFonts w:ascii="Times New Roman" w:hAnsi="Times New Roman"/>
          <w:color w:val="000000" w:themeColor="text1"/>
          <w:sz w:val="28"/>
          <w:szCs w:val="28"/>
        </w:rPr>
        <w:t>Инструктаж по технике безопасности. Вводный контроль.</w:t>
      </w:r>
      <w:r w:rsidRPr="00EE20B6">
        <w:rPr>
          <w:rFonts w:ascii="Times New Roman" w:hAnsi="Times New Roman"/>
          <w:b/>
          <w:color w:val="000000" w:themeColor="text1"/>
          <w:sz w:val="28"/>
          <w:szCs w:val="28"/>
        </w:rPr>
        <w:t xml:space="preserve"> </w:t>
      </w:r>
      <w:r w:rsidRPr="00EE20B6">
        <w:rPr>
          <w:rFonts w:ascii="Times New Roman" w:hAnsi="Times New Roman"/>
          <w:color w:val="000000" w:themeColor="text1"/>
          <w:sz w:val="28"/>
          <w:szCs w:val="28"/>
        </w:rPr>
        <w:t>Масштабы, применяемые в военно-исторической миниатюре</w:t>
      </w:r>
    </w:p>
    <w:p w:rsidR="003552D7" w:rsidRPr="00EE20B6" w:rsidRDefault="003552D7" w:rsidP="003F5262">
      <w:pPr>
        <w:tabs>
          <w:tab w:val="left" w:pos="0"/>
          <w:tab w:val="left" w:pos="720"/>
        </w:tabs>
        <w:spacing w:after="0" w:line="240" w:lineRule="auto"/>
        <w:jc w:val="both"/>
        <w:rPr>
          <w:rFonts w:ascii="Times New Roman" w:hAnsi="Times New Roman" w:cs="Times New Roman"/>
          <w:b/>
          <w:color w:val="000000" w:themeColor="text1"/>
          <w:sz w:val="28"/>
          <w:szCs w:val="28"/>
        </w:rPr>
      </w:pPr>
      <w:r w:rsidRPr="00EE20B6">
        <w:rPr>
          <w:rFonts w:ascii="Times New Roman" w:hAnsi="Times New Roman"/>
          <w:b/>
          <w:color w:val="000000" w:themeColor="text1"/>
          <w:sz w:val="28"/>
          <w:szCs w:val="28"/>
        </w:rPr>
        <w:t xml:space="preserve">Практика: </w:t>
      </w:r>
      <w:r w:rsidRPr="00EE20B6">
        <w:rPr>
          <w:rFonts w:ascii="Times New Roman" w:hAnsi="Times New Roman"/>
          <w:color w:val="000000" w:themeColor="text1"/>
          <w:sz w:val="28"/>
          <w:szCs w:val="28"/>
        </w:rPr>
        <w:t>Масштабы, применяемые в военно-исторической миниатюре</w:t>
      </w:r>
    </w:p>
    <w:p w:rsidR="00817620" w:rsidRPr="00EE20B6" w:rsidRDefault="00817620" w:rsidP="003F5262">
      <w:pPr>
        <w:tabs>
          <w:tab w:val="left" w:pos="0"/>
          <w:tab w:val="left" w:pos="720"/>
        </w:tabs>
        <w:spacing w:after="0" w:line="240" w:lineRule="auto"/>
        <w:jc w:val="both"/>
        <w:rPr>
          <w:rFonts w:ascii="Times New Roman" w:hAnsi="Times New Roman"/>
          <w:b/>
          <w:color w:val="000000" w:themeColor="text1"/>
          <w:sz w:val="28"/>
          <w:szCs w:val="28"/>
        </w:rPr>
      </w:pPr>
      <w:r w:rsidRPr="00EE20B6">
        <w:rPr>
          <w:rFonts w:ascii="Times New Roman" w:hAnsi="Times New Roman" w:cs="Times New Roman"/>
          <w:b/>
          <w:color w:val="000000" w:themeColor="text1"/>
          <w:sz w:val="28"/>
          <w:szCs w:val="28"/>
        </w:rPr>
        <w:t>Раздел 2</w:t>
      </w:r>
      <w:r w:rsidRPr="00EE20B6">
        <w:rPr>
          <w:rFonts w:ascii="Times New Roman" w:hAnsi="Times New Roman" w:cs="Times New Roman"/>
          <w:color w:val="000000" w:themeColor="text1"/>
          <w:sz w:val="28"/>
          <w:szCs w:val="28"/>
        </w:rPr>
        <w:t xml:space="preserve">. </w:t>
      </w:r>
      <w:r w:rsidRPr="00EE20B6">
        <w:rPr>
          <w:rFonts w:ascii="Times New Roman" w:hAnsi="Times New Roman"/>
          <w:b/>
          <w:color w:val="000000" w:themeColor="text1"/>
          <w:sz w:val="28"/>
          <w:szCs w:val="28"/>
        </w:rPr>
        <w:t>Основы технологии и материаловедения.</w:t>
      </w:r>
    </w:p>
    <w:p w:rsidR="00817620" w:rsidRPr="00EE20B6" w:rsidRDefault="00817620" w:rsidP="00817620">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b/>
          <w:color w:val="000000" w:themeColor="text1"/>
          <w:sz w:val="28"/>
          <w:szCs w:val="28"/>
        </w:rPr>
        <w:t>Теория:</w:t>
      </w:r>
      <w:r w:rsidRPr="00EE20B6">
        <w:rPr>
          <w:rFonts w:ascii="Times New Roman" w:hAnsi="Times New Roman" w:cs="Times New Roman"/>
          <w:color w:val="000000" w:themeColor="text1"/>
          <w:sz w:val="28"/>
          <w:szCs w:val="28"/>
        </w:rPr>
        <w:t xml:space="preserve"> Изучение понятия: металлы и сплавы, свойства олова. Способы обработки олова с помощью ручного инструмента. Специальные виды клеев, лаков, красок, шпатлевок. Основы технологий склеивания и шпатлевания стыков и швов деталей оловянных фигурок. Технология окрашивания фигур кистью. Техника смешивания цветов. Совместимость эмали с другими красками. Составления схем и построение разверток несложных деталей с помощью чертежных инструментов.</w:t>
      </w:r>
    </w:p>
    <w:p w:rsidR="00817620" w:rsidRPr="00EE20B6" w:rsidRDefault="00817620" w:rsidP="00817620">
      <w:pPr>
        <w:snapToGrid w:val="0"/>
        <w:spacing w:after="0" w:line="240" w:lineRule="auto"/>
        <w:jc w:val="both"/>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 xml:space="preserve">Практика: </w:t>
      </w:r>
      <w:r w:rsidRPr="00EE20B6">
        <w:rPr>
          <w:rFonts w:ascii="Times New Roman" w:hAnsi="Times New Roman" w:cs="Times New Roman"/>
          <w:color w:val="000000" w:themeColor="text1"/>
          <w:sz w:val="28"/>
          <w:szCs w:val="28"/>
        </w:rPr>
        <w:t xml:space="preserve">Способы обработки олова  с помощью ручного инструмента.  Работа со специальными видами клеев, лаков, красок, шпатлевок. Склеивание и шпатлевание стыков и швов деталей оловянных фигурок. </w:t>
      </w:r>
      <w:r w:rsidRPr="00EE20B6">
        <w:rPr>
          <w:rFonts w:ascii="Times New Roman" w:hAnsi="Times New Roman"/>
          <w:color w:val="000000" w:themeColor="text1"/>
          <w:sz w:val="28"/>
          <w:szCs w:val="28"/>
        </w:rPr>
        <w:t>Грунтовка поверхности, разведение эмали с помощью растворителя. Техника смешивания цветов; технология окрашивания фигур кистью; наложение красок «одна на другую».  Изготовление рельефа местности. «Посадка травы» на подставки фигур. Посадка деревьев на игровое поле и создание «лесных массивов». Работа с линейкой, циркулем, транспортиром, измерителем. Работа ножовкой, лобзиком, напильником, рубанком, стамеской, молотком. Работа с проволокой, литниками, поролоном, опилками, разными природными материалами при изготовлении растительности. Склеивание и шпатлевание стыков и швов деталей оловянных фигурок. Работа с проволокой, литниками, поролоном, опилками, разными природными материалами при изготовлении растительности. Посадка деревьев на игровое поле и создание «лесных массивов». Контрольное выполнение определенного вида работы.</w:t>
      </w:r>
    </w:p>
    <w:p w:rsidR="003F5262" w:rsidRPr="00EE20B6" w:rsidRDefault="00817620" w:rsidP="003F5262">
      <w:pPr>
        <w:tabs>
          <w:tab w:val="left" w:pos="0"/>
          <w:tab w:val="left" w:pos="720"/>
        </w:tab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Раздел 3. </w:t>
      </w:r>
      <w:r w:rsidRPr="00EE20B6">
        <w:rPr>
          <w:rFonts w:ascii="Times New Roman" w:hAnsi="Times New Roman" w:cs="Times New Roman"/>
          <w:b/>
          <w:color w:val="000000" w:themeColor="text1"/>
          <w:sz w:val="28"/>
          <w:szCs w:val="28"/>
        </w:rPr>
        <w:t>Разбор и изучение правил игры.</w:t>
      </w:r>
    </w:p>
    <w:p w:rsidR="00072D08" w:rsidRPr="00EE20B6" w:rsidRDefault="00072D08" w:rsidP="00072D08">
      <w:pPr>
        <w:pStyle w:val="ac"/>
        <w:jc w:val="both"/>
        <w:rPr>
          <w:rFonts w:ascii="Times New Roman" w:hAnsi="Times New Roman"/>
          <w:color w:val="000000" w:themeColor="text1"/>
          <w:sz w:val="28"/>
          <w:szCs w:val="28"/>
        </w:rPr>
      </w:pPr>
      <w:r w:rsidRPr="00EE20B6">
        <w:rPr>
          <w:rFonts w:ascii="Times New Roman" w:hAnsi="Times New Roman"/>
          <w:b/>
          <w:color w:val="000000" w:themeColor="text1"/>
          <w:sz w:val="28"/>
          <w:szCs w:val="28"/>
        </w:rPr>
        <w:t xml:space="preserve">Теория: </w:t>
      </w:r>
      <w:r w:rsidRPr="00EE20B6">
        <w:rPr>
          <w:rFonts w:ascii="Times New Roman" w:hAnsi="Times New Roman"/>
          <w:color w:val="000000" w:themeColor="text1"/>
          <w:sz w:val="28"/>
          <w:szCs w:val="28"/>
        </w:rPr>
        <w:t xml:space="preserve">Повторение правил игры предыдущего года. Влияние погодных условий (осадки, солнце и ветер) на ход военных компаний и сражений. Правила штурма и защиты крепостей. Усталость воинов, ограниченность боезапаса. Виды укреплений, применяемых в игре и их боевые </w:t>
      </w:r>
      <w:r w:rsidRPr="00EE20B6">
        <w:rPr>
          <w:rFonts w:ascii="Times New Roman" w:hAnsi="Times New Roman"/>
          <w:color w:val="000000" w:themeColor="text1"/>
          <w:sz w:val="28"/>
          <w:szCs w:val="28"/>
        </w:rPr>
        <w:lastRenderedPageBreak/>
        <w:t>характеристики. Рукопашный бой при штурме крепости и осуществление вылазок из крепости.</w:t>
      </w:r>
    </w:p>
    <w:p w:rsidR="00072D08" w:rsidRPr="00EE20B6" w:rsidRDefault="00072D08" w:rsidP="00072D08">
      <w:pPr>
        <w:pStyle w:val="ac"/>
        <w:jc w:val="both"/>
        <w:rPr>
          <w:rFonts w:ascii="Times New Roman" w:hAnsi="Times New Roman"/>
          <w:b/>
          <w:color w:val="000000" w:themeColor="text1"/>
          <w:sz w:val="28"/>
          <w:szCs w:val="28"/>
        </w:rPr>
      </w:pPr>
      <w:r w:rsidRPr="00EE20B6">
        <w:rPr>
          <w:rFonts w:ascii="Times New Roman" w:hAnsi="Times New Roman"/>
          <w:b/>
          <w:color w:val="000000" w:themeColor="text1"/>
          <w:sz w:val="28"/>
          <w:szCs w:val="28"/>
        </w:rPr>
        <w:t xml:space="preserve">Практика: </w:t>
      </w:r>
      <w:r w:rsidRPr="00EE20B6">
        <w:rPr>
          <w:rFonts w:ascii="Times New Roman" w:hAnsi="Times New Roman"/>
          <w:color w:val="000000" w:themeColor="text1"/>
          <w:sz w:val="28"/>
          <w:szCs w:val="28"/>
        </w:rPr>
        <w:t>Разбор конкретных действий на игровом поле. Влияние солнца, осадков и ветра на движение отдельных полков и солдат в рассыпном строю. Усталость воинов на их способность вести боевые действия: влияние усталости на наступательные действия и на обороняющиеся войска. Влияние погодных условий на стрельбу.  Применение осадных машин: требуюшее, катапульта, пушка, баллиста, таран, осадное орудие, осадная башня. Подсчет потерь с обеих сторон и степени разрушения крепости. Стрельба с крепостных стен и башен, применение котлов. Тренировочная игра. Проверка уровня знаний правил по штурму крепостей, их защите. Зачётная тренировочная игра</w:t>
      </w:r>
    </w:p>
    <w:p w:rsidR="00072D08" w:rsidRPr="00EE20B6" w:rsidRDefault="00072D08" w:rsidP="00817620">
      <w:pPr>
        <w:tabs>
          <w:tab w:val="left" w:pos="0"/>
          <w:tab w:val="left" w:pos="720"/>
        </w:tabs>
        <w:spacing w:after="0" w:line="240" w:lineRule="auto"/>
        <w:jc w:val="both"/>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Раздел 4. Европейский солдат за 500 лет.</w:t>
      </w:r>
    </w:p>
    <w:p w:rsidR="00072D08" w:rsidRPr="00EE20B6" w:rsidRDefault="00072D08" w:rsidP="00072D08">
      <w:pPr>
        <w:snapToGrid w:val="0"/>
        <w:spacing w:after="0" w:line="240" w:lineRule="auto"/>
        <w:jc w:val="both"/>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 xml:space="preserve">Теория: </w:t>
      </w:r>
      <w:r w:rsidRPr="00EE20B6">
        <w:rPr>
          <w:rFonts w:ascii="Times New Roman" w:hAnsi="Times New Roman" w:cs="Times New Roman"/>
          <w:color w:val="000000" w:themeColor="text1"/>
          <w:sz w:val="28"/>
          <w:szCs w:val="28"/>
        </w:rPr>
        <w:t>Краткий обзор развития вооруженных сил европейских государств с 1500 по 1990 годы.</w:t>
      </w:r>
      <w:r w:rsidRPr="00EE20B6">
        <w:rPr>
          <w:rFonts w:ascii="Times New Roman" w:hAnsi="Times New Roman"/>
          <w:color w:val="000000" w:themeColor="text1"/>
          <w:sz w:val="28"/>
          <w:szCs w:val="28"/>
        </w:rPr>
        <w:t xml:space="preserve">Униформа швейцарской пехоты; германских ландскнехтов; английских «железнобоких»; французских аркебузиров. </w:t>
      </w:r>
      <w:r w:rsidRPr="00EE20B6">
        <w:rPr>
          <w:rFonts w:ascii="Times New Roman" w:hAnsi="Times New Roman"/>
          <w:color w:val="000000" w:themeColor="text1"/>
          <w:sz w:val="28"/>
          <w:szCs w:val="28"/>
          <w:lang w:val="en-US"/>
        </w:rPr>
        <w:t>XVI</w:t>
      </w:r>
      <w:r w:rsidRPr="00EE20B6">
        <w:rPr>
          <w:rFonts w:ascii="Times New Roman" w:hAnsi="Times New Roman"/>
          <w:color w:val="000000" w:themeColor="text1"/>
          <w:sz w:val="28"/>
          <w:szCs w:val="28"/>
        </w:rPr>
        <w:t xml:space="preserve"> век. У</w:t>
      </w:r>
      <w:r w:rsidRPr="00EE20B6">
        <w:rPr>
          <w:rFonts w:ascii="Times New Roman" w:hAnsi="Times New Roman" w:cs="Times New Roman"/>
          <w:color w:val="000000" w:themeColor="text1"/>
          <w:sz w:val="28"/>
          <w:szCs w:val="28"/>
        </w:rPr>
        <w:t xml:space="preserve">ниформа французских мушкетеров; германских папенхаймеров; польских гусар; турецких янычар. </w:t>
      </w:r>
      <w:r w:rsidRPr="00EE20B6">
        <w:rPr>
          <w:rFonts w:ascii="Times New Roman" w:hAnsi="Times New Roman" w:cs="Times New Roman"/>
          <w:color w:val="000000" w:themeColor="text1"/>
          <w:sz w:val="28"/>
          <w:szCs w:val="28"/>
          <w:lang w:val="en-US"/>
        </w:rPr>
        <w:t>XVII</w:t>
      </w:r>
      <w:r w:rsidRPr="00EE20B6">
        <w:rPr>
          <w:rFonts w:ascii="Times New Roman" w:hAnsi="Times New Roman" w:cs="Times New Roman"/>
          <w:color w:val="000000" w:themeColor="text1"/>
          <w:sz w:val="28"/>
          <w:szCs w:val="28"/>
        </w:rPr>
        <w:t xml:space="preserve"> век. </w:t>
      </w:r>
      <w:r w:rsidRPr="00EE20B6">
        <w:rPr>
          <w:rFonts w:ascii="Times New Roman" w:hAnsi="Times New Roman"/>
          <w:color w:val="000000" w:themeColor="text1"/>
          <w:sz w:val="28"/>
          <w:szCs w:val="28"/>
        </w:rPr>
        <w:t>У</w:t>
      </w:r>
      <w:r w:rsidRPr="00EE20B6">
        <w:rPr>
          <w:rFonts w:ascii="Times New Roman" w:hAnsi="Times New Roman" w:cs="Times New Roman"/>
          <w:color w:val="000000" w:themeColor="text1"/>
          <w:sz w:val="28"/>
          <w:szCs w:val="28"/>
        </w:rPr>
        <w:t xml:space="preserve">ниформа: шведский драбант, мушкетеры и драгуны; гренадеры Пруссии; шотландские стрелки; войска революционной Франции. </w:t>
      </w:r>
      <w:r w:rsidRPr="00EE20B6">
        <w:rPr>
          <w:rFonts w:ascii="Times New Roman" w:hAnsi="Times New Roman" w:cs="Times New Roman"/>
          <w:color w:val="000000" w:themeColor="text1"/>
          <w:sz w:val="28"/>
          <w:szCs w:val="28"/>
          <w:lang w:val="en-US"/>
        </w:rPr>
        <w:t>XVIII</w:t>
      </w:r>
      <w:r w:rsidRPr="00EE20B6">
        <w:rPr>
          <w:rFonts w:ascii="Times New Roman" w:hAnsi="Times New Roman" w:cs="Times New Roman"/>
          <w:color w:val="000000" w:themeColor="text1"/>
          <w:sz w:val="28"/>
          <w:szCs w:val="28"/>
        </w:rPr>
        <w:t xml:space="preserve"> век. Униформа войск наполеоновской Франции и её союзников – Баварии, Польши, Саксонии. Униформа второй половины 19 века европейских армий в связи с Крымской войной. Униформа Германии, Франции, Англии, Италии и Австро-Венгрии, Польши, Финляндии времён ПМВ, ВМВ и локальных конфликтов 20-го века.</w:t>
      </w:r>
    </w:p>
    <w:p w:rsidR="00072D08" w:rsidRPr="00EE20B6" w:rsidRDefault="00072D08" w:rsidP="00072D08">
      <w:pPr>
        <w:snapToGrid w:val="0"/>
        <w:spacing w:after="0" w:line="240" w:lineRule="auto"/>
        <w:jc w:val="both"/>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Практика:</w:t>
      </w:r>
      <w:r w:rsidRPr="00EE20B6">
        <w:rPr>
          <w:rFonts w:ascii="Times New Roman" w:hAnsi="Times New Roman" w:cs="Times New Roman"/>
          <w:color w:val="000000" w:themeColor="text1"/>
          <w:sz w:val="28"/>
          <w:szCs w:val="28"/>
        </w:rPr>
        <w:t xml:space="preserve"> Изготовление фигурок: швейцарский пехотинец; германский ландскнехт;   английский «железнобокий»; французский аркебузир. Изготовление фигурок французских мушкетеров; германских папенхаймеров; польских гусар; турецких янычар. Изготовление фигурок:  шведский драбант, мушкетеры и драгуны; гренадеры Пруссии; шотландские стрелки; войска революционной Франции. Изготовление фигурок войск наполеоновской Франции и её союзников – Баварии, Польши, Саксонии. Изготовление фигурок  Британской, Французской, Турецкой и Неаполитанской армий. Изготовление фигурок: солдаты Германии, Франции, Англии, Италии и Австро-Венгрии времён Первой мировой воны. Изготовление фигурок: солдаты Германии, Франции, Англии, Италии времён Второй мировой войны. Изготовление фигурок: солдаты локальных войн 20-го века. Изготовление военной техники Первой мировой войны.  Изготовление военной техники Второй мировой войны. Игры по сценарию «Штурм крепости».  Изготовление военной техники локальных войн 20-го века.   Игры по сценарию «Битва при Ватерлоо». Игры по сценарию «Семилетняя война». Игры по сценарию «Сражение на Марне». Игры по сценарию «Битва за Британию».</w:t>
      </w:r>
    </w:p>
    <w:p w:rsidR="00072D08" w:rsidRPr="00EE20B6" w:rsidRDefault="00072D08" w:rsidP="00817620">
      <w:pPr>
        <w:tabs>
          <w:tab w:val="left" w:pos="0"/>
          <w:tab w:val="left" w:pos="720"/>
        </w:tabs>
        <w:spacing w:after="0" w:line="240" w:lineRule="auto"/>
        <w:jc w:val="both"/>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Раздел 5. Русский солдат за 500 лет.</w:t>
      </w:r>
    </w:p>
    <w:p w:rsidR="00072D08" w:rsidRPr="00EE20B6" w:rsidRDefault="00072D08" w:rsidP="00072D08">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lastRenderedPageBreak/>
        <w:t xml:space="preserve">Теория: </w:t>
      </w:r>
      <w:r w:rsidRPr="00EE20B6">
        <w:rPr>
          <w:rFonts w:ascii="Times New Roman" w:hAnsi="Times New Roman" w:cs="Times New Roman"/>
          <w:color w:val="000000" w:themeColor="text1"/>
          <w:sz w:val="28"/>
          <w:szCs w:val="28"/>
        </w:rPr>
        <w:t xml:space="preserve">Краткий обзор развития вооружённых сил России с 1480 по 1990 годы. Вооружение и снаряжение стрелецких полков при Иване </w:t>
      </w:r>
      <w:r w:rsidRPr="00EE20B6">
        <w:rPr>
          <w:rFonts w:ascii="Times New Roman" w:hAnsi="Times New Roman" w:cs="Times New Roman"/>
          <w:color w:val="000000" w:themeColor="text1"/>
          <w:sz w:val="28"/>
          <w:szCs w:val="28"/>
          <w:lang w:val="en-US"/>
        </w:rPr>
        <w:t>IV</w:t>
      </w:r>
      <w:r w:rsidRPr="00EE20B6">
        <w:rPr>
          <w:rFonts w:ascii="Times New Roman" w:hAnsi="Times New Roman" w:cs="Times New Roman"/>
          <w:color w:val="000000" w:themeColor="text1"/>
          <w:sz w:val="28"/>
          <w:szCs w:val="28"/>
        </w:rPr>
        <w:t>; полков «нового строя» при Алексее Михайловиче.</w:t>
      </w:r>
      <w:r w:rsidR="003552D7" w:rsidRPr="00EE20B6">
        <w:rPr>
          <w:rFonts w:ascii="Times New Roman" w:hAnsi="Times New Roman" w:cs="Times New Roman"/>
          <w:color w:val="000000" w:themeColor="text1"/>
          <w:sz w:val="28"/>
          <w:szCs w:val="28"/>
        </w:rPr>
        <w:t xml:space="preserve"> Униформа регулярной русской армии при Петре </w:t>
      </w:r>
      <w:r w:rsidR="003552D7" w:rsidRPr="00EE20B6">
        <w:rPr>
          <w:rFonts w:ascii="Times New Roman" w:hAnsi="Times New Roman" w:cs="Times New Roman"/>
          <w:color w:val="000000" w:themeColor="text1"/>
          <w:sz w:val="28"/>
          <w:szCs w:val="28"/>
          <w:lang w:val="en-US"/>
        </w:rPr>
        <w:t>I</w:t>
      </w:r>
      <w:r w:rsidR="003552D7" w:rsidRPr="00EE20B6">
        <w:rPr>
          <w:rFonts w:ascii="Times New Roman" w:hAnsi="Times New Roman" w:cs="Times New Roman"/>
          <w:color w:val="000000" w:themeColor="text1"/>
          <w:sz w:val="28"/>
          <w:szCs w:val="28"/>
        </w:rPr>
        <w:t xml:space="preserve">. Униформа и вооружения русской армии </w:t>
      </w:r>
      <w:r w:rsidR="003552D7" w:rsidRPr="00EE20B6">
        <w:rPr>
          <w:rFonts w:ascii="Times New Roman" w:hAnsi="Times New Roman" w:cs="Times New Roman"/>
          <w:color w:val="000000" w:themeColor="text1"/>
          <w:sz w:val="28"/>
          <w:szCs w:val="28"/>
          <w:lang w:val="en-US"/>
        </w:rPr>
        <w:t>XVIII</w:t>
      </w:r>
      <w:r w:rsidR="003552D7" w:rsidRPr="00EE20B6">
        <w:rPr>
          <w:rFonts w:ascii="Times New Roman" w:hAnsi="Times New Roman" w:cs="Times New Roman"/>
          <w:color w:val="000000" w:themeColor="text1"/>
          <w:sz w:val="28"/>
          <w:szCs w:val="28"/>
        </w:rPr>
        <w:t xml:space="preserve"> века. Униформа и вооружение русской армии в Наполеоновских войнах и войнах </w:t>
      </w:r>
      <w:r w:rsidR="003552D7" w:rsidRPr="00EE20B6">
        <w:rPr>
          <w:rFonts w:ascii="Times New Roman" w:hAnsi="Times New Roman" w:cs="Times New Roman"/>
          <w:color w:val="000000" w:themeColor="text1"/>
          <w:sz w:val="28"/>
          <w:szCs w:val="28"/>
          <w:lang w:val="en-US"/>
        </w:rPr>
        <w:t>XIX</w:t>
      </w:r>
      <w:r w:rsidR="003552D7" w:rsidRPr="00EE20B6">
        <w:rPr>
          <w:rFonts w:ascii="Times New Roman" w:hAnsi="Times New Roman" w:cs="Times New Roman"/>
          <w:color w:val="000000" w:themeColor="text1"/>
          <w:sz w:val="28"/>
          <w:szCs w:val="28"/>
        </w:rPr>
        <w:t xml:space="preserve"> века. Униформа, вооружение и техника русской армии в Первую мировую, Красной и Белой армий в Гражданскую войну. Униформа, вооружение и техника   РККА и РККФ в годы ВОВ. Униформа. вооружение и техника Советской и   Российской армии в локальных войнах.</w:t>
      </w:r>
    </w:p>
    <w:p w:rsidR="003552D7" w:rsidRPr="00EE20B6" w:rsidRDefault="003552D7" w:rsidP="003552D7">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 xml:space="preserve">Практика: </w:t>
      </w:r>
      <w:r w:rsidRPr="00EE20B6">
        <w:rPr>
          <w:rFonts w:ascii="Times New Roman" w:hAnsi="Times New Roman" w:cs="Times New Roman"/>
          <w:color w:val="000000" w:themeColor="text1"/>
          <w:sz w:val="28"/>
          <w:szCs w:val="28"/>
        </w:rPr>
        <w:t xml:space="preserve">Изготовление фигурок стрелецких полков при Иване </w:t>
      </w:r>
      <w:r w:rsidRPr="00EE20B6">
        <w:rPr>
          <w:rFonts w:ascii="Times New Roman" w:hAnsi="Times New Roman" w:cs="Times New Roman"/>
          <w:color w:val="000000" w:themeColor="text1"/>
          <w:sz w:val="28"/>
          <w:szCs w:val="28"/>
          <w:lang w:val="en-US"/>
        </w:rPr>
        <w:t>IV</w:t>
      </w:r>
      <w:r w:rsidRPr="00EE20B6">
        <w:rPr>
          <w:rFonts w:ascii="Times New Roman" w:hAnsi="Times New Roman" w:cs="Times New Roman"/>
          <w:color w:val="000000" w:themeColor="text1"/>
          <w:sz w:val="28"/>
          <w:szCs w:val="28"/>
        </w:rPr>
        <w:t xml:space="preserve">; полков «нового строя» при Алексее Михайловиче. Изготовление фигурок и вооружения русской армии Петра </w:t>
      </w:r>
      <w:r w:rsidRPr="00EE20B6">
        <w:rPr>
          <w:rFonts w:ascii="Times New Roman" w:hAnsi="Times New Roman" w:cs="Times New Roman"/>
          <w:color w:val="000000" w:themeColor="text1"/>
          <w:sz w:val="28"/>
          <w:szCs w:val="28"/>
          <w:lang w:val="en-US"/>
        </w:rPr>
        <w:t>I</w:t>
      </w:r>
      <w:r w:rsidRPr="00EE20B6">
        <w:rPr>
          <w:rFonts w:ascii="Times New Roman" w:hAnsi="Times New Roman" w:cs="Times New Roman"/>
          <w:color w:val="000000" w:themeColor="text1"/>
          <w:sz w:val="28"/>
          <w:szCs w:val="28"/>
        </w:rPr>
        <w:t xml:space="preserve">. Изготовление фигурок и вооружения русской армии </w:t>
      </w:r>
      <w:r w:rsidRPr="00EE20B6">
        <w:rPr>
          <w:rFonts w:ascii="Times New Roman" w:hAnsi="Times New Roman" w:cs="Times New Roman"/>
          <w:color w:val="000000" w:themeColor="text1"/>
          <w:sz w:val="28"/>
          <w:szCs w:val="28"/>
          <w:lang w:val="en-US"/>
        </w:rPr>
        <w:t>XVIII</w:t>
      </w:r>
      <w:r w:rsidRPr="00EE20B6">
        <w:rPr>
          <w:rFonts w:ascii="Times New Roman" w:hAnsi="Times New Roman" w:cs="Times New Roman"/>
          <w:color w:val="000000" w:themeColor="text1"/>
          <w:sz w:val="28"/>
          <w:szCs w:val="28"/>
        </w:rPr>
        <w:t xml:space="preserve"> века. Семилетняя война. Изготовление фигурок и вооружения русской армии </w:t>
      </w:r>
      <w:r w:rsidRPr="00EE20B6">
        <w:rPr>
          <w:rFonts w:ascii="Times New Roman" w:hAnsi="Times New Roman" w:cs="Times New Roman"/>
          <w:color w:val="000000" w:themeColor="text1"/>
          <w:sz w:val="28"/>
          <w:szCs w:val="28"/>
          <w:lang w:val="en-US"/>
        </w:rPr>
        <w:t>XVIII</w:t>
      </w:r>
      <w:r w:rsidRPr="00EE20B6">
        <w:rPr>
          <w:rFonts w:ascii="Times New Roman" w:hAnsi="Times New Roman" w:cs="Times New Roman"/>
          <w:color w:val="000000" w:themeColor="text1"/>
          <w:sz w:val="28"/>
          <w:szCs w:val="28"/>
        </w:rPr>
        <w:t xml:space="preserve"> века. Суворовские походы. Изготовление фигурок и вооружения русской армии в Наполеоновских войнах и войнах </w:t>
      </w:r>
      <w:r w:rsidRPr="00EE20B6">
        <w:rPr>
          <w:rFonts w:ascii="Times New Roman" w:hAnsi="Times New Roman" w:cs="Times New Roman"/>
          <w:color w:val="000000" w:themeColor="text1"/>
          <w:sz w:val="28"/>
          <w:szCs w:val="28"/>
          <w:lang w:val="en-US"/>
        </w:rPr>
        <w:t>XIX</w:t>
      </w:r>
      <w:r w:rsidRPr="00EE20B6">
        <w:rPr>
          <w:rFonts w:ascii="Times New Roman" w:hAnsi="Times New Roman" w:cs="Times New Roman"/>
          <w:color w:val="000000" w:themeColor="text1"/>
          <w:sz w:val="28"/>
          <w:szCs w:val="28"/>
        </w:rPr>
        <w:t xml:space="preserve"> века. Изготовление фигурок, вооружения и техники  русской армии в Первую мировую, Красной и Белой армий в Гражданскую войну. Изготовление фигурок, вооружения и техники   РККА и РККФ в годы ВОВ. Изготовление фигурок, вооружение и техника Советской и   Российской армии в локальных войнах. Изготовление вооружения и бронетехники в Первую мировую, в Гражданскую войну. Изготовление вооружения и бронетехники в годы ВОВ. Изготовление вооружения и бронетехники в локальных войнах. Игра-реконструкция: Ливонская война; присоединение Казанского и Сибирского ханства к Русскому государству. Игра-реконструкция: русско-польская война и присоединение Украины к России. Игра-реконструкция: Северная война; Полтава. Игра-реконструкция: Русско-турецкие войны Х</w:t>
      </w:r>
      <w:r w:rsidRPr="00EE20B6">
        <w:rPr>
          <w:rFonts w:ascii="Times New Roman" w:hAnsi="Times New Roman" w:cs="Times New Roman"/>
          <w:color w:val="000000" w:themeColor="text1"/>
          <w:sz w:val="28"/>
          <w:szCs w:val="28"/>
          <w:lang w:val="en-US"/>
        </w:rPr>
        <w:t>VIII</w:t>
      </w:r>
      <w:r w:rsidRPr="00EE20B6">
        <w:rPr>
          <w:rFonts w:ascii="Times New Roman" w:hAnsi="Times New Roman" w:cs="Times New Roman"/>
          <w:color w:val="000000" w:themeColor="text1"/>
          <w:sz w:val="28"/>
          <w:szCs w:val="28"/>
        </w:rPr>
        <w:t xml:space="preserve"> века; Рымник(Мартинешти). Игра-реконструкция: Отечественная война 1812 года; Бородино. Игра-реконструкция: Первая мировая; Брусиловский прорыв. Игра-реконструкция: Великая отечественная; Курская битва. Игра-реконструкция: Афганская война; подвиг 9-й роты. Конференция посвященная славному прошлому русского оружия и русской армии.</w:t>
      </w:r>
    </w:p>
    <w:p w:rsidR="003552D7" w:rsidRPr="00EE20B6" w:rsidRDefault="003552D7" w:rsidP="003552D7">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Раздел 6.</w:t>
      </w:r>
      <w:r w:rsidRPr="00EE20B6">
        <w:rPr>
          <w:rFonts w:ascii="Times New Roman" w:hAnsi="Times New Roman" w:cs="Times New Roman"/>
          <w:color w:val="000000" w:themeColor="text1"/>
          <w:sz w:val="28"/>
          <w:szCs w:val="28"/>
        </w:rPr>
        <w:t xml:space="preserve"> </w:t>
      </w:r>
      <w:r w:rsidRPr="00EE20B6">
        <w:rPr>
          <w:rFonts w:ascii="Times New Roman" w:hAnsi="Times New Roman" w:cs="Times New Roman"/>
          <w:b/>
          <w:color w:val="000000" w:themeColor="text1"/>
          <w:sz w:val="28"/>
          <w:szCs w:val="28"/>
        </w:rPr>
        <w:t>Проектная деятельность по созданию диорам</w:t>
      </w:r>
      <w:r w:rsidRPr="00EE20B6">
        <w:rPr>
          <w:rFonts w:ascii="Times New Roman" w:hAnsi="Times New Roman" w:cs="Times New Roman"/>
          <w:color w:val="000000" w:themeColor="text1"/>
          <w:sz w:val="28"/>
          <w:szCs w:val="28"/>
        </w:rPr>
        <w:t>.</w:t>
      </w:r>
    </w:p>
    <w:p w:rsidR="003552D7" w:rsidRPr="00EE20B6" w:rsidRDefault="003552D7" w:rsidP="003552D7">
      <w:pPr>
        <w:tabs>
          <w:tab w:val="left" w:pos="0"/>
        </w:tabs>
        <w:spacing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Теория:</w:t>
      </w:r>
      <w:r w:rsidRPr="00EE20B6">
        <w:rPr>
          <w:rFonts w:ascii="Times New Roman" w:hAnsi="Times New Roman" w:cs="Times New Roman"/>
          <w:color w:val="000000" w:themeColor="text1"/>
          <w:sz w:val="28"/>
          <w:szCs w:val="28"/>
        </w:rPr>
        <w:t xml:space="preserve"> Что такое диорама? Из чего состоит диорама? Для чего нужна диорама?</w:t>
      </w:r>
    </w:p>
    <w:p w:rsidR="003552D7" w:rsidRPr="00EE20B6" w:rsidRDefault="003552D7" w:rsidP="003552D7">
      <w:pPr>
        <w:snapToGrid w:val="0"/>
        <w:spacing w:after="0" w:line="240" w:lineRule="auto"/>
        <w:jc w:val="both"/>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 xml:space="preserve">Практика: </w:t>
      </w:r>
      <w:r w:rsidRPr="00EE20B6">
        <w:rPr>
          <w:rFonts w:ascii="Times New Roman" w:eastAsia="Times New Roman" w:hAnsi="Times New Roman" w:cs="Times New Roman"/>
          <w:sz w:val="28"/>
          <w:szCs w:val="28"/>
        </w:rPr>
        <w:t xml:space="preserve">Изготовление окопов, редутов, фашин, крепостных стен из картона и пенопласта. </w:t>
      </w:r>
      <w:r w:rsidRPr="00EE20B6">
        <w:rPr>
          <w:rFonts w:ascii="Times New Roman" w:hAnsi="Times New Roman" w:cs="Times New Roman"/>
          <w:sz w:val="28"/>
          <w:szCs w:val="28"/>
        </w:rPr>
        <w:t xml:space="preserve"> </w:t>
      </w:r>
      <w:r w:rsidRPr="00EE20B6">
        <w:rPr>
          <w:rFonts w:ascii="Times New Roman" w:eastAsia="Times New Roman" w:hAnsi="Times New Roman" w:cs="Times New Roman"/>
          <w:sz w:val="28"/>
          <w:szCs w:val="28"/>
        </w:rPr>
        <w:t xml:space="preserve"> Имитация ржавчины, гари, копоти, загрязнения грунтом различными способами. Специальные эффекты: дефекты поверхности, следы от попадания снарядов и пуль. Специальные эффекты:</w:t>
      </w:r>
      <w:r w:rsidRPr="00EE20B6">
        <w:rPr>
          <w:rFonts w:ascii="Times New Roman" w:hAnsi="Times New Roman" w:cs="Times New Roman"/>
          <w:sz w:val="28"/>
          <w:szCs w:val="28"/>
        </w:rPr>
        <w:t xml:space="preserve"> проволочные заграждения.  </w:t>
      </w:r>
      <w:r w:rsidRPr="00EE20B6">
        <w:rPr>
          <w:rFonts w:ascii="Times New Roman" w:eastAsia="Times New Roman" w:hAnsi="Times New Roman" w:cs="Times New Roman"/>
          <w:sz w:val="28"/>
          <w:szCs w:val="28"/>
        </w:rPr>
        <w:t xml:space="preserve"> Имитация ржавчины, гари, копоти, загрязнения грунтом различными способами. Изготовление окопов, редутов, фашин, крепостных стен из картона и пенопласта</w:t>
      </w:r>
      <w:r w:rsidRPr="00EE20B6">
        <w:rPr>
          <w:rFonts w:ascii="Times New Roman" w:hAnsi="Times New Roman" w:cs="Times New Roman"/>
          <w:sz w:val="28"/>
          <w:szCs w:val="28"/>
        </w:rPr>
        <w:t xml:space="preserve">, эпоксилина. </w:t>
      </w:r>
      <w:r w:rsidRPr="00EE20B6">
        <w:rPr>
          <w:rFonts w:ascii="Times New Roman" w:eastAsia="Times New Roman" w:hAnsi="Times New Roman" w:cs="Times New Roman"/>
          <w:sz w:val="28"/>
          <w:szCs w:val="28"/>
        </w:rPr>
        <w:t>Изготовление   площадок для диорам. Специальные эффекты</w:t>
      </w:r>
      <w:r w:rsidRPr="00EE20B6">
        <w:rPr>
          <w:rFonts w:ascii="Times New Roman" w:hAnsi="Times New Roman" w:cs="Times New Roman"/>
          <w:sz w:val="28"/>
          <w:szCs w:val="28"/>
        </w:rPr>
        <w:t xml:space="preserve">: имитация снега. </w:t>
      </w:r>
      <w:r w:rsidRPr="00EE20B6">
        <w:rPr>
          <w:rFonts w:ascii="Times New Roman" w:eastAsia="Times New Roman" w:hAnsi="Times New Roman" w:cs="Times New Roman"/>
          <w:sz w:val="28"/>
          <w:szCs w:val="28"/>
        </w:rPr>
        <w:t>Специальные эффекты</w:t>
      </w:r>
      <w:r w:rsidRPr="00EE20B6">
        <w:rPr>
          <w:rFonts w:ascii="Times New Roman" w:hAnsi="Times New Roman" w:cs="Times New Roman"/>
          <w:sz w:val="28"/>
          <w:szCs w:val="28"/>
        </w:rPr>
        <w:t xml:space="preserve">: дым, разрывы, выстрелы. </w:t>
      </w:r>
      <w:r w:rsidRPr="00EE20B6">
        <w:rPr>
          <w:rFonts w:ascii="Times New Roman" w:hAnsi="Times New Roman" w:cs="Times New Roman"/>
          <w:color w:val="000000" w:themeColor="text1"/>
          <w:sz w:val="28"/>
          <w:szCs w:val="28"/>
        </w:rPr>
        <w:t xml:space="preserve">Грунтовка и покраска акриловыми, </w:t>
      </w:r>
      <w:r w:rsidRPr="00EE20B6">
        <w:rPr>
          <w:rFonts w:ascii="Times New Roman" w:hAnsi="Times New Roman" w:cs="Times New Roman"/>
          <w:color w:val="000000" w:themeColor="text1"/>
          <w:sz w:val="28"/>
          <w:szCs w:val="28"/>
        </w:rPr>
        <w:lastRenderedPageBreak/>
        <w:t xml:space="preserve">масляными красками.  Расстановка   фигур и техники на плоскости диорамы. </w:t>
      </w:r>
      <w:r w:rsidRPr="00EE20B6">
        <w:rPr>
          <w:rFonts w:ascii="Times New Roman" w:hAnsi="Times New Roman" w:cs="Times New Roman"/>
          <w:sz w:val="28"/>
          <w:szCs w:val="28"/>
        </w:rPr>
        <w:t xml:space="preserve"> </w:t>
      </w:r>
      <w:r w:rsidRPr="00EE20B6">
        <w:rPr>
          <w:rFonts w:ascii="Times New Roman" w:eastAsia="Times New Roman" w:hAnsi="Times New Roman" w:cs="Times New Roman"/>
          <w:sz w:val="28"/>
          <w:szCs w:val="28"/>
        </w:rPr>
        <w:t xml:space="preserve"> Имитация ржавчины, гари, копоти, загрязнения грунтом различными способами. </w:t>
      </w:r>
      <w:r w:rsidRPr="00EE20B6">
        <w:rPr>
          <w:sz w:val="28"/>
          <w:szCs w:val="28"/>
        </w:rPr>
        <w:t xml:space="preserve">  </w:t>
      </w:r>
      <w:r w:rsidRPr="00EE20B6">
        <w:rPr>
          <w:rFonts w:ascii="Times New Roman" w:eastAsia="Times New Roman" w:hAnsi="Times New Roman" w:cs="Times New Roman"/>
          <w:sz w:val="28"/>
          <w:szCs w:val="28"/>
        </w:rPr>
        <w:t>Специальные эффекты</w:t>
      </w:r>
      <w:r w:rsidRPr="00EE20B6">
        <w:rPr>
          <w:rFonts w:ascii="Times New Roman" w:hAnsi="Times New Roman" w:cs="Times New Roman"/>
          <w:sz w:val="28"/>
          <w:szCs w:val="28"/>
        </w:rPr>
        <w:t xml:space="preserve">: имитация снега. </w:t>
      </w:r>
      <w:r w:rsidRPr="00EE20B6">
        <w:rPr>
          <w:rFonts w:ascii="Times New Roman" w:hAnsi="Times New Roman" w:cs="Times New Roman"/>
          <w:color w:val="000000" w:themeColor="text1"/>
          <w:sz w:val="28"/>
          <w:szCs w:val="28"/>
        </w:rPr>
        <w:t>Презентация диорам и их защита.  Итоговое занятие.</w:t>
      </w:r>
    </w:p>
    <w:p w:rsidR="003552D7" w:rsidRPr="00EE20B6" w:rsidRDefault="003552D7" w:rsidP="00072D08">
      <w:pPr>
        <w:spacing w:after="0" w:line="240" w:lineRule="auto"/>
        <w:jc w:val="both"/>
        <w:rPr>
          <w:rFonts w:ascii="Times New Roman" w:hAnsi="Times New Roman" w:cs="Times New Roman"/>
          <w:b/>
          <w:color w:val="000000" w:themeColor="text1"/>
          <w:sz w:val="28"/>
          <w:szCs w:val="28"/>
        </w:rPr>
      </w:pPr>
    </w:p>
    <w:p w:rsidR="00072D08" w:rsidRPr="00EE20B6" w:rsidRDefault="003552D7" w:rsidP="003552D7">
      <w:pPr>
        <w:tabs>
          <w:tab w:val="left" w:pos="0"/>
          <w:tab w:val="left" w:pos="720"/>
        </w:tabs>
        <w:spacing w:after="0" w:line="240" w:lineRule="auto"/>
        <w:jc w:val="center"/>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3 год обучения</w:t>
      </w:r>
    </w:p>
    <w:p w:rsidR="00897B32" w:rsidRPr="00EE20B6" w:rsidRDefault="00897B32" w:rsidP="00897B32">
      <w:pPr>
        <w:tabs>
          <w:tab w:val="left" w:pos="0"/>
          <w:tab w:val="left" w:pos="720"/>
        </w:tabs>
        <w:spacing w:after="0" w:line="240" w:lineRule="auto"/>
        <w:jc w:val="both"/>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Раздел 2. Выбор моделей, проектирование диорамы</w:t>
      </w:r>
    </w:p>
    <w:p w:rsidR="00897B32" w:rsidRPr="00EE20B6" w:rsidRDefault="00897B32" w:rsidP="00897B32">
      <w:pPr>
        <w:tabs>
          <w:tab w:val="left" w:pos="0"/>
          <w:tab w:val="left" w:pos="720"/>
        </w:tabs>
        <w:spacing w:after="0" w:line="240" w:lineRule="auto"/>
        <w:jc w:val="both"/>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Теория:</w:t>
      </w:r>
      <w:r w:rsidRPr="00EE20B6">
        <w:rPr>
          <w:rFonts w:ascii="Times New Roman" w:hAnsi="Times New Roman" w:cs="Times New Roman"/>
          <w:color w:val="000000" w:themeColor="text1"/>
          <w:sz w:val="28"/>
          <w:szCs w:val="28"/>
        </w:rPr>
        <w:t xml:space="preserve"> Изучение исторических событий. Вторая мировая война. Современная история Российской армии и вооружений.</w:t>
      </w:r>
    </w:p>
    <w:p w:rsidR="00897B32" w:rsidRPr="00EE20B6" w:rsidRDefault="00897B32" w:rsidP="00897B32">
      <w:pPr>
        <w:tabs>
          <w:tab w:val="left" w:pos="0"/>
          <w:tab w:val="left" w:pos="720"/>
        </w:tabs>
        <w:spacing w:after="0" w:line="240" w:lineRule="auto"/>
        <w:jc w:val="both"/>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Практика:</w:t>
      </w:r>
      <w:r w:rsidRPr="00EE20B6">
        <w:rPr>
          <w:rFonts w:ascii="Times New Roman" w:hAnsi="Times New Roman" w:cs="Times New Roman"/>
          <w:color w:val="000000" w:themeColor="text1"/>
          <w:sz w:val="28"/>
          <w:szCs w:val="28"/>
        </w:rPr>
        <w:t xml:space="preserve"> Разметка, чтение чертежей, использование предметных инструкций, самостоятельная разработка планов, схем и эскизов деталей.</w:t>
      </w:r>
    </w:p>
    <w:p w:rsidR="00897B32" w:rsidRPr="00EE20B6" w:rsidRDefault="00897B32" w:rsidP="00817620">
      <w:pPr>
        <w:tabs>
          <w:tab w:val="left" w:pos="0"/>
          <w:tab w:val="left" w:pos="720"/>
        </w:tabs>
        <w:spacing w:after="0" w:line="240" w:lineRule="auto"/>
        <w:jc w:val="both"/>
        <w:rPr>
          <w:rFonts w:ascii="Times New Roman" w:hAnsi="Times New Roman"/>
          <w:b/>
          <w:color w:val="000000" w:themeColor="text1"/>
          <w:sz w:val="28"/>
          <w:szCs w:val="28"/>
        </w:rPr>
      </w:pPr>
      <w:r w:rsidRPr="00EE20B6">
        <w:rPr>
          <w:rFonts w:ascii="Times New Roman" w:hAnsi="Times New Roman" w:cs="Times New Roman"/>
          <w:b/>
          <w:color w:val="000000" w:themeColor="text1"/>
          <w:sz w:val="28"/>
          <w:szCs w:val="28"/>
        </w:rPr>
        <w:t xml:space="preserve">Раздел 3. </w:t>
      </w:r>
      <w:r w:rsidRPr="00EE20B6">
        <w:rPr>
          <w:rFonts w:ascii="Times New Roman" w:hAnsi="Times New Roman"/>
          <w:b/>
          <w:color w:val="000000" w:themeColor="text1"/>
          <w:sz w:val="28"/>
          <w:szCs w:val="28"/>
        </w:rPr>
        <w:t>История войн и военного искусства.</w:t>
      </w:r>
    </w:p>
    <w:p w:rsidR="00897B32" w:rsidRPr="00EE20B6" w:rsidRDefault="00897B32" w:rsidP="00817620">
      <w:pPr>
        <w:tabs>
          <w:tab w:val="left" w:pos="0"/>
          <w:tab w:val="left" w:pos="720"/>
        </w:tabs>
        <w:spacing w:after="0" w:line="240" w:lineRule="auto"/>
        <w:jc w:val="both"/>
        <w:rPr>
          <w:rFonts w:ascii="Times New Roman" w:eastAsia="Times New Roman" w:hAnsi="Times New Roman" w:cs="Times New Roman"/>
          <w:color w:val="000000" w:themeColor="text1"/>
          <w:sz w:val="28"/>
          <w:szCs w:val="28"/>
        </w:rPr>
      </w:pPr>
      <w:r w:rsidRPr="00EE20B6">
        <w:rPr>
          <w:rFonts w:ascii="Times New Roman" w:hAnsi="Times New Roman"/>
          <w:b/>
          <w:color w:val="000000" w:themeColor="text1"/>
          <w:sz w:val="28"/>
          <w:szCs w:val="28"/>
        </w:rPr>
        <w:t xml:space="preserve">Теория: </w:t>
      </w:r>
      <w:r w:rsidRPr="00EE20B6">
        <w:rPr>
          <w:rFonts w:ascii="Times New Roman" w:eastAsia="Times New Roman" w:hAnsi="Times New Roman" w:cs="Times New Roman"/>
          <w:color w:val="000000" w:themeColor="text1"/>
          <w:sz w:val="28"/>
          <w:szCs w:val="28"/>
        </w:rPr>
        <w:t>История войн и сражений. История создания армий, участие в боях. Военная техника на полях сражений. Полководцы. Герои войн.</w:t>
      </w:r>
    </w:p>
    <w:p w:rsidR="00897B32" w:rsidRPr="00EE20B6" w:rsidRDefault="00897B32" w:rsidP="00897B32">
      <w:pPr>
        <w:snapToGrid w:val="0"/>
        <w:spacing w:after="0" w:line="240" w:lineRule="auto"/>
        <w:jc w:val="both"/>
        <w:rPr>
          <w:rFonts w:ascii="Times New Roman" w:hAnsi="Times New Roman" w:cs="Times New Roman"/>
          <w:color w:val="000000" w:themeColor="text1"/>
          <w:sz w:val="28"/>
          <w:szCs w:val="28"/>
        </w:rPr>
      </w:pPr>
      <w:r w:rsidRPr="00EE20B6">
        <w:rPr>
          <w:rFonts w:ascii="Times New Roman" w:eastAsia="Times New Roman" w:hAnsi="Times New Roman" w:cs="Times New Roman"/>
          <w:b/>
          <w:color w:val="000000" w:themeColor="text1"/>
          <w:sz w:val="28"/>
          <w:szCs w:val="28"/>
        </w:rPr>
        <w:t xml:space="preserve">Практика: </w:t>
      </w:r>
      <w:r w:rsidRPr="00EE20B6">
        <w:rPr>
          <w:rFonts w:ascii="Times New Roman" w:eastAsia="Times New Roman" w:hAnsi="Times New Roman" w:cs="Times New Roman"/>
          <w:color w:val="000000" w:themeColor="text1"/>
          <w:sz w:val="28"/>
          <w:szCs w:val="28"/>
        </w:rPr>
        <w:t>Работа с историческими документами, изучение мемуарной литературы, энциклопедических материалов (Интернет-ресурсы). Просмотр фото и видеоматериалов. Реконструкция исторического сражения:</w:t>
      </w:r>
      <w:r w:rsidRPr="00EE20B6">
        <w:rPr>
          <w:rFonts w:ascii="Times New Roman" w:hAnsi="Times New Roman" w:cs="Times New Roman"/>
          <w:color w:val="000000" w:themeColor="text1"/>
          <w:sz w:val="28"/>
          <w:szCs w:val="28"/>
        </w:rPr>
        <w:t xml:space="preserve">  битва у Фермопил. 300 спартанцев. 480 г.до н.э.</w:t>
      </w:r>
      <w:r w:rsidRPr="00EE20B6">
        <w:rPr>
          <w:rFonts w:ascii="Times New Roman" w:eastAsia="Times New Roman" w:hAnsi="Times New Roman" w:cs="Times New Roman"/>
          <w:color w:val="000000" w:themeColor="text1"/>
          <w:sz w:val="28"/>
          <w:szCs w:val="28"/>
        </w:rPr>
        <w:t xml:space="preserve"> </w:t>
      </w:r>
    </w:p>
    <w:p w:rsidR="00897B32" w:rsidRPr="00EE20B6" w:rsidRDefault="00897B32" w:rsidP="00897B32">
      <w:pPr>
        <w:snapToGrid w:val="0"/>
        <w:spacing w:after="0" w:line="240" w:lineRule="auto"/>
        <w:jc w:val="both"/>
        <w:rPr>
          <w:rFonts w:ascii="Times New Roman" w:hAnsi="Times New Roman" w:cs="Times New Roman"/>
          <w:b/>
          <w:color w:val="000000" w:themeColor="text1"/>
          <w:sz w:val="28"/>
          <w:szCs w:val="28"/>
        </w:rPr>
      </w:pPr>
      <w:r w:rsidRPr="00EE20B6">
        <w:rPr>
          <w:rFonts w:ascii="Times New Roman" w:eastAsia="Times New Roman" w:hAnsi="Times New Roman" w:cs="Times New Roman"/>
          <w:color w:val="000000" w:themeColor="text1"/>
          <w:sz w:val="28"/>
          <w:szCs w:val="28"/>
        </w:rPr>
        <w:t xml:space="preserve">Реконструкция исторического сражения: </w:t>
      </w:r>
      <w:r w:rsidRPr="00EE20B6">
        <w:rPr>
          <w:rFonts w:ascii="Times New Roman" w:hAnsi="Times New Roman" w:cs="Times New Roman"/>
          <w:color w:val="000000" w:themeColor="text1"/>
          <w:sz w:val="28"/>
          <w:szCs w:val="28"/>
        </w:rPr>
        <w:t xml:space="preserve">сражение при Гранике. 334 г.до н.э. </w:t>
      </w:r>
      <w:r w:rsidRPr="00EE20B6">
        <w:rPr>
          <w:rFonts w:ascii="Times New Roman" w:hAnsi="Times New Roman"/>
          <w:color w:val="000000" w:themeColor="text1"/>
          <w:sz w:val="28"/>
          <w:szCs w:val="28"/>
        </w:rPr>
        <w:t xml:space="preserve"> </w:t>
      </w:r>
      <w:r w:rsidRPr="00EE20B6">
        <w:rPr>
          <w:rFonts w:ascii="Times New Roman" w:eastAsia="Times New Roman" w:hAnsi="Times New Roman"/>
          <w:color w:val="000000" w:themeColor="text1"/>
          <w:sz w:val="28"/>
          <w:szCs w:val="28"/>
        </w:rPr>
        <w:t xml:space="preserve">Работа с историческими документами, изучение мемуарной литературы, энциклопедических материалов (Интернет-ресурсы). </w:t>
      </w:r>
      <w:r w:rsidRPr="00EE20B6">
        <w:rPr>
          <w:rFonts w:ascii="Times New Roman" w:hAnsi="Times New Roman"/>
          <w:color w:val="000000" w:themeColor="text1"/>
          <w:sz w:val="28"/>
          <w:szCs w:val="28"/>
        </w:rPr>
        <w:t xml:space="preserve"> </w:t>
      </w:r>
      <w:r w:rsidRPr="00EE20B6">
        <w:rPr>
          <w:rFonts w:ascii="Times New Roman" w:eastAsia="Times New Roman" w:hAnsi="Times New Roman"/>
          <w:color w:val="000000" w:themeColor="text1"/>
          <w:sz w:val="28"/>
          <w:szCs w:val="28"/>
        </w:rPr>
        <w:t xml:space="preserve">Реконструкция исторического сражения: битва при Заме. 202 г.до н.э. </w:t>
      </w:r>
      <w:r w:rsidRPr="00EE20B6">
        <w:rPr>
          <w:rFonts w:ascii="Times New Roman" w:hAnsi="Times New Roman"/>
          <w:color w:val="000000" w:themeColor="text1"/>
          <w:sz w:val="28"/>
          <w:szCs w:val="28"/>
        </w:rPr>
        <w:t xml:space="preserve"> </w:t>
      </w:r>
      <w:r w:rsidRPr="00EE20B6">
        <w:rPr>
          <w:rFonts w:ascii="Times New Roman" w:eastAsia="Times New Roman" w:hAnsi="Times New Roman"/>
          <w:color w:val="000000" w:themeColor="text1"/>
          <w:sz w:val="28"/>
          <w:szCs w:val="28"/>
        </w:rPr>
        <w:t xml:space="preserve">Реконструкция исторического сражения: битва при Доростоле. 971 г. </w:t>
      </w:r>
      <w:r w:rsidRPr="00EE20B6">
        <w:rPr>
          <w:rFonts w:ascii="Times New Roman" w:hAnsi="Times New Roman"/>
          <w:color w:val="000000" w:themeColor="text1"/>
          <w:sz w:val="28"/>
          <w:szCs w:val="28"/>
        </w:rPr>
        <w:t xml:space="preserve"> </w:t>
      </w:r>
      <w:r w:rsidRPr="00EE20B6">
        <w:rPr>
          <w:rFonts w:ascii="Times New Roman" w:eastAsia="Times New Roman" w:hAnsi="Times New Roman"/>
          <w:color w:val="000000" w:themeColor="text1"/>
          <w:sz w:val="28"/>
          <w:szCs w:val="28"/>
        </w:rPr>
        <w:t xml:space="preserve">Реконструкция исторического сражения: Грюнвальдская битва. 15 июля 1410 г. </w:t>
      </w:r>
      <w:r w:rsidRPr="00EE20B6">
        <w:rPr>
          <w:rFonts w:ascii="Times New Roman" w:hAnsi="Times New Roman"/>
          <w:color w:val="000000" w:themeColor="text1"/>
          <w:sz w:val="28"/>
          <w:szCs w:val="28"/>
        </w:rPr>
        <w:t xml:space="preserve"> </w:t>
      </w:r>
      <w:r w:rsidRPr="00EE20B6">
        <w:rPr>
          <w:rFonts w:ascii="Times New Roman" w:eastAsia="Times New Roman" w:hAnsi="Times New Roman"/>
          <w:color w:val="000000" w:themeColor="text1"/>
          <w:sz w:val="28"/>
          <w:szCs w:val="28"/>
        </w:rPr>
        <w:t xml:space="preserve">Реконструкция исторического сражения: Кунерсдорфское сражение. 12 августа 1759 г. </w:t>
      </w:r>
      <w:r w:rsidRPr="00EE20B6">
        <w:rPr>
          <w:rFonts w:ascii="Times New Roman" w:hAnsi="Times New Roman"/>
          <w:color w:val="000000" w:themeColor="text1"/>
          <w:sz w:val="28"/>
          <w:szCs w:val="28"/>
        </w:rPr>
        <w:t xml:space="preserve"> </w:t>
      </w:r>
      <w:r w:rsidRPr="00EE20B6">
        <w:rPr>
          <w:rFonts w:ascii="Times New Roman" w:eastAsia="Times New Roman" w:hAnsi="Times New Roman"/>
          <w:color w:val="000000" w:themeColor="text1"/>
          <w:sz w:val="28"/>
          <w:szCs w:val="28"/>
        </w:rPr>
        <w:t xml:space="preserve">Реконструкция исторического сражения: «Битва народов» под Лейпцигом. 4-7 октября 1813 г. </w:t>
      </w:r>
      <w:r w:rsidRPr="00EE20B6">
        <w:rPr>
          <w:rFonts w:ascii="Times New Roman" w:hAnsi="Times New Roman"/>
          <w:color w:val="000000" w:themeColor="text1"/>
          <w:sz w:val="28"/>
          <w:szCs w:val="28"/>
        </w:rPr>
        <w:t xml:space="preserve"> </w:t>
      </w:r>
      <w:r w:rsidRPr="00EE20B6">
        <w:rPr>
          <w:rFonts w:ascii="Times New Roman" w:eastAsia="Times New Roman" w:hAnsi="Times New Roman"/>
          <w:color w:val="000000" w:themeColor="text1"/>
          <w:sz w:val="28"/>
          <w:szCs w:val="28"/>
        </w:rPr>
        <w:t xml:space="preserve">Реконструкция исторического сражения: оборона Севастополя. 1854-1855 гг. </w:t>
      </w:r>
      <w:r w:rsidRPr="00EE20B6">
        <w:rPr>
          <w:rFonts w:ascii="Times New Roman" w:hAnsi="Times New Roman"/>
          <w:color w:val="000000" w:themeColor="text1"/>
          <w:sz w:val="28"/>
          <w:szCs w:val="28"/>
        </w:rPr>
        <w:t xml:space="preserve"> </w:t>
      </w:r>
      <w:r w:rsidRPr="00EE20B6">
        <w:rPr>
          <w:rFonts w:ascii="Times New Roman" w:eastAsia="Times New Roman" w:hAnsi="Times New Roman"/>
          <w:color w:val="000000" w:themeColor="text1"/>
          <w:sz w:val="28"/>
          <w:szCs w:val="28"/>
        </w:rPr>
        <w:t xml:space="preserve">Реконструкция исторического сражения: оборона Порт-Артура. 1904-1905 гг. </w:t>
      </w:r>
      <w:r w:rsidRPr="00EE20B6">
        <w:rPr>
          <w:rFonts w:ascii="Times New Roman" w:hAnsi="Times New Roman"/>
          <w:b/>
          <w:i/>
          <w:color w:val="000000" w:themeColor="text1"/>
          <w:sz w:val="28"/>
          <w:szCs w:val="28"/>
        </w:rPr>
        <w:t xml:space="preserve"> </w:t>
      </w:r>
      <w:r w:rsidRPr="00EE20B6">
        <w:rPr>
          <w:rFonts w:ascii="Times New Roman" w:eastAsia="Times New Roman" w:hAnsi="Times New Roman"/>
          <w:color w:val="000000" w:themeColor="text1"/>
          <w:sz w:val="28"/>
          <w:szCs w:val="28"/>
        </w:rPr>
        <w:t xml:space="preserve">Реконструкция исторического сражения: Сталинградская битва. 1942-1943 гг. </w:t>
      </w:r>
      <w:r w:rsidRPr="00EE20B6">
        <w:rPr>
          <w:rFonts w:ascii="Times New Roman" w:hAnsi="Times New Roman"/>
          <w:color w:val="000000" w:themeColor="text1"/>
          <w:sz w:val="28"/>
          <w:szCs w:val="28"/>
        </w:rPr>
        <w:t xml:space="preserve"> </w:t>
      </w:r>
      <w:r w:rsidRPr="00EE20B6">
        <w:rPr>
          <w:rFonts w:ascii="Times New Roman" w:eastAsia="Times New Roman" w:hAnsi="Times New Roman"/>
          <w:color w:val="000000" w:themeColor="text1"/>
          <w:sz w:val="28"/>
          <w:szCs w:val="28"/>
        </w:rPr>
        <w:t xml:space="preserve">Реконструкция исторического сражения: штурм Берлина. 1945 г. </w:t>
      </w:r>
      <w:r w:rsidRPr="00EE20B6">
        <w:rPr>
          <w:rFonts w:ascii="Times New Roman" w:hAnsi="Times New Roman"/>
          <w:color w:val="000000" w:themeColor="text1"/>
          <w:sz w:val="28"/>
          <w:szCs w:val="28"/>
        </w:rPr>
        <w:t xml:space="preserve"> </w:t>
      </w:r>
      <w:r w:rsidRPr="00EE20B6">
        <w:rPr>
          <w:rFonts w:ascii="Times New Roman" w:eastAsia="Times New Roman" w:hAnsi="Times New Roman"/>
          <w:color w:val="000000" w:themeColor="text1"/>
          <w:sz w:val="28"/>
          <w:szCs w:val="28"/>
        </w:rPr>
        <w:t>Реконструкция исторического сражения: Чечня. Грозный. 1995 г.</w:t>
      </w:r>
    </w:p>
    <w:p w:rsidR="00897B32" w:rsidRPr="00EE20B6" w:rsidRDefault="00897B32" w:rsidP="00817620">
      <w:pPr>
        <w:tabs>
          <w:tab w:val="left" w:pos="0"/>
          <w:tab w:val="left" w:pos="720"/>
        </w:tabs>
        <w:spacing w:after="0" w:line="240" w:lineRule="auto"/>
        <w:jc w:val="both"/>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 xml:space="preserve">Раздел 3. История военной и гражданской одежды.  </w:t>
      </w:r>
    </w:p>
    <w:p w:rsidR="00897B32" w:rsidRPr="00EE20B6" w:rsidRDefault="00897B32" w:rsidP="00817620">
      <w:pPr>
        <w:tabs>
          <w:tab w:val="left" w:pos="0"/>
          <w:tab w:val="left" w:pos="720"/>
        </w:tabs>
        <w:spacing w:after="0" w:line="240" w:lineRule="auto"/>
        <w:jc w:val="both"/>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 xml:space="preserve">Теория: </w:t>
      </w:r>
      <w:r w:rsidRPr="00EE20B6">
        <w:rPr>
          <w:rFonts w:ascii="Times New Roman" w:eastAsia="Times New Roman" w:hAnsi="Times New Roman" w:cs="Times New Roman"/>
          <w:color w:val="000000" w:themeColor="text1"/>
          <w:sz w:val="28"/>
          <w:szCs w:val="28"/>
        </w:rPr>
        <w:t>История развития военной и гражданской одежды (униформы) всех времён и народов.</w:t>
      </w:r>
      <w:r w:rsidRPr="00EE20B6">
        <w:rPr>
          <w:rFonts w:ascii="Times New Roman" w:hAnsi="Times New Roman"/>
          <w:color w:val="000000" w:themeColor="text1"/>
          <w:sz w:val="28"/>
          <w:szCs w:val="28"/>
        </w:rPr>
        <w:t xml:space="preserve"> Вооружение и снаряжение: Греческих и Персидских воинов. Римский легионер и Готский, Галльский воины. Армия Александра Македонского. Вооружение и снаряжение: армия Византии и дружина Руссичей. Польские и Немецкие рыцари, Русские ополченцы. Вооружение, униформа и снаряжение: солдат Наполеоновских войн и  </w:t>
      </w:r>
      <w:r w:rsidRPr="00EE20B6">
        <w:rPr>
          <w:rFonts w:ascii="Times New Roman" w:hAnsi="Times New Roman"/>
          <w:color w:val="000000" w:themeColor="text1"/>
          <w:sz w:val="28"/>
          <w:szCs w:val="28"/>
          <w:lang w:val="en-US"/>
        </w:rPr>
        <w:t>XIX</w:t>
      </w:r>
      <w:r w:rsidRPr="00EE20B6">
        <w:rPr>
          <w:rFonts w:ascii="Times New Roman" w:hAnsi="Times New Roman"/>
          <w:color w:val="000000" w:themeColor="text1"/>
          <w:sz w:val="28"/>
          <w:szCs w:val="28"/>
        </w:rPr>
        <w:t xml:space="preserve"> века.   Вооружение, униформа и снаряжение: солдат начала 20-го века. Вооружение, униформа и снаряжение: солдат времён ВОВ. Вооружение, униформа и снаряжение: солдат локальных войн.</w:t>
      </w:r>
    </w:p>
    <w:p w:rsidR="00897B32" w:rsidRPr="00EE20B6" w:rsidRDefault="00897B32" w:rsidP="00897B32">
      <w:pPr>
        <w:pStyle w:val="ac"/>
        <w:jc w:val="both"/>
        <w:rPr>
          <w:rFonts w:ascii="Times New Roman" w:hAnsi="Times New Roman"/>
          <w:b/>
          <w:color w:val="000000" w:themeColor="text1"/>
          <w:sz w:val="28"/>
          <w:szCs w:val="28"/>
        </w:rPr>
      </w:pPr>
      <w:r w:rsidRPr="00EE20B6">
        <w:rPr>
          <w:rFonts w:ascii="Times New Roman" w:hAnsi="Times New Roman"/>
          <w:b/>
          <w:color w:val="000000" w:themeColor="text1"/>
          <w:sz w:val="28"/>
          <w:szCs w:val="28"/>
        </w:rPr>
        <w:t xml:space="preserve">Практика: </w:t>
      </w:r>
      <w:r w:rsidRPr="00EE20B6">
        <w:rPr>
          <w:rFonts w:ascii="Times New Roman" w:eastAsia="Times New Roman" w:hAnsi="Times New Roman"/>
          <w:color w:val="000000" w:themeColor="text1"/>
          <w:sz w:val="28"/>
          <w:szCs w:val="28"/>
        </w:rPr>
        <w:t xml:space="preserve">Обучение рисованию. </w:t>
      </w:r>
      <w:r w:rsidRPr="00EE20B6">
        <w:rPr>
          <w:rFonts w:ascii="Times New Roman" w:hAnsi="Times New Roman"/>
          <w:color w:val="000000" w:themeColor="text1"/>
          <w:sz w:val="28"/>
          <w:szCs w:val="28"/>
        </w:rPr>
        <w:t xml:space="preserve">Изготовление фигурок: Греческих и Персидских воинов.  Вооружение, униформа и снаряжение: солдат </w:t>
      </w:r>
      <w:r w:rsidRPr="00EE20B6">
        <w:rPr>
          <w:rFonts w:ascii="Times New Roman" w:hAnsi="Times New Roman"/>
          <w:color w:val="000000" w:themeColor="text1"/>
          <w:sz w:val="28"/>
          <w:szCs w:val="28"/>
          <w:lang w:val="en-US"/>
        </w:rPr>
        <w:t>XVIII</w:t>
      </w:r>
      <w:r w:rsidRPr="00EE20B6">
        <w:rPr>
          <w:rFonts w:ascii="Times New Roman" w:hAnsi="Times New Roman"/>
          <w:color w:val="000000" w:themeColor="text1"/>
          <w:sz w:val="28"/>
          <w:szCs w:val="28"/>
        </w:rPr>
        <w:t xml:space="preserve"> </w:t>
      </w:r>
      <w:r w:rsidRPr="00EE20B6">
        <w:rPr>
          <w:rFonts w:ascii="Times New Roman" w:hAnsi="Times New Roman"/>
          <w:color w:val="000000" w:themeColor="text1"/>
          <w:sz w:val="28"/>
          <w:szCs w:val="28"/>
        </w:rPr>
        <w:lastRenderedPageBreak/>
        <w:t xml:space="preserve">века.  Изготовление фигурок: Римский легионер и Готский, Галльский воины.  Изготовление фигурок: армия Александра Македонского.  Изготовление фигурок: армия Византии и дружина Руссичей. Изготовление фигурок: Польские и Немецкие рыцари, Русские ополченцы.  </w:t>
      </w:r>
      <w:r w:rsidRPr="00EE20B6">
        <w:rPr>
          <w:rFonts w:ascii="Times New Roman" w:eastAsia="Times New Roman" w:hAnsi="Times New Roman"/>
          <w:color w:val="000000" w:themeColor="text1"/>
          <w:sz w:val="28"/>
          <w:szCs w:val="28"/>
        </w:rPr>
        <w:t xml:space="preserve">Выбор эпохи в зависимости от темы будущего проекта диорамы.  </w:t>
      </w:r>
      <w:r w:rsidRPr="00EE20B6">
        <w:rPr>
          <w:rFonts w:ascii="Times New Roman" w:hAnsi="Times New Roman"/>
          <w:color w:val="000000" w:themeColor="text1"/>
          <w:sz w:val="28"/>
          <w:szCs w:val="28"/>
        </w:rPr>
        <w:t xml:space="preserve"> </w:t>
      </w:r>
      <w:r w:rsidRPr="00EE20B6">
        <w:rPr>
          <w:rFonts w:ascii="Times New Roman" w:eastAsia="Times New Roman" w:hAnsi="Times New Roman"/>
          <w:color w:val="000000" w:themeColor="text1"/>
          <w:sz w:val="28"/>
          <w:szCs w:val="28"/>
        </w:rPr>
        <w:t xml:space="preserve">Составление плана будущего проекта диорамы. </w:t>
      </w:r>
      <w:r w:rsidRPr="00EE20B6">
        <w:rPr>
          <w:rFonts w:ascii="Times New Roman" w:hAnsi="Times New Roman"/>
          <w:b/>
          <w:color w:val="000000" w:themeColor="text1"/>
          <w:sz w:val="28"/>
          <w:szCs w:val="28"/>
        </w:rPr>
        <w:t xml:space="preserve"> </w:t>
      </w:r>
      <w:r w:rsidRPr="00EE20B6">
        <w:rPr>
          <w:rFonts w:ascii="Times New Roman" w:eastAsia="Times New Roman" w:hAnsi="Times New Roman"/>
          <w:color w:val="000000" w:themeColor="text1"/>
          <w:sz w:val="28"/>
          <w:szCs w:val="28"/>
        </w:rPr>
        <w:t xml:space="preserve">Масштаб. Схемы эволюции мундира. </w:t>
      </w:r>
      <w:r w:rsidRPr="00EE20B6">
        <w:rPr>
          <w:rFonts w:ascii="Times New Roman" w:hAnsi="Times New Roman"/>
          <w:color w:val="000000" w:themeColor="text1"/>
          <w:sz w:val="28"/>
          <w:szCs w:val="28"/>
        </w:rPr>
        <w:t xml:space="preserve"> </w:t>
      </w:r>
      <w:r w:rsidRPr="00EE20B6">
        <w:rPr>
          <w:rFonts w:ascii="Times New Roman" w:eastAsia="Times New Roman" w:hAnsi="Times New Roman"/>
          <w:color w:val="000000" w:themeColor="text1"/>
          <w:sz w:val="28"/>
          <w:szCs w:val="28"/>
        </w:rPr>
        <w:t xml:space="preserve">Чертежи выкройки обмундирования и снаряжения. </w:t>
      </w:r>
      <w:r w:rsidRPr="00EE20B6">
        <w:rPr>
          <w:rFonts w:ascii="Times New Roman" w:hAnsi="Times New Roman"/>
          <w:color w:val="000000" w:themeColor="text1"/>
          <w:sz w:val="28"/>
          <w:szCs w:val="28"/>
        </w:rPr>
        <w:t xml:space="preserve"> </w:t>
      </w:r>
      <w:r w:rsidRPr="00EE20B6">
        <w:rPr>
          <w:rFonts w:ascii="Times New Roman" w:eastAsia="Times New Roman" w:hAnsi="Times New Roman"/>
          <w:color w:val="000000" w:themeColor="text1"/>
          <w:sz w:val="28"/>
          <w:szCs w:val="28"/>
        </w:rPr>
        <w:t xml:space="preserve">Схемы окрашивания. Тестовый опрос. </w:t>
      </w:r>
      <w:r w:rsidRPr="00EE20B6">
        <w:rPr>
          <w:rFonts w:ascii="Times New Roman" w:hAnsi="Times New Roman"/>
          <w:color w:val="000000" w:themeColor="text1"/>
          <w:sz w:val="28"/>
          <w:szCs w:val="28"/>
        </w:rPr>
        <w:t xml:space="preserve"> Изготовление фигурок: солдат </w:t>
      </w:r>
      <w:r w:rsidRPr="00EE20B6">
        <w:rPr>
          <w:rFonts w:ascii="Times New Roman" w:hAnsi="Times New Roman"/>
          <w:color w:val="000000" w:themeColor="text1"/>
          <w:sz w:val="28"/>
          <w:szCs w:val="28"/>
          <w:lang w:val="en-US"/>
        </w:rPr>
        <w:t>XVIII</w:t>
      </w:r>
      <w:r w:rsidRPr="00EE20B6">
        <w:rPr>
          <w:rFonts w:ascii="Times New Roman" w:hAnsi="Times New Roman"/>
          <w:color w:val="000000" w:themeColor="text1"/>
          <w:sz w:val="28"/>
          <w:szCs w:val="28"/>
        </w:rPr>
        <w:t xml:space="preserve"> века.  Изготовление фигурок: солдат Наполеоновских войн и </w:t>
      </w:r>
      <w:r w:rsidRPr="00EE20B6">
        <w:rPr>
          <w:rFonts w:ascii="Times New Roman" w:hAnsi="Times New Roman"/>
          <w:color w:val="000000" w:themeColor="text1"/>
          <w:sz w:val="28"/>
          <w:szCs w:val="28"/>
          <w:lang w:val="en-US"/>
        </w:rPr>
        <w:t>XIX</w:t>
      </w:r>
      <w:r w:rsidRPr="00EE20B6">
        <w:rPr>
          <w:rFonts w:ascii="Times New Roman" w:hAnsi="Times New Roman"/>
          <w:color w:val="000000" w:themeColor="text1"/>
          <w:sz w:val="28"/>
          <w:szCs w:val="28"/>
        </w:rPr>
        <w:t xml:space="preserve"> века.  Изготовление фигурок: солдат начала 20-го века.  Изготовление фигурок: солдат времён ВОВ.  Изготовление фигурок: солдат локальных войн.  </w:t>
      </w:r>
      <w:r w:rsidRPr="00EE20B6">
        <w:rPr>
          <w:rFonts w:ascii="Times New Roman" w:eastAsia="Times New Roman" w:hAnsi="Times New Roman"/>
          <w:color w:val="000000" w:themeColor="text1"/>
          <w:sz w:val="28"/>
          <w:szCs w:val="28"/>
        </w:rPr>
        <w:t xml:space="preserve">Чертежи выкройки обмундирования и снаряжения. </w:t>
      </w:r>
      <w:r w:rsidRPr="00EE20B6">
        <w:rPr>
          <w:rFonts w:ascii="Times New Roman" w:hAnsi="Times New Roman"/>
          <w:color w:val="000000" w:themeColor="text1"/>
          <w:sz w:val="28"/>
          <w:szCs w:val="28"/>
        </w:rPr>
        <w:t xml:space="preserve"> Изготовление фигурок: солдат времён ВОВ.  </w:t>
      </w:r>
      <w:r w:rsidRPr="00EE20B6">
        <w:rPr>
          <w:rFonts w:ascii="Times New Roman" w:eastAsia="Times New Roman" w:hAnsi="Times New Roman"/>
          <w:color w:val="000000" w:themeColor="text1"/>
          <w:sz w:val="28"/>
          <w:szCs w:val="28"/>
        </w:rPr>
        <w:t xml:space="preserve">Выбор эпохи в зависимости от темы будущего проекта диорамы.  </w:t>
      </w:r>
      <w:r w:rsidRPr="00EE20B6">
        <w:rPr>
          <w:rFonts w:ascii="Times New Roman" w:hAnsi="Times New Roman"/>
          <w:color w:val="000000" w:themeColor="text1"/>
          <w:sz w:val="28"/>
          <w:szCs w:val="28"/>
        </w:rPr>
        <w:t xml:space="preserve"> Изготовление бронетехники в ВОВ.  Изготовление бронетехники локальных войн. </w:t>
      </w:r>
    </w:p>
    <w:p w:rsidR="003F5262" w:rsidRPr="00EE20B6" w:rsidRDefault="00B5364A" w:rsidP="003F5262">
      <w:pPr>
        <w:tabs>
          <w:tab w:val="left" w:pos="0"/>
          <w:tab w:val="left" w:pos="720"/>
        </w:tabs>
        <w:spacing w:after="0" w:line="240" w:lineRule="auto"/>
        <w:jc w:val="both"/>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Раздел 4.</w:t>
      </w:r>
      <w:r w:rsidRPr="00EE20B6">
        <w:rPr>
          <w:rFonts w:ascii="Times New Roman" w:hAnsi="Times New Roman" w:cs="Times New Roman"/>
          <w:color w:val="000000" w:themeColor="text1"/>
          <w:sz w:val="28"/>
          <w:szCs w:val="28"/>
        </w:rPr>
        <w:t xml:space="preserve">  </w:t>
      </w:r>
      <w:r w:rsidRPr="00EE20B6">
        <w:rPr>
          <w:rFonts w:ascii="Times New Roman" w:hAnsi="Times New Roman" w:cs="Times New Roman"/>
          <w:b/>
          <w:color w:val="000000" w:themeColor="text1"/>
          <w:sz w:val="28"/>
          <w:szCs w:val="28"/>
        </w:rPr>
        <w:t>Разбор и изучение правил игры.</w:t>
      </w:r>
    </w:p>
    <w:p w:rsidR="00B5364A" w:rsidRPr="00EE20B6" w:rsidRDefault="00B5364A" w:rsidP="003F5262">
      <w:pPr>
        <w:tabs>
          <w:tab w:val="left" w:pos="0"/>
          <w:tab w:val="left" w:pos="720"/>
        </w:tabs>
        <w:spacing w:after="0" w:line="240" w:lineRule="auto"/>
        <w:jc w:val="both"/>
        <w:rPr>
          <w:rFonts w:ascii="Times New Roman" w:hAnsi="Times New Roman" w:cs="Times New Roman"/>
          <w:sz w:val="28"/>
          <w:szCs w:val="28"/>
        </w:rPr>
      </w:pPr>
      <w:r w:rsidRPr="00EE20B6">
        <w:rPr>
          <w:rFonts w:ascii="Times New Roman" w:hAnsi="Times New Roman" w:cs="Times New Roman"/>
          <w:b/>
          <w:color w:val="000000" w:themeColor="text1"/>
          <w:sz w:val="28"/>
          <w:szCs w:val="28"/>
        </w:rPr>
        <w:t xml:space="preserve">Теория: </w:t>
      </w:r>
      <w:r w:rsidRPr="00EE20B6">
        <w:rPr>
          <w:rFonts w:ascii="Times New Roman" w:hAnsi="Times New Roman" w:cs="Times New Roman"/>
          <w:sz w:val="28"/>
          <w:szCs w:val="28"/>
        </w:rPr>
        <w:t xml:space="preserve">Повторения правил игры прошлого года. Понятие «рельеф местности» и его влияние на ведение боевых действий. Понятия «холм», «река», «брод», «переправа», «мост», «овраг», «ручей» и другие. Влияния рельефа местности на движение целых полков и отдельных воинов, влияние холмов, оврагов, ручьев. </w:t>
      </w:r>
      <w:r w:rsidRPr="00EE20B6">
        <w:rPr>
          <w:rFonts w:ascii="Times New Roman" w:hAnsi="Times New Roman" w:cs="Times New Roman"/>
          <w:color w:val="000000" w:themeColor="text1"/>
          <w:sz w:val="28"/>
          <w:szCs w:val="28"/>
        </w:rPr>
        <w:t xml:space="preserve">Изучение </w:t>
      </w:r>
      <w:r w:rsidRPr="00EE20B6">
        <w:rPr>
          <w:rFonts w:ascii="Times New Roman" w:hAnsi="Times New Roman" w:cs="Times New Roman"/>
          <w:sz w:val="28"/>
          <w:szCs w:val="28"/>
        </w:rPr>
        <w:t>правил игры третьего года обучения.</w:t>
      </w:r>
    </w:p>
    <w:p w:rsidR="00B5364A" w:rsidRPr="00EE20B6" w:rsidRDefault="00B5364A" w:rsidP="00B5364A">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sz w:val="28"/>
          <w:szCs w:val="28"/>
        </w:rPr>
        <w:t xml:space="preserve">Практика: </w:t>
      </w:r>
      <w:r w:rsidRPr="00EE20B6">
        <w:rPr>
          <w:rFonts w:ascii="Times New Roman" w:hAnsi="Times New Roman" w:cs="Times New Roman"/>
          <w:color w:val="000000" w:themeColor="text1"/>
          <w:sz w:val="28"/>
          <w:szCs w:val="28"/>
        </w:rPr>
        <w:t xml:space="preserve">Тренировочная игра.  </w:t>
      </w:r>
      <w:r w:rsidRPr="00EE20B6">
        <w:rPr>
          <w:rFonts w:ascii="Times New Roman" w:hAnsi="Times New Roman" w:cs="Times New Roman"/>
          <w:sz w:val="28"/>
          <w:szCs w:val="28"/>
        </w:rPr>
        <w:t xml:space="preserve">Отработка движения войск по дороге (марш), а также особенности движения по пашне, болоту, через лес, овраги, заросли кустарника и живые изгороди. </w:t>
      </w:r>
      <w:r w:rsidRPr="00EE20B6">
        <w:rPr>
          <w:rFonts w:ascii="Times New Roman" w:hAnsi="Times New Roman" w:cs="Times New Roman"/>
          <w:color w:val="000000" w:themeColor="text1"/>
          <w:sz w:val="28"/>
          <w:szCs w:val="28"/>
        </w:rPr>
        <w:t xml:space="preserve"> </w:t>
      </w:r>
    </w:p>
    <w:p w:rsidR="00B5364A" w:rsidRPr="00EE20B6" w:rsidRDefault="00B5364A" w:rsidP="00B5364A">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sz w:val="28"/>
          <w:szCs w:val="28"/>
        </w:rPr>
        <w:t xml:space="preserve">Влияние рек на ход боевых действий, о способах их преодоления – переправы, брода, наведения понтонных мостов, движения по каменным и деревянным мостам. Влияние пересеченной местности на стрельбу, ведение рукопашного боя, управление войсками. Использование метательных машин и пушек на поле боя. Действие с баллистами, катапультами, пушками и требюше, проводятся по   алгоритму: передвижение, стрельба, определение потерь противника после залпа, защита метательных машин от действий неприятеля. </w:t>
      </w:r>
      <w:r w:rsidRPr="00EE20B6">
        <w:rPr>
          <w:rFonts w:ascii="Times New Roman" w:hAnsi="Times New Roman" w:cs="Times New Roman"/>
          <w:color w:val="000000" w:themeColor="text1"/>
          <w:sz w:val="28"/>
          <w:szCs w:val="28"/>
        </w:rPr>
        <w:t xml:space="preserve"> </w:t>
      </w:r>
      <w:r w:rsidRPr="00EE20B6">
        <w:rPr>
          <w:rFonts w:ascii="Times New Roman" w:hAnsi="Times New Roman" w:cs="Times New Roman"/>
          <w:sz w:val="28"/>
          <w:szCs w:val="28"/>
        </w:rPr>
        <w:t xml:space="preserve">Действие войск в рассыпном строю – движение атака противника, стрельба, построение войск в походную колону и боевой строй. </w:t>
      </w:r>
      <w:r w:rsidRPr="00EE20B6">
        <w:rPr>
          <w:rFonts w:ascii="Times New Roman" w:hAnsi="Times New Roman" w:cs="Times New Roman"/>
          <w:color w:val="000000" w:themeColor="text1"/>
          <w:sz w:val="28"/>
          <w:szCs w:val="28"/>
        </w:rPr>
        <w:t xml:space="preserve"> </w:t>
      </w:r>
      <w:r w:rsidRPr="00EE20B6">
        <w:rPr>
          <w:rFonts w:ascii="Times New Roman" w:hAnsi="Times New Roman" w:cs="Times New Roman"/>
          <w:sz w:val="28"/>
          <w:szCs w:val="28"/>
        </w:rPr>
        <w:t xml:space="preserve">Обустройство походного лагеря, дополнительные резервы, боезапас и его пополнение. Проверка уровня знаний правил игры. Тренировочная игра. </w:t>
      </w:r>
      <w:r w:rsidRPr="00EE20B6">
        <w:rPr>
          <w:rFonts w:ascii="Times New Roman" w:hAnsi="Times New Roman" w:cs="Times New Roman"/>
          <w:color w:val="000000" w:themeColor="text1"/>
          <w:sz w:val="28"/>
          <w:szCs w:val="28"/>
        </w:rPr>
        <w:t xml:space="preserve"> Промежуточный контроль. «Зачётная тренировочная игра».</w:t>
      </w:r>
    </w:p>
    <w:p w:rsidR="00B5364A" w:rsidRPr="00EE20B6" w:rsidRDefault="00B5364A" w:rsidP="00B5364A">
      <w:pPr>
        <w:snapToGrid w:val="0"/>
        <w:spacing w:after="0" w:line="240" w:lineRule="auto"/>
        <w:jc w:val="both"/>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Раздел 5.</w:t>
      </w:r>
      <w:r w:rsidRPr="00EE20B6">
        <w:rPr>
          <w:rFonts w:ascii="Times New Roman" w:hAnsi="Times New Roman" w:cs="Times New Roman"/>
          <w:color w:val="000000" w:themeColor="text1"/>
          <w:sz w:val="28"/>
          <w:szCs w:val="28"/>
        </w:rPr>
        <w:t xml:space="preserve"> </w:t>
      </w:r>
      <w:r w:rsidRPr="00EE20B6">
        <w:rPr>
          <w:rFonts w:ascii="Times New Roman" w:hAnsi="Times New Roman" w:cs="Times New Roman"/>
          <w:b/>
          <w:color w:val="000000" w:themeColor="text1"/>
          <w:sz w:val="28"/>
          <w:szCs w:val="28"/>
        </w:rPr>
        <w:t>Основы технологии и материаловедения.</w:t>
      </w:r>
    </w:p>
    <w:p w:rsidR="00B5364A" w:rsidRPr="00EE20B6" w:rsidRDefault="00B5364A" w:rsidP="00B5364A">
      <w:pPr>
        <w:spacing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 xml:space="preserve">Теория: </w:t>
      </w:r>
      <w:r w:rsidRPr="00EE20B6">
        <w:rPr>
          <w:rFonts w:ascii="Times New Roman" w:hAnsi="Times New Roman" w:cs="Times New Roman"/>
          <w:color w:val="000000" w:themeColor="text1"/>
          <w:sz w:val="28"/>
          <w:szCs w:val="28"/>
        </w:rPr>
        <w:t>Приемы составления и чтения чертежей, изучение свойств и видов различной древесины, картона, фанеры, сизали, фольги. Свойства и виды различных шпатлевок  импортного производства фирм «Тамия», «Ревел», «Хамброл», «Италери». Пиление, резка, шлифовка, сверление. Изучение лаков «Пихта», «Сосна» и др. Свойства темперной и масленой художественных красок и растворителей к ним.</w:t>
      </w:r>
    </w:p>
    <w:p w:rsidR="00B5364A" w:rsidRPr="00EE20B6" w:rsidRDefault="00B5364A" w:rsidP="00B5364A">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lastRenderedPageBreak/>
        <w:t xml:space="preserve">Практика: </w:t>
      </w:r>
      <w:r w:rsidRPr="00EE20B6">
        <w:rPr>
          <w:rFonts w:ascii="Times New Roman" w:hAnsi="Times New Roman" w:cs="Times New Roman"/>
          <w:color w:val="000000" w:themeColor="text1"/>
          <w:sz w:val="28"/>
          <w:szCs w:val="28"/>
        </w:rPr>
        <w:t xml:space="preserve">Составление разверток, шаблонов и простых чертежей. Смешивание художественных красок и применение.  Чертежные инструменты (линейка, циркуль, транспортир, штангенциркуль).  Составление разверток, шаблонов и простых чертежей с использованием чертёжных инструментов. Применение ножовки по дереву, сапожного ножа, напильников, надфилей, наждачной бумаги, ручной дрели и некоторых других ручных инструментов.  Изготовление предметов для диорамы из наборов.  Изготовление предметов для диорамы из подручных материалов.  Применение ножовки по дереву, сапожного ножа, напильников, надфилей, наждачной бумаги, ручной дрели и некоторых других ручных инструментов.  Изготовление площадки для будущей диорамы.  </w:t>
      </w:r>
      <w:r w:rsidRPr="00EE20B6">
        <w:rPr>
          <w:rFonts w:ascii="Times New Roman" w:hAnsi="Times New Roman"/>
          <w:color w:val="000000" w:themeColor="text1"/>
          <w:sz w:val="28"/>
          <w:szCs w:val="28"/>
        </w:rPr>
        <w:t xml:space="preserve">Технология ручного окрашивания предметов с помощью кисти наложение красок «одна на другую». </w:t>
      </w:r>
      <w:r w:rsidRPr="00EE20B6">
        <w:rPr>
          <w:rFonts w:ascii="Times New Roman" w:hAnsi="Times New Roman" w:cs="Times New Roman"/>
          <w:color w:val="000000" w:themeColor="text1"/>
          <w:sz w:val="28"/>
          <w:szCs w:val="28"/>
        </w:rPr>
        <w:t xml:space="preserve"> Изготовление площадки для будущей диорамы. Применение ножовки по дереву, сапожного ножа, напильников, надфилей, наждачной бумаги, ручной дрели и некоторых других ручных инструментов.   Изготовление предметов для диорамы из наборов. Изготовление предметов для диорамы из подручных материалов.   Изготовление ландшафта средней полосы России. </w:t>
      </w:r>
    </w:p>
    <w:p w:rsidR="00B5364A" w:rsidRPr="00EE20B6" w:rsidRDefault="00B5364A" w:rsidP="00B5364A">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Раздел 6.</w:t>
      </w:r>
      <w:r w:rsidRPr="00EE20B6">
        <w:rPr>
          <w:rFonts w:ascii="Times New Roman" w:hAnsi="Times New Roman" w:cs="Times New Roman"/>
          <w:color w:val="000000" w:themeColor="text1"/>
          <w:sz w:val="28"/>
          <w:szCs w:val="28"/>
        </w:rPr>
        <w:t xml:space="preserve"> </w:t>
      </w:r>
      <w:r w:rsidRPr="00EE20B6">
        <w:rPr>
          <w:rFonts w:ascii="Times New Roman" w:hAnsi="Times New Roman" w:cs="Times New Roman"/>
          <w:b/>
          <w:color w:val="000000" w:themeColor="text1"/>
          <w:sz w:val="28"/>
          <w:szCs w:val="28"/>
        </w:rPr>
        <w:t>Проектная деятельность по созданию диорам посвящена событиям Великой Отечественной войны 1941-1945 годов.</w:t>
      </w:r>
      <w:r w:rsidRPr="00EE20B6">
        <w:rPr>
          <w:rFonts w:ascii="Times New Roman" w:hAnsi="Times New Roman" w:cs="Times New Roman"/>
          <w:color w:val="000000" w:themeColor="text1"/>
          <w:sz w:val="28"/>
          <w:szCs w:val="28"/>
        </w:rPr>
        <w:t xml:space="preserve">            </w:t>
      </w:r>
    </w:p>
    <w:p w:rsidR="00B5364A" w:rsidRPr="00EE20B6" w:rsidRDefault="00B5364A" w:rsidP="00B5364A">
      <w:pPr>
        <w:tabs>
          <w:tab w:val="left" w:pos="0"/>
        </w:tabs>
        <w:spacing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 xml:space="preserve">Теория: </w:t>
      </w:r>
      <w:r w:rsidRPr="00EE20B6">
        <w:rPr>
          <w:rFonts w:ascii="Times New Roman" w:hAnsi="Times New Roman" w:cs="Times New Roman"/>
          <w:color w:val="000000" w:themeColor="text1"/>
          <w:sz w:val="28"/>
          <w:szCs w:val="28"/>
        </w:rPr>
        <w:t>Что такое диорама? Изучение хронологии Великой Отечественной войны. Для чего нужна диорама? Из чего состоит диорама?  Диорама как иллюстративный материал.</w:t>
      </w:r>
    </w:p>
    <w:p w:rsidR="00B5364A" w:rsidRPr="00EE20B6" w:rsidRDefault="00B5364A" w:rsidP="00B5364A">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 xml:space="preserve">Практика: </w:t>
      </w:r>
      <w:r w:rsidRPr="00EE20B6">
        <w:rPr>
          <w:rFonts w:ascii="Times New Roman" w:eastAsia="Times New Roman" w:hAnsi="Times New Roman" w:cs="Times New Roman"/>
          <w:sz w:val="28"/>
          <w:szCs w:val="28"/>
        </w:rPr>
        <w:t>Изготовление окопов, редутов, развалин из картона и пенопласта,</w:t>
      </w:r>
      <w:r w:rsidRPr="00EE20B6">
        <w:rPr>
          <w:rFonts w:ascii="Times New Roman" w:hAnsi="Times New Roman" w:cs="Times New Roman"/>
          <w:sz w:val="28"/>
          <w:szCs w:val="28"/>
        </w:rPr>
        <w:t xml:space="preserve"> эпоксилина.  </w:t>
      </w:r>
      <w:r w:rsidRPr="00EE20B6">
        <w:rPr>
          <w:rFonts w:ascii="Times New Roman" w:eastAsia="Times New Roman" w:hAnsi="Times New Roman" w:cs="Times New Roman"/>
          <w:sz w:val="28"/>
          <w:szCs w:val="28"/>
        </w:rPr>
        <w:t xml:space="preserve">Имитация ржавчины, гари, копоти, загрязнения грунтом различными способами.  </w:t>
      </w:r>
      <w:r w:rsidRPr="00EE20B6">
        <w:rPr>
          <w:rFonts w:ascii="Times New Roman" w:hAnsi="Times New Roman" w:cs="Times New Roman"/>
          <w:color w:val="000000" w:themeColor="text1"/>
          <w:sz w:val="28"/>
          <w:szCs w:val="28"/>
        </w:rPr>
        <w:t xml:space="preserve">Изготовление площадки для будущей диорамы. </w:t>
      </w:r>
      <w:r w:rsidRPr="00EE20B6">
        <w:rPr>
          <w:rFonts w:ascii="Times New Roman" w:eastAsia="Times New Roman" w:hAnsi="Times New Roman" w:cs="Times New Roman"/>
          <w:sz w:val="28"/>
          <w:szCs w:val="28"/>
        </w:rPr>
        <w:t xml:space="preserve"> Специальные эффекты: дефекты поверхности, следы от попадания снарядов и пуль.  </w:t>
      </w:r>
      <w:r w:rsidRPr="00EE20B6">
        <w:rPr>
          <w:rFonts w:ascii="Times New Roman" w:hAnsi="Times New Roman" w:cs="Times New Roman"/>
          <w:color w:val="000000" w:themeColor="text1"/>
          <w:sz w:val="28"/>
          <w:szCs w:val="28"/>
        </w:rPr>
        <w:t xml:space="preserve">Изготовление техники и фигурок для проекта диорамы.   </w:t>
      </w:r>
      <w:r w:rsidRPr="00EE20B6">
        <w:rPr>
          <w:rFonts w:ascii="Times New Roman" w:eastAsia="Times New Roman" w:hAnsi="Times New Roman" w:cs="Times New Roman"/>
          <w:sz w:val="28"/>
          <w:szCs w:val="28"/>
        </w:rPr>
        <w:t>Специальные эффекты:</w:t>
      </w:r>
      <w:r w:rsidRPr="00EE20B6">
        <w:rPr>
          <w:rFonts w:ascii="Times New Roman" w:hAnsi="Times New Roman" w:cs="Times New Roman"/>
          <w:sz w:val="28"/>
          <w:szCs w:val="28"/>
        </w:rPr>
        <w:t xml:space="preserve"> проволочные заграждения.  </w:t>
      </w:r>
      <w:r w:rsidRPr="00EE20B6">
        <w:rPr>
          <w:rFonts w:ascii="Times New Roman" w:eastAsia="Times New Roman" w:hAnsi="Times New Roman" w:cs="Times New Roman"/>
          <w:sz w:val="28"/>
          <w:szCs w:val="28"/>
        </w:rPr>
        <w:t xml:space="preserve"> Имитация ржавчины, гари, копоти, загрязнения грунтом различными способами.  Специальные эффекты</w:t>
      </w:r>
      <w:r w:rsidRPr="00EE20B6">
        <w:rPr>
          <w:rFonts w:ascii="Times New Roman" w:hAnsi="Times New Roman" w:cs="Times New Roman"/>
          <w:sz w:val="28"/>
          <w:szCs w:val="28"/>
        </w:rPr>
        <w:t xml:space="preserve">: имитация снега. </w:t>
      </w:r>
      <w:r w:rsidRPr="00EE20B6">
        <w:rPr>
          <w:rFonts w:ascii="Times New Roman" w:eastAsia="Times New Roman" w:hAnsi="Times New Roman" w:cs="Times New Roman"/>
          <w:sz w:val="28"/>
          <w:szCs w:val="28"/>
        </w:rPr>
        <w:t xml:space="preserve"> Специальные эффекты</w:t>
      </w:r>
      <w:r w:rsidRPr="00EE20B6">
        <w:rPr>
          <w:rFonts w:ascii="Times New Roman" w:hAnsi="Times New Roman" w:cs="Times New Roman"/>
          <w:sz w:val="28"/>
          <w:szCs w:val="28"/>
        </w:rPr>
        <w:t xml:space="preserve">: дым, разрывы, выстрелы. </w:t>
      </w:r>
      <w:r w:rsidRPr="00EE20B6">
        <w:rPr>
          <w:rFonts w:ascii="Times New Roman" w:eastAsia="Times New Roman" w:hAnsi="Times New Roman" w:cs="Times New Roman"/>
          <w:sz w:val="28"/>
          <w:szCs w:val="28"/>
        </w:rPr>
        <w:t xml:space="preserve"> </w:t>
      </w:r>
      <w:r w:rsidRPr="00EE20B6">
        <w:rPr>
          <w:rFonts w:ascii="Times New Roman" w:hAnsi="Times New Roman" w:cs="Times New Roman"/>
          <w:color w:val="000000" w:themeColor="text1"/>
          <w:sz w:val="28"/>
          <w:szCs w:val="28"/>
        </w:rPr>
        <w:t>Грунтовка и покраска акриловыми, масляными красками.   Изготовление техники и фигурок для проекта диорамы. Расстановка   фигур и техники на плоскости диорамы.</w:t>
      </w:r>
    </w:p>
    <w:p w:rsidR="00B5364A" w:rsidRPr="00EE20B6" w:rsidRDefault="00B5364A" w:rsidP="005848CE">
      <w:pPr>
        <w:jc w:val="both"/>
        <w:rPr>
          <w:rFonts w:ascii="Times New Roman" w:hAnsi="Times New Roman" w:cs="Times New Roman"/>
          <w:color w:val="000000" w:themeColor="text1"/>
          <w:sz w:val="28"/>
          <w:szCs w:val="28"/>
        </w:rPr>
      </w:pPr>
      <w:r w:rsidRPr="00EE20B6">
        <w:rPr>
          <w:rFonts w:ascii="Times New Roman" w:hAnsi="Times New Roman" w:cs="Times New Roman"/>
          <w:sz w:val="28"/>
          <w:szCs w:val="28"/>
        </w:rPr>
        <w:t xml:space="preserve">Полная доработка и обработка постановки проекта. Завершающий этап создания диорамы. </w:t>
      </w:r>
      <w:r w:rsidRPr="00EE20B6">
        <w:rPr>
          <w:rFonts w:ascii="Times New Roman" w:hAnsi="Times New Roman" w:cs="Times New Roman"/>
          <w:color w:val="000000" w:themeColor="text1"/>
          <w:sz w:val="28"/>
          <w:szCs w:val="28"/>
        </w:rPr>
        <w:t>Презентация диорам и их защита.</w:t>
      </w:r>
      <w:r w:rsidR="005848CE" w:rsidRPr="00EE20B6">
        <w:rPr>
          <w:rFonts w:ascii="Times New Roman" w:hAnsi="Times New Roman" w:cs="Times New Roman"/>
          <w:color w:val="000000" w:themeColor="text1"/>
          <w:sz w:val="28"/>
          <w:szCs w:val="28"/>
        </w:rPr>
        <w:t xml:space="preserve"> </w:t>
      </w:r>
      <w:r w:rsidRPr="00EE20B6">
        <w:rPr>
          <w:rFonts w:ascii="Times New Roman" w:hAnsi="Times New Roman" w:cs="Times New Roman"/>
          <w:color w:val="000000" w:themeColor="text1"/>
          <w:sz w:val="28"/>
          <w:szCs w:val="28"/>
        </w:rPr>
        <w:t xml:space="preserve"> Итоговое занятие.</w:t>
      </w:r>
    </w:p>
    <w:p w:rsidR="005848CE" w:rsidRPr="00EE20B6" w:rsidRDefault="005848CE" w:rsidP="005848CE">
      <w:pPr>
        <w:jc w:val="both"/>
        <w:rPr>
          <w:rFonts w:ascii="Times New Roman" w:hAnsi="Times New Roman" w:cs="Times New Roman"/>
          <w:color w:val="000000" w:themeColor="text1"/>
          <w:sz w:val="28"/>
          <w:szCs w:val="28"/>
        </w:rPr>
      </w:pPr>
    </w:p>
    <w:p w:rsidR="005848CE" w:rsidRPr="00EE20B6" w:rsidRDefault="005848CE" w:rsidP="005848CE">
      <w:pPr>
        <w:pStyle w:val="af1"/>
        <w:shd w:val="clear" w:color="auto" w:fill="FFFFFF"/>
        <w:autoSpaceDE w:val="0"/>
        <w:ind w:left="1069"/>
        <w:jc w:val="center"/>
        <w:rPr>
          <w:b/>
          <w:bCs/>
          <w:iCs/>
          <w:color w:val="000000" w:themeColor="text1"/>
          <w:sz w:val="28"/>
          <w:szCs w:val="28"/>
        </w:rPr>
      </w:pPr>
    </w:p>
    <w:p w:rsidR="005848CE" w:rsidRPr="00EE20B6" w:rsidRDefault="005848CE" w:rsidP="005848CE">
      <w:pPr>
        <w:pStyle w:val="af1"/>
        <w:shd w:val="clear" w:color="auto" w:fill="FFFFFF"/>
        <w:autoSpaceDE w:val="0"/>
        <w:ind w:left="1069"/>
        <w:jc w:val="center"/>
        <w:rPr>
          <w:b/>
          <w:bCs/>
          <w:iCs/>
          <w:color w:val="000000" w:themeColor="text1"/>
          <w:sz w:val="28"/>
          <w:szCs w:val="28"/>
        </w:rPr>
      </w:pPr>
    </w:p>
    <w:p w:rsidR="005848CE" w:rsidRPr="00EE20B6" w:rsidRDefault="005848CE" w:rsidP="005848CE">
      <w:pPr>
        <w:pStyle w:val="af1"/>
        <w:shd w:val="clear" w:color="auto" w:fill="FFFFFF"/>
        <w:autoSpaceDE w:val="0"/>
        <w:ind w:left="1069"/>
        <w:jc w:val="center"/>
        <w:rPr>
          <w:b/>
          <w:bCs/>
          <w:iCs/>
          <w:color w:val="000000" w:themeColor="text1"/>
          <w:sz w:val="28"/>
          <w:szCs w:val="28"/>
        </w:rPr>
      </w:pPr>
    </w:p>
    <w:p w:rsidR="005848CE" w:rsidRPr="00EE20B6" w:rsidRDefault="005848CE" w:rsidP="005848CE">
      <w:pPr>
        <w:pStyle w:val="af1"/>
        <w:shd w:val="clear" w:color="auto" w:fill="FFFFFF"/>
        <w:autoSpaceDE w:val="0"/>
        <w:ind w:left="1069"/>
        <w:jc w:val="center"/>
        <w:rPr>
          <w:b/>
          <w:bCs/>
          <w:iCs/>
          <w:color w:val="000000" w:themeColor="text1"/>
          <w:sz w:val="28"/>
          <w:szCs w:val="28"/>
        </w:rPr>
      </w:pPr>
    </w:p>
    <w:p w:rsidR="005848CE" w:rsidRPr="00EE20B6" w:rsidRDefault="005848CE" w:rsidP="005848CE">
      <w:pPr>
        <w:pStyle w:val="af1"/>
        <w:shd w:val="clear" w:color="auto" w:fill="FFFFFF"/>
        <w:autoSpaceDE w:val="0"/>
        <w:ind w:left="1069"/>
        <w:jc w:val="center"/>
        <w:rPr>
          <w:b/>
          <w:bCs/>
          <w:iCs/>
          <w:color w:val="000000" w:themeColor="text1"/>
          <w:sz w:val="28"/>
          <w:szCs w:val="28"/>
        </w:rPr>
      </w:pPr>
    </w:p>
    <w:p w:rsidR="005848CE" w:rsidRPr="00EE20B6" w:rsidRDefault="005848CE" w:rsidP="005848CE">
      <w:pPr>
        <w:pStyle w:val="af1"/>
        <w:shd w:val="clear" w:color="auto" w:fill="FFFFFF"/>
        <w:autoSpaceDE w:val="0"/>
        <w:ind w:left="1069"/>
        <w:jc w:val="center"/>
        <w:rPr>
          <w:b/>
          <w:bCs/>
          <w:iCs/>
          <w:color w:val="000000" w:themeColor="text1"/>
          <w:sz w:val="28"/>
          <w:szCs w:val="28"/>
        </w:rPr>
      </w:pPr>
    </w:p>
    <w:p w:rsidR="005848CE" w:rsidRPr="00EE20B6" w:rsidRDefault="005848CE" w:rsidP="005848CE">
      <w:pPr>
        <w:pStyle w:val="af1"/>
        <w:shd w:val="clear" w:color="auto" w:fill="FFFFFF"/>
        <w:autoSpaceDE w:val="0"/>
        <w:ind w:left="1069"/>
        <w:jc w:val="center"/>
        <w:rPr>
          <w:b/>
          <w:bCs/>
          <w:iCs/>
          <w:color w:val="000000" w:themeColor="text1"/>
          <w:sz w:val="28"/>
          <w:szCs w:val="28"/>
        </w:rPr>
      </w:pPr>
    </w:p>
    <w:p w:rsidR="005848CE" w:rsidRPr="00EE20B6" w:rsidRDefault="005848CE" w:rsidP="005848CE">
      <w:pPr>
        <w:pStyle w:val="af1"/>
        <w:shd w:val="clear" w:color="auto" w:fill="FFFFFF"/>
        <w:autoSpaceDE w:val="0"/>
        <w:ind w:left="1069"/>
        <w:jc w:val="center"/>
        <w:rPr>
          <w:b/>
          <w:bCs/>
          <w:iCs/>
          <w:color w:val="000000" w:themeColor="text1"/>
          <w:sz w:val="28"/>
          <w:szCs w:val="28"/>
        </w:rPr>
      </w:pPr>
    </w:p>
    <w:p w:rsidR="005848CE" w:rsidRPr="00EE20B6" w:rsidRDefault="005848CE" w:rsidP="005848CE">
      <w:pPr>
        <w:pStyle w:val="af1"/>
        <w:shd w:val="clear" w:color="auto" w:fill="FFFFFF"/>
        <w:autoSpaceDE w:val="0"/>
        <w:ind w:left="1069"/>
        <w:jc w:val="center"/>
        <w:rPr>
          <w:b/>
          <w:bCs/>
          <w:iCs/>
          <w:color w:val="000000" w:themeColor="text1"/>
          <w:sz w:val="28"/>
          <w:szCs w:val="28"/>
        </w:rPr>
      </w:pPr>
    </w:p>
    <w:p w:rsidR="005848CE" w:rsidRPr="00EE20B6" w:rsidRDefault="005848CE" w:rsidP="005848CE">
      <w:pPr>
        <w:pStyle w:val="af1"/>
        <w:shd w:val="clear" w:color="auto" w:fill="FFFFFF"/>
        <w:autoSpaceDE w:val="0"/>
        <w:ind w:left="1069"/>
        <w:jc w:val="center"/>
        <w:rPr>
          <w:b/>
          <w:bCs/>
          <w:iCs/>
          <w:color w:val="000000" w:themeColor="text1"/>
          <w:sz w:val="28"/>
          <w:szCs w:val="28"/>
        </w:rPr>
      </w:pPr>
    </w:p>
    <w:p w:rsidR="005848CE" w:rsidRPr="00EE20B6" w:rsidRDefault="005848CE" w:rsidP="005848CE">
      <w:pPr>
        <w:pStyle w:val="af1"/>
        <w:shd w:val="clear" w:color="auto" w:fill="FFFFFF"/>
        <w:autoSpaceDE w:val="0"/>
        <w:ind w:left="1069"/>
        <w:jc w:val="center"/>
        <w:rPr>
          <w:b/>
          <w:bCs/>
          <w:iCs/>
          <w:color w:val="000000" w:themeColor="text1"/>
          <w:sz w:val="28"/>
          <w:szCs w:val="28"/>
        </w:rPr>
      </w:pPr>
    </w:p>
    <w:p w:rsidR="005848CE" w:rsidRPr="00EE20B6" w:rsidRDefault="005848CE" w:rsidP="005848CE">
      <w:pPr>
        <w:pStyle w:val="af1"/>
        <w:shd w:val="clear" w:color="auto" w:fill="FFFFFF"/>
        <w:autoSpaceDE w:val="0"/>
        <w:ind w:left="1069"/>
        <w:jc w:val="center"/>
        <w:rPr>
          <w:b/>
          <w:bCs/>
          <w:iCs/>
          <w:color w:val="000000" w:themeColor="text1"/>
          <w:sz w:val="28"/>
          <w:szCs w:val="28"/>
        </w:rPr>
      </w:pPr>
      <w:r w:rsidRPr="00EE20B6">
        <w:rPr>
          <w:b/>
          <w:bCs/>
          <w:iCs/>
          <w:color w:val="000000" w:themeColor="text1"/>
          <w:sz w:val="28"/>
          <w:szCs w:val="28"/>
        </w:rPr>
        <w:t>5. Методическое обеспечение дополнительной общеразвивающей программы</w:t>
      </w:r>
    </w:p>
    <w:p w:rsidR="005848CE" w:rsidRPr="00EE20B6" w:rsidRDefault="005848CE" w:rsidP="005848CE">
      <w:pPr>
        <w:shd w:val="clear" w:color="auto" w:fill="FFFFFF"/>
        <w:autoSpaceDE w:val="0"/>
        <w:spacing w:after="0" w:line="240" w:lineRule="auto"/>
        <w:jc w:val="center"/>
        <w:rPr>
          <w:rFonts w:ascii="Times New Roman" w:hAnsi="Times New Roman" w:cs="Times New Roman"/>
          <w:b/>
          <w:color w:val="000000" w:themeColor="text1"/>
          <w:sz w:val="28"/>
          <w:szCs w:val="28"/>
        </w:rPr>
      </w:pPr>
    </w:p>
    <w:p w:rsidR="005848CE" w:rsidRPr="00EE20B6" w:rsidRDefault="005848CE" w:rsidP="005848CE">
      <w:pPr>
        <w:spacing w:after="0" w:line="240" w:lineRule="auto"/>
        <w:jc w:val="center"/>
        <w:rPr>
          <w:rFonts w:ascii="Times New Roman" w:hAnsi="Times New Roman" w:cs="Times New Roman"/>
          <w:b/>
          <w:color w:val="000000" w:themeColor="text1"/>
          <w:sz w:val="28"/>
          <w:szCs w:val="28"/>
        </w:rPr>
      </w:pPr>
    </w:p>
    <w:p w:rsidR="005848CE" w:rsidRPr="00EE20B6" w:rsidRDefault="005848CE" w:rsidP="005848CE">
      <w:pPr>
        <w:spacing w:after="0" w:line="240" w:lineRule="auto"/>
        <w:jc w:val="center"/>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Механизм оценки результатов</w:t>
      </w:r>
    </w:p>
    <w:p w:rsidR="005848CE" w:rsidRPr="00EE20B6" w:rsidRDefault="005848CE" w:rsidP="005848CE">
      <w:pPr>
        <w:spacing w:after="0" w:line="240" w:lineRule="auto"/>
        <w:ind w:firstLine="708"/>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Оценка знаний, умений и навыков – это процесс, помогающий успешному течению всей учебно-воспитательной работы. Система учета и оценки должна: отражать уровень знаний, умений и навыков, которым овладел обучающийся за определенный период времени; быть объективной, стимулировать процесс обучения, воспитания и развития: способствовать формированию адекватной самооценки: помогать более критично относиться к своим успехам и неудачам.</w:t>
      </w:r>
    </w:p>
    <w:p w:rsidR="005848CE" w:rsidRPr="00EE20B6" w:rsidRDefault="005848CE" w:rsidP="005848CE">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Pr="00EE20B6">
        <w:rPr>
          <w:rFonts w:ascii="Times New Roman" w:hAnsi="Times New Roman" w:cs="Times New Roman"/>
          <w:color w:val="000000" w:themeColor="text1"/>
          <w:sz w:val="28"/>
          <w:szCs w:val="28"/>
        </w:rPr>
        <w:tab/>
        <w:t>Контроль за учебной и воспитательной деятельностью должен быть систематическим, результаты гласными и аргументированными.</w:t>
      </w:r>
    </w:p>
    <w:p w:rsidR="005848CE" w:rsidRPr="00EE20B6" w:rsidRDefault="005848CE" w:rsidP="005848CE">
      <w:pPr>
        <w:spacing w:after="0" w:line="240" w:lineRule="auto"/>
        <w:jc w:val="center"/>
        <w:rPr>
          <w:rFonts w:ascii="Times New Roman" w:hAnsi="Times New Roman" w:cs="Times New Roman"/>
          <w:b/>
          <w:color w:val="000000" w:themeColor="text1"/>
          <w:sz w:val="28"/>
          <w:szCs w:val="28"/>
        </w:rPr>
      </w:pPr>
    </w:p>
    <w:p w:rsidR="005848CE" w:rsidRPr="00EE20B6" w:rsidRDefault="005848CE" w:rsidP="005848CE">
      <w:pPr>
        <w:spacing w:after="0" w:line="240" w:lineRule="auto"/>
        <w:jc w:val="center"/>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Виды  контроля, используемые на занятии:</w:t>
      </w:r>
    </w:p>
    <w:p w:rsidR="005848CE" w:rsidRPr="00EE20B6" w:rsidRDefault="005848CE" w:rsidP="005848CE">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 xml:space="preserve">Контроль педагога </w:t>
      </w:r>
      <w:r w:rsidRPr="00EE20B6">
        <w:rPr>
          <w:rFonts w:ascii="Times New Roman" w:hAnsi="Times New Roman" w:cs="Times New Roman"/>
          <w:color w:val="000000" w:themeColor="text1"/>
          <w:sz w:val="28"/>
          <w:szCs w:val="28"/>
        </w:rPr>
        <w:t>– по форме может быть фронтальным, групповым, парным, индивидуальным.</w:t>
      </w:r>
    </w:p>
    <w:p w:rsidR="005848CE" w:rsidRPr="00EE20B6" w:rsidRDefault="005848CE" w:rsidP="005848CE">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Взаимоконтроль обучающихся  -</w:t>
      </w:r>
      <w:r w:rsidRPr="00EE20B6">
        <w:rPr>
          <w:rFonts w:ascii="Times New Roman" w:hAnsi="Times New Roman" w:cs="Times New Roman"/>
          <w:color w:val="000000" w:themeColor="text1"/>
          <w:sz w:val="28"/>
          <w:szCs w:val="28"/>
        </w:rPr>
        <w:t>целесообразен при проведении практических занятий, деловых игр, итоговых занятий;</w:t>
      </w:r>
    </w:p>
    <w:p w:rsidR="005848CE" w:rsidRPr="00EE20B6" w:rsidRDefault="005848CE" w:rsidP="005848CE">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 xml:space="preserve">Самоконтроль </w:t>
      </w:r>
      <w:r w:rsidRPr="00EE20B6">
        <w:rPr>
          <w:rFonts w:ascii="Times New Roman" w:hAnsi="Times New Roman" w:cs="Times New Roman"/>
          <w:color w:val="000000" w:themeColor="text1"/>
          <w:sz w:val="28"/>
          <w:szCs w:val="28"/>
        </w:rPr>
        <w:t>(самооценка) обучающегося.</w:t>
      </w:r>
    </w:p>
    <w:p w:rsidR="005848CE" w:rsidRPr="00EE20B6" w:rsidRDefault="005848CE" w:rsidP="005848CE">
      <w:pPr>
        <w:spacing w:after="0" w:line="240" w:lineRule="auto"/>
        <w:rPr>
          <w:rFonts w:ascii="Times New Roman" w:hAnsi="Times New Roman" w:cs="Times New Roman"/>
          <w:b/>
          <w:i/>
          <w:color w:val="000000" w:themeColor="text1"/>
          <w:sz w:val="28"/>
          <w:szCs w:val="28"/>
        </w:rPr>
      </w:pPr>
    </w:p>
    <w:p w:rsidR="005848CE" w:rsidRPr="00EE20B6" w:rsidRDefault="005848CE" w:rsidP="005848CE">
      <w:pPr>
        <w:spacing w:after="0" w:line="240" w:lineRule="auto"/>
        <w:jc w:val="both"/>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Оценка знаний, умений и навыков на занятии осуществляется по пятибалльной системе:</w:t>
      </w:r>
    </w:p>
    <w:p w:rsidR="005848CE" w:rsidRPr="00EE20B6" w:rsidRDefault="005848CE" w:rsidP="005848CE">
      <w:pPr>
        <w:spacing w:after="0" w:line="240" w:lineRule="auto"/>
        <w:jc w:val="both"/>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 xml:space="preserve">5 баллов – </w:t>
      </w:r>
      <w:r w:rsidRPr="00EE20B6">
        <w:rPr>
          <w:rFonts w:ascii="Times New Roman" w:hAnsi="Times New Roman" w:cs="Times New Roman"/>
          <w:color w:val="000000" w:themeColor="text1"/>
          <w:sz w:val="28"/>
          <w:szCs w:val="28"/>
        </w:rPr>
        <w:t>обучающийся слушает указания, постоянно удерживает их в сознании, руководствуется ими в работе: в случае непонимания задает вопросы: правильно оценивает свою  работу и работу других: достигает нужных результатов.</w:t>
      </w:r>
    </w:p>
    <w:p w:rsidR="005848CE" w:rsidRPr="00EE20B6" w:rsidRDefault="005848CE" w:rsidP="005848CE">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 xml:space="preserve">4 балла – </w:t>
      </w:r>
      <w:r w:rsidRPr="00EE20B6">
        <w:rPr>
          <w:rFonts w:ascii="Times New Roman" w:hAnsi="Times New Roman" w:cs="Times New Roman"/>
          <w:color w:val="000000" w:themeColor="text1"/>
          <w:sz w:val="28"/>
          <w:szCs w:val="28"/>
        </w:rPr>
        <w:t>обучающийся слушает указания, условно придерживается их в работе: самоконтроль не достаточно устойчив, осуществляется через работу других: при выполнении работы склонен к подражанию другим детям: результаты условны; самооценка не сформирована</w:t>
      </w:r>
    </w:p>
    <w:p w:rsidR="005848CE" w:rsidRPr="00EE20B6" w:rsidRDefault="005848CE" w:rsidP="005848CE">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 xml:space="preserve">3 балла – </w:t>
      </w:r>
      <w:r w:rsidRPr="00EE20B6">
        <w:rPr>
          <w:rFonts w:ascii="Times New Roman" w:hAnsi="Times New Roman" w:cs="Times New Roman"/>
          <w:color w:val="000000" w:themeColor="text1"/>
          <w:sz w:val="28"/>
          <w:szCs w:val="28"/>
        </w:rPr>
        <w:t>низкий уровень усвоения теоретического учебного материала, очень низкое качество выполнения работы, грубые отклонения от технологии, нарушение правил ТБ, низкий темп работы.</w:t>
      </w:r>
    </w:p>
    <w:p w:rsidR="005848CE" w:rsidRPr="00EE20B6" w:rsidRDefault="005848CE" w:rsidP="005848CE">
      <w:pPr>
        <w:spacing w:after="0" w:line="240" w:lineRule="auto"/>
        <w:jc w:val="center"/>
        <w:rPr>
          <w:rFonts w:ascii="Times New Roman" w:hAnsi="Times New Roman" w:cs="Times New Roman"/>
          <w:b/>
          <w:color w:val="000000" w:themeColor="text1"/>
          <w:sz w:val="28"/>
          <w:szCs w:val="28"/>
        </w:rPr>
      </w:pPr>
    </w:p>
    <w:p w:rsidR="007C5804" w:rsidRPr="00EE20B6" w:rsidRDefault="007C5804" w:rsidP="005848CE">
      <w:pPr>
        <w:spacing w:after="0" w:line="240" w:lineRule="auto"/>
        <w:jc w:val="center"/>
        <w:rPr>
          <w:rFonts w:ascii="Times New Roman" w:hAnsi="Times New Roman" w:cs="Times New Roman"/>
          <w:b/>
          <w:color w:val="000000" w:themeColor="text1"/>
          <w:sz w:val="28"/>
          <w:szCs w:val="28"/>
        </w:rPr>
      </w:pPr>
    </w:p>
    <w:p w:rsidR="007C5804" w:rsidRPr="00EE20B6" w:rsidRDefault="007C5804" w:rsidP="005848CE">
      <w:pPr>
        <w:spacing w:after="0" w:line="240" w:lineRule="auto"/>
        <w:jc w:val="center"/>
        <w:rPr>
          <w:rFonts w:ascii="Times New Roman" w:hAnsi="Times New Roman" w:cs="Times New Roman"/>
          <w:b/>
          <w:color w:val="000000" w:themeColor="text1"/>
          <w:sz w:val="28"/>
          <w:szCs w:val="28"/>
        </w:rPr>
      </w:pPr>
    </w:p>
    <w:p w:rsidR="007C5804" w:rsidRPr="00EE20B6" w:rsidRDefault="007C5804" w:rsidP="005848CE">
      <w:pPr>
        <w:spacing w:after="0" w:line="240" w:lineRule="auto"/>
        <w:jc w:val="center"/>
        <w:rPr>
          <w:rFonts w:ascii="Times New Roman" w:hAnsi="Times New Roman" w:cs="Times New Roman"/>
          <w:b/>
          <w:color w:val="000000" w:themeColor="text1"/>
          <w:sz w:val="28"/>
          <w:szCs w:val="28"/>
        </w:rPr>
      </w:pPr>
    </w:p>
    <w:p w:rsidR="007C5804" w:rsidRPr="00EE20B6" w:rsidRDefault="007C5804" w:rsidP="005848CE">
      <w:pPr>
        <w:spacing w:after="0" w:line="240" w:lineRule="auto"/>
        <w:jc w:val="center"/>
        <w:rPr>
          <w:rFonts w:ascii="Times New Roman" w:hAnsi="Times New Roman" w:cs="Times New Roman"/>
          <w:b/>
          <w:color w:val="000000" w:themeColor="text1"/>
          <w:sz w:val="28"/>
          <w:szCs w:val="28"/>
        </w:rPr>
      </w:pPr>
    </w:p>
    <w:p w:rsidR="007C5804" w:rsidRPr="00EE20B6" w:rsidRDefault="007C5804" w:rsidP="005848CE">
      <w:pPr>
        <w:spacing w:after="0" w:line="240" w:lineRule="auto"/>
        <w:jc w:val="center"/>
        <w:rPr>
          <w:rFonts w:ascii="Times New Roman" w:hAnsi="Times New Roman" w:cs="Times New Roman"/>
          <w:b/>
          <w:color w:val="000000" w:themeColor="text1"/>
          <w:sz w:val="28"/>
          <w:szCs w:val="28"/>
        </w:rPr>
      </w:pPr>
    </w:p>
    <w:p w:rsidR="007C5804" w:rsidRPr="00EE20B6" w:rsidRDefault="007C5804" w:rsidP="005848CE">
      <w:pPr>
        <w:spacing w:after="0" w:line="240" w:lineRule="auto"/>
        <w:jc w:val="center"/>
        <w:rPr>
          <w:rFonts w:ascii="Times New Roman" w:hAnsi="Times New Roman" w:cs="Times New Roman"/>
          <w:b/>
          <w:color w:val="000000" w:themeColor="text1"/>
          <w:sz w:val="28"/>
          <w:szCs w:val="28"/>
        </w:rPr>
      </w:pPr>
    </w:p>
    <w:p w:rsidR="007C5804" w:rsidRPr="00EE20B6" w:rsidRDefault="007C5804" w:rsidP="005848CE">
      <w:pPr>
        <w:spacing w:after="0" w:line="240" w:lineRule="auto"/>
        <w:jc w:val="center"/>
        <w:rPr>
          <w:rFonts w:ascii="Times New Roman" w:hAnsi="Times New Roman" w:cs="Times New Roman"/>
          <w:b/>
          <w:color w:val="000000" w:themeColor="text1"/>
          <w:sz w:val="28"/>
          <w:szCs w:val="28"/>
        </w:rPr>
      </w:pPr>
    </w:p>
    <w:p w:rsidR="007C5804" w:rsidRPr="00EE20B6" w:rsidRDefault="007C5804" w:rsidP="005848CE">
      <w:pPr>
        <w:spacing w:after="0" w:line="240" w:lineRule="auto"/>
        <w:jc w:val="center"/>
        <w:rPr>
          <w:rFonts w:ascii="Times New Roman" w:hAnsi="Times New Roman" w:cs="Times New Roman"/>
          <w:b/>
          <w:color w:val="000000" w:themeColor="text1"/>
          <w:sz w:val="28"/>
          <w:szCs w:val="28"/>
        </w:rPr>
      </w:pPr>
    </w:p>
    <w:p w:rsidR="005848CE" w:rsidRPr="00EE20B6" w:rsidRDefault="005848CE" w:rsidP="005848CE">
      <w:pPr>
        <w:spacing w:after="0" w:line="240" w:lineRule="auto"/>
        <w:jc w:val="center"/>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Формы педагогического контроля</w:t>
      </w:r>
    </w:p>
    <w:p w:rsidR="005848CE" w:rsidRPr="00EA0211" w:rsidRDefault="005848CE" w:rsidP="005848CE">
      <w:pPr>
        <w:spacing w:after="0" w:line="240" w:lineRule="auto"/>
        <w:jc w:val="center"/>
        <w:rPr>
          <w:rFonts w:ascii="Times New Roman" w:hAnsi="Times New Roman" w:cs="Times New Roman"/>
          <w:b/>
          <w:color w:val="000000" w:themeColor="text1"/>
          <w:sz w:val="28"/>
          <w:szCs w:val="28"/>
        </w:rPr>
      </w:pPr>
    </w:p>
    <w:tbl>
      <w:tblPr>
        <w:tblW w:w="9616" w:type="dxa"/>
        <w:tblInd w:w="-5" w:type="dxa"/>
        <w:tblLayout w:type="fixed"/>
        <w:tblLook w:val="0000" w:firstRow="0" w:lastRow="0" w:firstColumn="0" w:lastColumn="0" w:noHBand="0" w:noVBand="0"/>
      </w:tblPr>
      <w:tblGrid>
        <w:gridCol w:w="1956"/>
        <w:gridCol w:w="1980"/>
        <w:gridCol w:w="2000"/>
        <w:gridCol w:w="1974"/>
        <w:gridCol w:w="1706"/>
      </w:tblGrid>
      <w:tr w:rsidR="005848CE" w:rsidRPr="00EA0211" w:rsidTr="00EA0211">
        <w:tc>
          <w:tcPr>
            <w:tcW w:w="1956" w:type="dxa"/>
            <w:tcBorders>
              <w:top w:val="single" w:sz="4" w:space="0" w:color="000000"/>
              <w:left w:val="single" w:sz="4" w:space="0" w:color="000000"/>
              <w:bottom w:val="single" w:sz="4" w:space="0" w:color="000000"/>
            </w:tcBorders>
            <w:shd w:val="clear" w:color="auto" w:fill="auto"/>
          </w:tcPr>
          <w:p w:rsidR="005848CE" w:rsidRPr="00EA0211" w:rsidRDefault="005848CE" w:rsidP="00B03BD6">
            <w:pPr>
              <w:snapToGrid w:val="0"/>
              <w:spacing w:after="0" w:line="240" w:lineRule="auto"/>
              <w:jc w:val="center"/>
              <w:rPr>
                <w:rFonts w:ascii="Times New Roman" w:hAnsi="Times New Roman" w:cs="Times New Roman"/>
                <w:b/>
                <w:color w:val="000000" w:themeColor="text1"/>
                <w:sz w:val="24"/>
                <w:szCs w:val="24"/>
              </w:rPr>
            </w:pPr>
            <w:r w:rsidRPr="00EA0211">
              <w:rPr>
                <w:rFonts w:ascii="Times New Roman" w:hAnsi="Times New Roman" w:cs="Times New Roman"/>
                <w:b/>
                <w:color w:val="000000" w:themeColor="text1"/>
                <w:sz w:val="24"/>
                <w:szCs w:val="24"/>
              </w:rPr>
              <w:t>Вид контроля</w:t>
            </w:r>
          </w:p>
        </w:tc>
        <w:tc>
          <w:tcPr>
            <w:tcW w:w="1980" w:type="dxa"/>
            <w:tcBorders>
              <w:top w:val="single" w:sz="4" w:space="0" w:color="000000"/>
              <w:left w:val="single" w:sz="4" w:space="0" w:color="000000"/>
              <w:bottom w:val="single" w:sz="4" w:space="0" w:color="000000"/>
            </w:tcBorders>
            <w:shd w:val="clear" w:color="auto" w:fill="auto"/>
          </w:tcPr>
          <w:p w:rsidR="005848CE" w:rsidRPr="00EA0211" w:rsidRDefault="005848CE" w:rsidP="00B03BD6">
            <w:pPr>
              <w:snapToGrid w:val="0"/>
              <w:spacing w:after="0" w:line="240" w:lineRule="auto"/>
              <w:rPr>
                <w:rFonts w:ascii="Times New Roman" w:hAnsi="Times New Roman" w:cs="Times New Roman"/>
                <w:b/>
                <w:color w:val="000000" w:themeColor="text1"/>
                <w:sz w:val="24"/>
                <w:szCs w:val="24"/>
              </w:rPr>
            </w:pPr>
            <w:r w:rsidRPr="00EA0211">
              <w:rPr>
                <w:rFonts w:ascii="Times New Roman" w:hAnsi="Times New Roman" w:cs="Times New Roman"/>
                <w:b/>
                <w:color w:val="000000" w:themeColor="text1"/>
                <w:sz w:val="24"/>
                <w:szCs w:val="24"/>
              </w:rPr>
              <w:t>Цели и задачи</w:t>
            </w:r>
          </w:p>
        </w:tc>
        <w:tc>
          <w:tcPr>
            <w:tcW w:w="2000" w:type="dxa"/>
            <w:tcBorders>
              <w:top w:val="single" w:sz="4" w:space="0" w:color="000000"/>
              <w:left w:val="single" w:sz="4" w:space="0" w:color="000000"/>
              <w:bottom w:val="single" w:sz="4" w:space="0" w:color="000000"/>
            </w:tcBorders>
            <w:shd w:val="clear" w:color="auto" w:fill="auto"/>
          </w:tcPr>
          <w:p w:rsidR="005848CE" w:rsidRPr="00EA0211" w:rsidRDefault="005848CE" w:rsidP="00B03BD6">
            <w:pPr>
              <w:snapToGrid w:val="0"/>
              <w:spacing w:after="0" w:line="240" w:lineRule="auto"/>
              <w:rPr>
                <w:rFonts w:ascii="Times New Roman" w:hAnsi="Times New Roman" w:cs="Times New Roman"/>
                <w:b/>
                <w:color w:val="000000" w:themeColor="text1"/>
                <w:sz w:val="24"/>
                <w:szCs w:val="24"/>
              </w:rPr>
            </w:pPr>
            <w:r w:rsidRPr="00EA0211">
              <w:rPr>
                <w:rFonts w:ascii="Times New Roman" w:hAnsi="Times New Roman" w:cs="Times New Roman"/>
                <w:b/>
                <w:color w:val="000000" w:themeColor="text1"/>
                <w:sz w:val="24"/>
                <w:szCs w:val="24"/>
              </w:rPr>
              <w:t>Содержание</w:t>
            </w:r>
          </w:p>
        </w:tc>
        <w:tc>
          <w:tcPr>
            <w:tcW w:w="1974" w:type="dxa"/>
            <w:tcBorders>
              <w:top w:val="single" w:sz="4" w:space="0" w:color="000000"/>
              <w:left w:val="single" w:sz="4" w:space="0" w:color="000000"/>
              <w:bottom w:val="single" w:sz="4" w:space="0" w:color="000000"/>
            </w:tcBorders>
            <w:shd w:val="clear" w:color="auto" w:fill="auto"/>
          </w:tcPr>
          <w:p w:rsidR="005848CE" w:rsidRPr="00EA0211" w:rsidRDefault="005848CE" w:rsidP="00B03BD6">
            <w:pPr>
              <w:snapToGrid w:val="0"/>
              <w:spacing w:after="0" w:line="240" w:lineRule="auto"/>
              <w:jc w:val="center"/>
              <w:rPr>
                <w:rFonts w:ascii="Times New Roman" w:hAnsi="Times New Roman" w:cs="Times New Roman"/>
                <w:b/>
                <w:color w:val="000000" w:themeColor="text1"/>
                <w:sz w:val="24"/>
                <w:szCs w:val="24"/>
              </w:rPr>
            </w:pPr>
            <w:r w:rsidRPr="00EA0211">
              <w:rPr>
                <w:rFonts w:ascii="Times New Roman" w:hAnsi="Times New Roman" w:cs="Times New Roman"/>
                <w:b/>
                <w:color w:val="000000" w:themeColor="text1"/>
                <w:sz w:val="24"/>
                <w:szCs w:val="24"/>
              </w:rPr>
              <w:t>Формы</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5848CE" w:rsidRPr="00EA0211" w:rsidRDefault="005848CE" w:rsidP="00B03BD6">
            <w:pPr>
              <w:snapToGrid w:val="0"/>
              <w:spacing w:after="0" w:line="240" w:lineRule="auto"/>
              <w:jc w:val="center"/>
              <w:rPr>
                <w:rFonts w:ascii="Times New Roman" w:hAnsi="Times New Roman" w:cs="Times New Roman"/>
                <w:b/>
                <w:color w:val="000000" w:themeColor="text1"/>
                <w:sz w:val="24"/>
                <w:szCs w:val="24"/>
              </w:rPr>
            </w:pPr>
            <w:r w:rsidRPr="00EA0211">
              <w:rPr>
                <w:rFonts w:ascii="Times New Roman" w:hAnsi="Times New Roman" w:cs="Times New Roman"/>
                <w:b/>
                <w:color w:val="000000" w:themeColor="text1"/>
                <w:sz w:val="24"/>
                <w:szCs w:val="24"/>
              </w:rPr>
              <w:t>Критерии</w:t>
            </w:r>
          </w:p>
          <w:p w:rsidR="005848CE" w:rsidRPr="00EA0211" w:rsidRDefault="005848CE" w:rsidP="00B03BD6">
            <w:pPr>
              <w:spacing w:after="0" w:line="240" w:lineRule="auto"/>
              <w:jc w:val="center"/>
              <w:rPr>
                <w:rFonts w:ascii="Times New Roman" w:hAnsi="Times New Roman" w:cs="Times New Roman"/>
                <w:b/>
                <w:color w:val="000000" w:themeColor="text1"/>
                <w:sz w:val="24"/>
                <w:szCs w:val="24"/>
                <w:lang w:val="en-US"/>
              </w:rPr>
            </w:pPr>
            <w:r w:rsidRPr="00EA0211">
              <w:rPr>
                <w:rFonts w:ascii="Times New Roman" w:hAnsi="Times New Roman" w:cs="Times New Roman"/>
                <w:b/>
                <w:color w:val="000000" w:themeColor="text1"/>
                <w:sz w:val="24"/>
                <w:szCs w:val="24"/>
                <w:lang w:val="en-US"/>
              </w:rPr>
              <w:t>(</w:t>
            </w:r>
            <w:r w:rsidRPr="00EA0211">
              <w:rPr>
                <w:rFonts w:ascii="Times New Roman" w:hAnsi="Times New Roman" w:cs="Times New Roman"/>
                <w:b/>
                <w:color w:val="000000" w:themeColor="text1"/>
                <w:sz w:val="24"/>
                <w:szCs w:val="24"/>
              </w:rPr>
              <w:t>баллы</w:t>
            </w:r>
            <w:r w:rsidRPr="00EA0211">
              <w:rPr>
                <w:rFonts w:ascii="Times New Roman" w:hAnsi="Times New Roman" w:cs="Times New Roman"/>
                <w:b/>
                <w:color w:val="000000" w:themeColor="text1"/>
                <w:sz w:val="24"/>
                <w:szCs w:val="24"/>
                <w:lang w:val="en-US"/>
              </w:rPr>
              <w:t>)</w:t>
            </w:r>
          </w:p>
        </w:tc>
      </w:tr>
      <w:tr w:rsidR="007C5804" w:rsidRPr="00EE20B6" w:rsidTr="007C5804">
        <w:tc>
          <w:tcPr>
            <w:tcW w:w="9616" w:type="dxa"/>
            <w:gridSpan w:val="5"/>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03BD6">
            <w:pPr>
              <w:snapToGrid w:val="0"/>
              <w:spacing w:after="0" w:line="240" w:lineRule="auto"/>
              <w:jc w:val="center"/>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1 год обучения</w:t>
            </w:r>
          </w:p>
        </w:tc>
      </w:tr>
      <w:tr w:rsidR="005848CE" w:rsidRPr="00EE20B6" w:rsidTr="00EA0211">
        <w:tc>
          <w:tcPr>
            <w:tcW w:w="1956" w:type="dxa"/>
            <w:tcBorders>
              <w:top w:val="single" w:sz="4" w:space="0" w:color="000000"/>
              <w:left w:val="single" w:sz="4" w:space="0" w:color="000000"/>
              <w:bottom w:val="single" w:sz="4" w:space="0" w:color="000000"/>
            </w:tcBorders>
            <w:shd w:val="clear" w:color="auto" w:fill="auto"/>
          </w:tcPr>
          <w:p w:rsidR="005848CE" w:rsidRPr="00EE20B6" w:rsidRDefault="005848CE" w:rsidP="00B03BD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промежуточный</w:t>
            </w:r>
          </w:p>
        </w:tc>
        <w:tc>
          <w:tcPr>
            <w:tcW w:w="1980" w:type="dxa"/>
            <w:tcBorders>
              <w:top w:val="single" w:sz="4" w:space="0" w:color="000000"/>
              <w:left w:val="single" w:sz="4" w:space="0" w:color="000000"/>
              <w:bottom w:val="single" w:sz="4" w:space="0" w:color="000000"/>
            </w:tcBorders>
            <w:shd w:val="clear" w:color="auto" w:fill="auto"/>
          </w:tcPr>
          <w:p w:rsidR="005848CE" w:rsidRPr="00EE20B6" w:rsidRDefault="005848CE" w:rsidP="00B03BD6">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Определение уровня  знаний и умений по темам.</w:t>
            </w:r>
          </w:p>
        </w:tc>
        <w:tc>
          <w:tcPr>
            <w:tcW w:w="2000" w:type="dxa"/>
            <w:tcBorders>
              <w:top w:val="single" w:sz="4" w:space="0" w:color="000000"/>
              <w:left w:val="single" w:sz="4" w:space="0" w:color="000000"/>
              <w:bottom w:val="single" w:sz="4" w:space="0" w:color="000000"/>
            </w:tcBorders>
            <w:shd w:val="clear" w:color="auto" w:fill="auto"/>
          </w:tcPr>
          <w:p w:rsidR="005848CE" w:rsidRPr="00EE20B6" w:rsidRDefault="005848CE" w:rsidP="00B03BD6">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Оценка теоретических и практических заданий.</w:t>
            </w:r>
          </w:p>
        </w:tc>
        <w:tc>
          <w:tcPr>
            <w:tcW w:w="1974" w:type="dxa"/>
            <w:tcBorders>
              <w:top w:val="single" w:sz="4" w:space="0" w:color="000000"/>
              <w:left w:val="single" w:sz="4" w:space="0" w:color="000000"/>
              <w:bottom w:val="single" w:sz="4" w:space="0" w:color="000000"/>
            </w:tcBorders>
            <w:shd w:val="clear" w:color="auto" w:fill="auto"/>
          </w:tcPr>
          <w:p w:rsidR="00555617" w:rsidRPr="00EE20B6" w:rsidRDefault="00555617" w:rsidP="00555617">
            <w:pPr>
              <w:tabs>
                <w:tab w:val="left" w:pos="0"/>
              </w:tab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«Зачетная тренировочная игра»</w:t>
            </w:r>
          </w:p>
          <w:p w:rsidR="005848CE" w:rsidRPr="00EE20B6" w:rsidRDefault="005848CE" w:rsidP="00B03BD6">
            <w:pPr>
              <w:snapToGrid w:val="0"/>
              <w:spacing w:after="0" w:line="240" w:lineRule="auto"/>
              <w:rPr>
                <w:rFonts w:ascii="Times New Roman" w:hAnsi="Times New Roman" w:cs="Times New Roman"/>
                <w:color w:val="000000" w:themeColor="text1"/>
                <w:sz w:val="28"/>
                <w:szCs w:val="2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5848CE" w:rsidRPr="00EE20B6" w:rsidRDefault="005848CE" w:rsidP="00B03BD6">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3-низкий уровень</w:t>
            </w:r>
          </w:p>
          <w:p w:rsidR="005848CE" w:rsidRPr="00EE20B6" w:rsidRDefault="005848CE" w:rsidP="00B03BD6">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4-средний уровень</w:t>
            </w:r>
          </w:p>
          <w:p w:rsidR="005848CE" w:rsidRPr="00EE20B6" w:rsidRDefault="005848CE" w:rsidP="00B03BD6">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5-высокий уровень</w:t>
            </w:r>
          </w:p>
        </w:tc>
      </w:tr>
      <w:tr w:rsidR="005848CE" w:rsidRPr="00EE20B6" w:rsidTr="00EA0211">
        <w:tc>
          <w:tcPr>
            <w:tcW w:w="1956" w:type="dxa"/>
            <w:tcBorders>
              <w:top w:val="single" w:sz="4" w:space="0" w:color="000000"/>
              <w:left w:val="single" w:sz="4" w:space="0" w:color="000000"/>
              <w:bottom w:val="single" w:sz="4" w:space="0" w:color="000000"/>
            </w:tcBorders>
            <w:shd w:val="clear" w:color="auto" w:fill="auto"/>
          </w:tcPr>
          <w:p w:rsidR="005848CE" w:rsidRPr="00EE20B6" w:rsidRDefault="005848CE" w:rsidP="00B03BD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итоговый</w:t>
            </w:r>
          </w:p>
        </w:tc>
        <w:tc>
          <w:tcPr>
            <w:tcW w:w="1980" w:type="dxa"/>
            <w:tcBorders>
              <w:top w:val="single" w:sz="4" w:space="0" w:color="000000"/>
              <w:left w:val="single" w:sz="4" w:space="0" w:color="000000"/>
              <w:bottom w:val="single" w:sz="4" w:space="0" w:color="000000"/>
            </w:tcBorders>
            <w:shd w:val="clear" w:color="auto" w:fill="auto"/>
          </w:tcPr>
          <w:p w:rsidR="005848CE" w:rsidRPr="00EE20B6" w:rsidRDefault="005848CE" w:rsidP="00B03BD6">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Выведение среднего балла учебно-воспитательного процесса за учебный год.</w:t>
            </w:r>
          </w:p>
        </w:tc>
        <w:tc>
          <w:tcPr>
            <w:tcW w:w="2000" w:type="dxa"/>
            <w:tcBorders>
              <w:top w:val="single" w:sz="4" w:space="0" w:color="000000"/>
              <w:left w:val="single" w:sz="4" w:space="0" w:color="000000"/>
              <w:bottom w:val="single" w:sz="4" w:space="0" w:color="000000"/>
            </w:tcBorders>
            <w:shd w:val="clear" w:color="auto" w:fill="auto"/>
          </w:tcPr>
          <w:p w:rsidR="005848CE" w:rsidRPr="00EE20B6" w:rsidRDefault="005848CE" w:rsidP="00B03BD6">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Подведение итога за учебный год.</w:t>
            </w:r>
          </w:p>
        </w:tc>
        <w:tc>
          <w:tcPr>
            <w:tcW w:w="1974" w:type="dxa"/>
            <w:tcBorders>
              <w:top w:val="single" w:sz="4" w:space="0" w:color="000000"/>
              <w:left w:val="single" w:sz="4" w:space="0" w:color="000000"/>
              <w:bottom w:val="single" w:sz="4" w:space="0" w:color="000000"/>
            </w:tcBorders>
            <w:shd w:val="clear" w:color="auto" w:fill="auto"/>
          </w:tcPr>
          <w:p w:rsidR="005848CE" w:rsidRPr="00EE20B6" w:rsidRDefault="005848CE" w:rsidP="00B03BD6">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Защита проекта </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5848CE" w:rsidRPr="00EE20B6" w:rsidRDefault="005848CE" w:rsidP="00B03BD6">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3-низкий уровень</w:t>
            </w:r>
          </w:p>
          <w:p w:rsidR="005848CE" w:rsidRPr="00EE20B6" w:rsidRDefault="005848CE" w:rsidP="00B03BD6">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4-средний уровень</w:t>
            </w:r>
          </w:p>
          <w:p w:rsidR="005848CE" w:rsidRPr="00EE20B6" w:rsidRDefault="005848CE" w:rsidP="00B03BD6">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5-высокий уровень</w:t>
            </w:r>
          </w:p>
        </w:tc>
      </w:tr>
      <w:tr w:rsidR="00EA0211" w:rsidRPr="00EE20B6" w:rsidTr="001F29D3">
        <w:tc>
          <w:tcPr>
            <w:tcW w:w="9616" w:type="dxa"/>
            <w:gridSpan w:val="5"/>
            <w:tcBorders>
              <w:top w:val="single" w:sz="4" w:space="0" w:color="000000"/>
              <w:left w:val="single" w:sz="4" w:space="0" w:color="000000"/>
              <w:bottom w:val="single" w:sz="4" w:space="0" w:color="000000"/>
              <w:right w:val="single" w:sz="4" w:space="0" w:color="000000"/>
            </w:tcBorders>
            <w:shd w:val="clear" w:color="auto" w:fill="auto"/>
          </w:tcPr>
          <w:p w:rsidR="00EA0211" w:rsidRPr="00EA0211" w:rsidRDefault="00EA0211" w:rsidP="00EA0211">
            <w:pPr>
              <w:snapToGrid w:val="0"/>
              <w:spacing w:after="0" w:line="240" w:lineRule="auto"/>
              <w:jc w:val="center"/>
              <w:rPr>
                <w:rFonts w:ascii="Times New Roman" w:hAnsi="Times New Roman" w:cs="Times New Roman"/>
                <w:b/>
                <w:color w:val="000000" w:themeColor="text1"/>
                <w:sz w:val="28"/>
                <w:szCs w:val="28"/>
              </w:rPr>
            </w:pPr>
            <w:r w:rsidRPr="00EA0211">
              <w:rPr>
                <w:rFonts w:ascii="Times New Roman" w:hAnsi="Times New Roman" w:cs="Times New Roman"/>
                <w:b/>
                <w:color w:val="000000" w:themeColor="text1"/>
                <w:sz w:val="28"/>
                <w:szCs w:val="28"/>
              </w:rPr>
              <w:t>2 год обучения</w:t>
            </w:r>
          </w:p>
        </w:tc>
      </w:tr>
      <w:tr w:rsidR="005848CE" w:rsidRPr="00EE20B6" w:rsidTr="00EA0211">
        <w:tc>
          <w:tcPr>
            <w:tcW w:w="1956" w:type="dxa"/>
            <w:tcBorders>
              <w:top w:val="single" w:sz="4" w:space="0" w:color="000000"/>
              <w:left w:val="single" w:sz="4" w:space="0" w:color="000000"/>
              <w:bottom w:val="single" w:sz="4" w:space="0" w:color="000000"/>
            </w:tcBorders>
            <w:shd w:val="clear" w:color="auto" w:fill="auto"/>
          </w:tcPr>
          <w:p w:rsidR="005848CE" w:rsidRPr="00EE20B6" w:rsidRDefault="005848CE" w:rsidP="005848CE">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входящий</w:t>
            </w:r>
          </w:p>
        </w:tc>
        <w:tc>
          <w:tcPr>
            <w:tcW w:w="1980" w:type="dxa"/>
            <w:tcBorders>
              <w:top w:val="single" w:sz="4" w:space="0" w:color="000000"/>
              <w:left w:val="single" w:sz="4" w:space="0" w:color="000000"/>
              <w:bottom w:val="single" w:sz="4" w:space="0" w:color="000000"/>
            </w:tcBorders>
            <w:shd w:val="clear" w:color="auto" w:fill="auto"/>
          </w:tcPr>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Определение первоначального уровня знаний и умений.</w:t>
            </w:r>
          </w:p>
        </w:tc>
        <w:tc>
          <w:tcPr>
            <w:tcW w:w="2000" w:type="dxa"/>
            <w:tcBorders>
              <w:top w:val="single" w:sz="4" w:space="0" w:color="000000"/>
              <w:left w:val="single" w:sz="4" w:space="0" w:color="000000"/>
              <w:bottom w:val="single" w:sz="4" w:space="0" w:color="000000"/>
            </w:tcBorders>
            <w:shd w:val="clear" w:color="auto" w:fill="auto"/>
          </w:tcPr>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Оценка первоначальных знаний и умений.</w:t>
            </w:r>
          </w:p>
        </w:tc>
        <w:tc>
          <w:tcPr>
            <w:tcW w:w="1974" w:type="dxa"/>
            <w:tcBorders>
              <w:top w:val="single" w:sz="4" w:space="0" w:color="000000"/>
              <w:left w:val="single" w:sz="4" w:space="0" w:color="000000"/>
              <w:bottom w:val="single" w:sz="4" w:space="0" w:color="000000"/>
            </w:tcBorders>
            <w:shd w:val="clear" w:color="auto" w:fill="auto"/>
          </w:tcPr>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Тестирование</w:t>
            </w:r>
          </w:p>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Приложение1</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3-низкий уровень</w:t>
            </w:r>
          </w:p>
          <w:p w:rsidR="005848CE" w:rsidRPr="00EE20B6" w:rsidRDefault="005848CE" w:rsidP="005848CE">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4-средний уровень</w:t>
            </w:r>
          </w:p>
          <w:p w:rsidR="005848CE" w:rsidRPr="00EE20B6" w:rsidRDefault="005848CE" w:rsidP="005848CE">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5-высокий уровень</w:t>
            </w:r>
          </w:p>
        </w:tc>
      </w:tr>
      <w:tr w:rsidR="005848CE" w:rsidRPr="00EE20B6" w:rsidTr="00EA0211">
        <w:tc>
          <w:tcPr>
            <w:tcW w:w="1956" w:type="dxa"/>
            <w:tcBorders>
              <w:top w:val="single" w:sz="4" w:space="0" w:color="000000"/>
              <w:left w:val="single" w:sz="4" w:space="0" w:color="000000"/>
              <w:bottom w:val="single" w:sz="4" w:space="0" w:color="000000"/>
            </w:tcBorders>
            <w:shd w:val="clear" w:color="auto" w:fill="auto"/>
          </w:tcPr>
          <w:p w:rsidR="005848CE" w:rsidRPr="00EE20B6" w:rsidRDefault="005848CE" w:rsidP="005848CE">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промежуточный</w:t>
            </w:r>
          </w:p>
        </w:tc>
        <w:tc>
          <w:tcPr>
            <w:tcW w:w="1980" w:type="dxa"/>
            <w:tcBorders>
              <w:top w:val="single" w:sz="4" w:space="0" w:color="000000"/>
              <w:left w:val="single" w:sz="4" w:space="0" w:color="000000"/>
              <w:bottom w:val="single" w:sz="4" w:space="0" w:color="000000"/>
            </w:tcBorders>
            <w:shd w:val="clear" w:color="auto" w:fill="auto"/>
          </w:tcPr>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p>
        </w:tc>
        <w:tc>
          <w:tcPr>
            <w:tcW w:w="2000" w:type="dxa"/>
            <w:tcBorders>
              <w:top w:val="single" w:sz="4" w:space="0" w:color="000000"/>
              <w:left w:val="single" w:sz="4" w:space="0" w:color="000000"/>
              <w:bottom w:val="single" w:sz="4" w:space="0" w:color="000000"/>
            </w:tcBorders>
            <w:shd w:val="clear" w:color="auto" w:fill="auto"/>
          </w:tcPr>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p>
        </w:tc>
        <w:tc>
          <w:tcPr>
            <w:tcW w:w="1974" w:type="dxa"/>
            <w:tcBorders>
              <w:top w:val="single" w:sz="4" w:space="0" w:color="000000"/>
              <w:left w:val="single" w:sz="4" w:space="0" w:color="000000"/>
              <w:bottom w:val="single" w:sz="4" w:space="0" w:color="000000"/>
            </w:tcBorders>
            <w:shd w:val="clear" w:color="auto" w:fill="auto"/>
          </w:tcPr>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p>
        </w:tc>
      </w:tr>
      <w:tr w:rsidR="005848CE" w:rsidRPr="00EE20B6" w:rsidTr="00EA0211">
        <w:tc>
          <w:tcPr>
            <w:tcW w:w="1956" w:type="dxa"/>
            <w:tcBorders>
              <w:top w:val="single" w:sz="4" w:space="0" w:color="000000"/>
              <w:left w:val="single" w:sz="4" w:space="0" w:color="000000"/>
              <w:bottom w:val="single" w:sz="4" w:space="0" w:color="000000"/>
            </w:tcBorders>
            <w:shd w:val="clear" w:color="auto" w:fill="auto"/>
          </w:tcPr>
          <w:p w:rsidR="005848CE" w:rsidRPr="00EE20B6" w:rsidRDefault="005848CE" w:rsidP="005848CE">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итоговый</w:t>
            </w:r>
          </w:p>
        </w:tc>
        <w:tc>
          <w:tcPr>
            <w:tcW w:w="1980" w:type="dxa"/>
            <w:tcBorders>
              <w:top w:val="single" w:sz="4" w:space="0" w:color="000000"/>
              <w:left w:val="single" w:sz="4" w:space="0" w:color="000000"/>
              <w:bottom w:val="single" w:sz="4" w:space="0" w:color="000000"/>
            </w:tcBorders>
            <w:shd w:val="clear" w:color="auto" w:fill="auto"/>
          </w:tcPr>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p>
        </w:tc>
        <w:tc>
          <w:tcPr>
            <w:tcW w:w="2000" w:type="dxa"/>
            <w:tcBorders>
              <w:top w:val="single" w:sz="4" w:space="0" w:color="000000"/>
              <w:left w:val="single" w:sz="4" w:space="0" w:color="000000"/>
              <w:bottom w:val="single" w:sz="4" w:space="0" w:color="000000"/>
            </w:tcBorders>
            <w:shd w:val="clear" w:color="auto" w:fill="auto"/>
          </w:tcPr>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p>
        </w:tc>
        <w:tc>
          <w:tcPr>
            <w:tcW w:w="1974" w:type="dxa"/>
            <w:tcBorders>
              <w:top w:val="single" w:sz="4" w:space="0" w:color="000000"/>
              <w:left w:val="single" w:sz="4" w:space="0" w:color="000000"/>
              <w:bottom w:val="single" w:sz="4" w:space="0" w:color="000000"/>
            </w:tcBorders>
            <w:shd w:val="clear" w:color="auto" w:fill="auto"/>
          </w:tcPr>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p>
        </w:tc>
      </w:tr>
      <w:tr w:rsidR="00EA0211" w:rsidRPr="00EE20B6" w:rsidTr="00707E4D">
        <w:tc>
          <w:tcPr>
            <w:tcW w:w="9616" w:type="dxa"/>
            <w:gridSpan w:val="5"/>
            <w:tcBorders>
              <w:top w:val="single" w:sz="4" w:space="0" w:color="000000"/>
              <w:left w:val="single" w:sz="4" w:space="0" w:color="000000"/>
              <w:bottom w:val="single" w:sz="4" w:space="0" w:color="000000"/>
              <w:right w:val="single" w:sz="4" w:space="0" w:color="000000"/>
            </w:tcBorders>
            <w:shd w:val="clear" w:color="auto" w:fill="auto"/>
          </w:tcPr>
          <w:p w:rsidR="00EA0211" w:rsidRPr="00EA0211" w:rsidRDefault="00EA0211" w:rsidP="00EA0211">
            <w:pPr>
              <w:snapToGrid w:val="0"/>
              <w:spacing w:after="0" w:line="240" w:lineRule="auto"/>
              <w:jc w:val="center"/>
              <w:rPr>
                <w:rFonts w:ascii="Times New Roman" w:hAnsi="Times New Roman" w:cs="Times New Roman"/>
                <w:b/>
                <w:color w:val="000000" w:themeColor="text1"/>
                <w:sz w:val="28"/>
                <w:szCs w:val="28"/>
              </w:rPr>
            </w:pPr>
            <w:r w:rsidRPr="00EA0211">
              <w:rPr>
                <w:rFonts w:ascii="Times New Roman" w:hAnsi="Times New Roman" w:cs="Times New Roman"/>
                <w:b/>
                <w:color w:val="000000" w:themeColor="text1"/>
                <w:sz w:val="28"/>
                <w:szCs w:val="28"/>
              </w:rPr>
              <w:t>3 год обучения</w:t>
            </w:r>
          </w:p>
        </w:tc>
      </w:tr>
      <w:tr w:rsidR="005848CE" w:rsidRPr="00EE20B6" w:rsidTr="00EA0211">
        <w:tc>
          <w:tcPr>
            <w:tcW w:w="1956" w:type="dxa"/>
            <w:tcBorders>
              <w:top w:val="single" w:sz="4" w:space="0" w:color="000000"/>
              <w:left w:val="single" w:sz="4" w:space="0" w:color="000000"/>
              <w:bottom w:val="single" w:sz="4" w:space="0" w:color="000000"/>
            </w:tcBorders>
            <w:shd w:val="clear" w:color="auto" w:fill="auto"/>
          </w:tcPr>
          <w:p w:rsidR="005848CE" w:rsidRPr="00EE20B6" w:rsidRDefault="005848CE" w:rsidP="005848CE">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входящий</w:t>
            </w:r>
          </w:p>
        </w:tc>
        <w:tc>
          <w:tcPr>
            <w:tcW w:w="1980" w:type="dxa"/>
            <w:tcBorders>
              <w:top w:val="single" w:sz="4" w:space="0" w:color="000000"/>
              <w:left w:val="single" w:sz="4" w:space="0" w:color="000000"/>
              <w:bottom w:val="single" w:sz="4" w:space="0" w:color="000000"/>
            </w:tcBorders>
            <w:shd w:val="clear" w:color="auto" w:fill="auto"/>
          </w:tcPr>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Определение первоначального уровня знаний и умений.</w:t>
            </w:r>
          </w:p>
        </w:tc>
        <w:tc>
          <w:tcPr>
            <w:tcW w:w="2000" w:type="dxa"/>
            <w:tcBorders>
              <w:top w:val="single" w:sz="4" w:space="0" w:color="000000"/>
              <w:left w:val="single" w:sz="4" w:space="0" w:color="000000"/>
              <w:bottom w:val="single" w:sz="4" w:space="0" w:color="000000"/>
            </w:tcBorders>
            <w:shd w:val="clear" w:color="auto" w:fill="auto"/>
          </w:tcPr>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Оценка первоначальных знаний и умений.</w:t>
            </w:r>
          </w:p>
        </w:tc>
        <w:tc>
          <w:tcPr>
            <w:tcW w:w="1974" w:type="dxa"/>
            <w:tcBorders>
              <w:top w:val="single" w:sz="4" w:space="0" w:color="000000"/>
              <w:left w:val="single" w:sz="4" w:space="0" w:color="000000"/>
              <w:bottom w:val="single" w:sz="4" w:space="0" w:color="000000"/>
            </w:tcBorders>
            <w:shd w:val="clear" w:color="auto" w:fill="auto"/>
          </w:tcPr>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Тестирование</w:t>
            </w:r>
          </w:p>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Приложение1</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3-низкий уровень</w:t>
            </w:r>
          </w:p>
          <w:p w:rsidR="005848CE" w:rsidRPr="00EE20B6" w:rsidRDefault="005848CE" w:rsidP="005848CE">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4-средний уровень</w:t>
            </w:r>
          </w:p>
          <w:p w:rsidR="005848CE" w:rsidRPr="00EE20B6" w:rsidRDefault="005848CE" w:rsidP="005848CE">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5-высокий уровень</w:t>
            </w:r>
          </w:p>
        </w:tc>
      </w:tr>
      <w:tr w:rsidR="005848CE" w:rsidRPr="00EE20B6" w:rsidTr="00EA0211">
        <w:tc>
          <w:tcPr>
            <w:tcW w:w="1956" w:type="dxa"/>
            <w:tcBorders>
              <w:top w:val="single" w:sz="4" w:space="0" w:color="000000"/>
              <w:left w:val="single" w:sz="4" w:space="0" w:color="000000"/>
              <w:bottom w:val="single" w:sz="4" w:space="0" w:color="000000"/>
            </w:tcBorders>
            <w:shd w:val="clear" w:color="auto" w:fill="auto"/>
          </w:tcPr>
          <w:p w:rsidR="005848CE" w:rsidRPr="00EE20B6" w:rsidRDefault="005848CE" w:rsidP="005848CE">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промежуточный</w:t>
            </w:r>
          </w:p>
        </w:tc>
        <w:tc>
          <w:tcPr>
            <w:tcW w:w="1980" w:type="dxa"/>
            <w:tcBorders>
              <w:top w:val="single" w:sz="4" w:space="0" w:color="000000"/>
              <w:left w:val="single" w:sz="4" w:space="0" w:color="000000"/>
              <w:bottom w:val="single" w:sz="4" w:space="0" w:color="000000"/>
            </w:tcBorders>
            <w:shd w:val="clear" w:color="auto" w:fill="auto"/>
          </w:tcPr>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p>
        </w:tc>
        <w:tc>
          <w:tcPr>
            <w:tcW w:w="2000" w:type="dxa"/>
            <w:tcBorders>
              <w:top w:val="single" w:sz="4" w:space="0" w:color="000000"/>
              <w:left w:val="single" w:sz="4" w:space="0" w:color="000000"/>
              <w:bottom w:val="single" w:sz="4" w:space="0" w:color="000000"/>
            </w:tcBorders>
            <w:shd w:val="clear" w:color="auto" w:fill="auto"/>
          </w:tcPr>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p>
        </w:tc>
        <w:tc>
          <w:tcPr>
            <w:tcW w:w="1974" w:type="dxa"/>
            <w:tcBorders>
              <w:top w:val="single" w:sz="4" w:space="0" w:color="000000"/>
              <w:left w:val="single" w:sz="4" w:space="0" w:color="000000"/>
              <w:bottom w:val="single" w:sz="4" w:space="0" w:color="000000"/>
            </w:tcBorders>
            <w:shd w:val="clear" w:color="auto" w:fill="auto"/>
          </w:tcPr>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p>
        </w:tc>
      </w:tr>
      <w:tr w:rsidR="005848CE" w:rsidRPr="00EE20B6" w:rsidTr="00EA0211">
        <w:tc>
          <w:tcPr>
            <w:tcW w:w="1956" w:type="dxa"/>
            <w:tcBorders>
              <w:top w:val="single" w:sz="4" w:space="0" w:color="000000"/>
              <w:left w:val="single" w:sz="4" w:space="0" w:color="000000"/>
              <w:bottom w:val="single" w:sz="4" w:space="0" w:color="000000"/>
            </w:tcBorders>
            <w:shd w:val="clear" w:color="auto" w:fill="auto"/>
          </w:tcPr>
          <w:p w:rsidR="005848CE" w:rsidRPr="00EE20B6" w:rsidRDefault="005848CE" w:rsidP="005848CE">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Итоговый</w:t>
            </w:r>
          </w:p>
          <w:p w:rsidR="005848CE" w:rsidRPr="00EE20B6" w:rsidRDefault="005848CE" w:rsidP="005848CE">
            <w:pPr>
              <w:snapToGrid w:val="0"/>
              <w:spacing w:after="0" w:line="240" w:lineRule="auto"/>
              <w:jc w:val="center"/>
              <w:rPr>
                <w:rFonts w:ascii="Times New Roman" w:hAnsi="Times New Roman" w:cs="Times New Roman"/>
                <w:color w:val="000000" w:themeColor="text1"/>
                <w:sz w:val="28"/>
                <w:szCs w:val="28"/>
              </w:rPr>
            </w:pPr>
          </w:p>
        </w:tc>
        <w:tc>
          <w:tcPr>
            <w:tcW w:w="1980" w:type="dxa"/>
            <w:tcBorders>
              <w:top w:val="single" w:sz="4" w:space="0" w:color="000000"/>
              <w:left w:val="single" w:sz="4" w:space="0" w:color="000000"/>
              <w:bottom w:val="single" w:sz="4" w:space="0" w:color="000000"/>
            </w:tcBorders>
            <w:shd w:val="clear" w:color="auto" w:fill="auto"/>
          </w:tcPr>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p>
        </w:tc>
        <w:tc>
          <w:tcPr>
            <w:tcW w:w="2000" w:type="dxa"/>
            <w:tcBorders>
              <w:top w:val="single" w:sz="4" w:space="0" w:color="000000"/>
              <w:left w:val="single" w:sz="4" w:space="0" w:color="000000"/>
              <w:bottom w:val="single" w:sz="4" w:space="0" w:color="000000"/>
            </w:tcBorders>
            <w:shd w:val="clear" w:color="auto" w:fill="auto"/>
          </w:tcPr>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p>
        </w:tc>
        <w:tc>
          <w:tcPr>
            <w:tcW w:w="1974" w:type="dxa"/>
            <w:tcBorders>
              <w:top w:val="single" w:sz="4" w:space="0" w:color="000000"/>
              <w:left w:val="single" w:sz="4" w:space="0" w:color="000000"/>
              <w:bottom w:val="single" w:sz="4" w:space="0" w:color="000000"/>
            </w:tcBorders>
            <w:shd w:val="clear" w:color="auto" w:fill="auto"/>
          </w:tcPr>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5848CE" w:rsidRPr="00EE20B6" w:rsidRDefault="005848CE" w:rsidP="005848CE">
            <w:pPr>
              <w:snapToGrid w:val="0"/>
              <w:spacing w:after="0" w:line="240" w:lineRule="auto"/>
              <w:rPr>
                <w:rFonts w:ascii="Times New Roman" w:hAnsi="Times New Roman" w:cs="Times New Roman"/>
                <w:color w:val="000000" w:themeColor="text1"/>
                <w:sz w:val="28"/>
                <w:szCs w:val="28"/>
              </w:rPr>
            </w:pPr>
          </w:p>
        </w:tc>
      </w:tr>
    </w:tbl>
    <w:p w:rsidR="005848CE" w:rsidRPr="00EE20B6" w:rsidRDefault="005848CE" w:rsidP="005848CE">
      <w:pPr>
        <w:jc w:val="both"/>
        <w:rPr>
          <w:rFonts w:ascii="Times New Roman" w:hAnsi="Times New Roman" w:cs="Times New Roman"/>
          <w:b/>
          <w:color w:val="000000" w:themeColor="text1"/>
          <w:sz w:val="28"/>
          <w:szCs w:val="28"/>
        </w:rPr>
      </w:pPr>
    </w:p>
    <w:p w:rsidR="00555617" w:rsidRPr="00EE20B6" w:rsidRDefault="00555617" w:rsidP="00567931">
      <w:pPr>
        <w:tabs>
          <w:tab w:val="left" w:pos="0"/>
          <w:tab w:val="left" w:pos="720"/>
        </w:tabs>
        <w:spacing w:after="0" w:line="240" w:lineRule="auto"/>
        <w:jc w:val="center"/>
        <w:rPr>
          <w:rFonts w:ascii="Times New Roman" w:hAnsi="Times New Roman" w:cs="Times New Roman"/>
          <w:b/>
          <w:color w:val="000000" w:themeColor="text1"/>
          <w:sz w:val="28"/>
          <w:szCs w:val="28"/>
        </w:rPr>
      </w:pPr>
    </w:p>
    <w:p w:rsidR="00555617" w:rsidRPr="00EE20B6" w:rsidRDefault="00555617" w:rsidP="00567931">
      <w:pPr>
        <w:tabs>
          <w:tab w:val="left" w:pos="0"/>
          <w:tab w:val="left" w:pos="720"/>
        </w:tabs>
        <w:spacing w:after="0" w:line="240" w:lineRule="auto"/>
        <w:jc w:val="center"/>
        <w:rPr>
          <w:rFonts w:ascii="Times New Roman" w:hAnsi="Times New Roman" w:cs="Times New Roman"/>
          <w:b/>
          <w:color w:val="000000" w:themeColor="text1"/>
          <w:sz w:val="28"/>
          <w:szCs w:val="28"/>
        </w:rPr>
      </w:pPr>
    </w:p>
    <w:p w:rsidR="00555617" w:rsidRPr="00EE20B6" w:rsidRDefault="00555617" w:rsidP="00567931">
      <w:pPr>
        <w:tabs>
          <w:tab w:val="left" w:pos="0"/>
          <w:tab w:val="left" w:pos="720"/>
        </w:tabs>
        <w:spacing w:after="0" w:line="240" w:lineRule="auto"/>
        <w:jc w:val="center"/>
        <w:rPr>
          <w:rFonts w:ascii="Times New Roman" w:hAnsi="Times New Roman" w:cs="Times New Roman"/>
          <w:b/>
          <w:color w:val="000000" w:themeColor="text1"/>
          <w:sz w:val="28"/>
          <w:szCs w:val="28"/>
        </w:rPr>
      </w:pPr>
    </w:p>
    <w:p w:rsidR="00555617" w:rsidRPr="00EE20B6" w:rsidRDefault="00555617" w:rsidP="00567931">
      <w:pPr>
        <w:tabs>
          <w:tab w:val="left" w:pos="0"/>
          <w:tab w:val="left" w:pos="720"/>
        </w:tabs>
        <w:spacing w:after="0" w:line="240" w:lineRule="auto"/>
        <w:jc w:val="center"/>
        <w:rPr>
          <w:rFonts w:ascii="Times New Roman" w:hAnsi="Times New Roman" w:cs="Times New Roman"/>
          <w:b/>
          <w:color w:val="000000" w:themeColor="text1"/>
          <w:sz w:val="28"/>
          <w:szCs w:val="28"/>
        </w:rPr>
      </w:pPr>
    </w:p>
    <w:p w:rsidR="00B5364A" w:rsidRPr="00EE20B6" w:rsidRDefault="00567931" w:rsidP="00567931">
      <w:pPr>
        <w:tabs>
          <w:tab w:val="left" w:pos="0"/>
          <w:tab w:val="left" w:pos="720"/>
        </w:tabs>
        <w:spacing w:after="0" w:line="240" w:lineRule="auto"/>
        <w:jc w:val="center"/>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Этапы педагогического контроля</w:t>
      </w:r>
    </w:p>
    <w:p w:rsidR="00555617" w:rsidRPr="00EE20B6" w:rsidRDefault="00555617" w:rsidP="00567931">
      <w:pPr>
        <w:tabs>
          <w:tab w:val="left" w:pos="0"/>
          <w:tab w:val="left" w:pos="720"/>
        </w:tabs>
        <w:spacing w:after="0" w:line="240" w:lineRule="auto"/>
        <w:jc w:val="center"/>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1 год обучения</w:t>
      </w:r>
    </w:p>
    <w:p w:rsidR="00A05517" w:rsidRPr="00EE20B6" w:rsidRDefault="00567931" w:rsidP="00567931">
      <w:pPr>
        <w:tabs>
          <w:tab w:val="left" w:pos="0"/>
        </w:tab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 xml:space="preserve">Промежуточный: </w:t>
      </w:r>
      <w:r w:rsidR="00555617" w:rsidRPr="00EE20B6">
        <w:rPr>
          <w:rFonts w:ascii="Times New Roman" w:hAnsi="Times New Roman" w:cs="Times New Roman"/>
          <w:color w:val="000000" w:themeColor="text1"/>
          <w:sz w:val="28"/>
          <w:szCs w:val="28"/>
        </w:rPr>
        <w:t>«Зачетная тренировочная игра»</w:t>
      </w:r>
    </w:p>
    <w:p w:rsidR="00555617" w:rsidRPr="00EE20B6" w:rsidRDefault="00555617" w:rsidP="00567931">
      <w:pPr>
        <w:tabs>
          <w:tab w:val="left" w:pos="0"/>
        </w:tab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Зачетная тренировочная игра предусматривает «разбивку» объединения на 2-3 группы. Четко следуя правилам игры, учащиеся стремятся одержать победу.</w:t>
      </w:r>
    </w:p>
    <w:p w:rsidR="00555617" w:rsidRPr="00EE20B6" w:rsidRDefault="00555617" w:rsidP="00567931">
      <w:pPr>
        <w:tabs>
          <w:tab w:val="left" w:pos="0"/>
        </w:tab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 баллов получает команда, занявшая 1 место;</w:t>
      </w:r>
    </w:p>
    <w:p w:rsidR="00555617" w:rsidRPr="00EE20B6" w:rsidRDefault="00555617" w:rsidP="00567931">
      <w:pPr>
        <w:tabs>
          <w:tab w:val="left" w:pos="0"/>
        </w:tab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 балла получает команда, занявшая 2 место;</w:t>
      </w:r>
    </w:p>
    <w:p w:rsidR="00555617" w:rsidRPr="00EE20B6" w:rsidRDefault="00555617" w:rsidP="00567931">
      <w:pPr>
        <w:tabs>
          <w:tab w:val="left" w:pos="0"/>
        </w:tabs>
        <w:spacing w:after="0" w:line="240" w:lineRule="auto"/>
        <w:jc w:val="both"/>
        <w:rPr>
          <w:rFonts w:ascii="Times New Roman" w:hAnsi="Times New Roman" w:cs="Times New Roman"/>
          <w:b/>
          <w:color w:val="000000" w:themeColor="text1"/>
          <w:sz w:val="28"/>
          <w:szCs w:val="28"/>
        </w:rPr>
      </w:pPr>
      <w:r w:rsidRPr="00EE20B6">
        <w:rPr>
          <w:rFonts w:ascii="Times New Roman" w:hAnsi="Times New Roman" w:cs="Times New Roman"/>
          <w:color w:val="000000" w:themeColor="text1"/>
          <w:sz w:val="28"/>
          <w:szCs w:val="28"/>
        </w:rPr>
        <w:t>3 балла получает команда, занявшая 3 место;</w:t>
      </w:r>
    </w:p>
    <w:p w:rsidR="00555617" w:rsidRPr="00EE20B6" w:rsidRDefault="00555617" w:rsidP="00567931">
      <w:pPr>
        <w:tabs>
          <w:tab w:val="left" w:pos="0"/>
        </w:tabs>
        <w:spacing w:after="0" w:line="240" w:lineRule="auto"/>
        <w:rPr>
          <w:rFonts w:ascii="Times New Roman" w:hAnsi="Times New Roman" w:cs="Times New Roman"/>
          <w:b/>
          <w:color w:val="000000" w:themeColor="text1"/>
          <w:sz w:val="28"/>
          <w:szCs w:val="28"/>
        </w:rPr>
      </w:pPr>
    </w:p>
    <w:p w:rsidR="00A05517" w:rsidRPr="00EE20B6" w:rsidRDefault="00567931" w:rsidP="00567931">
      <w:pPr>
        <w:tabs>
          <w:tab w:val="left" w:pos="0"/>
        </w:tabs>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 xml:space="preserve">Итоговый: </w:t>
      </w:r>
      <w:r w:rsidRPr="00EE20B6">
        <w:rPr>
          <w:rFonts w:ascii="Times New Roman" w:hAnsi="Times New Roman" w:cs="Times New Roman"/>
          <w:color w:val="000000" w:themeColor="text1"/>
          <w:sz w:val="28"/>
          <w:szCs w:val="28"/>
        </w:rPr>
        <w:t>защита проекта</w:t>
      </w:r>
    </w:p>
    <w:p w:rsidR="00EA0211" w:rsidRDefault="00EA0211" w:rsidP="00567931">
      <w:pPr>
        <w:spacing w:after="0" w:line="240" w:lineRule="auto"/>
        <w:jc w:val="center"/>
        <w:rPr>
          <w:rFonts w:ascii="Times New Roman" w:hAnsi="Times New Roman" w:cs="Times New Roman"/>
          <w:b/>
          <w:bCs/>
          <w:color w:val="000000" w:themeColor="text1"/>
          <w:sz w:val="28"/>
          <w:szCs w:val="28"/>
        </w:rPr>
      </w:pPr>
    </w:p>
    <w:p w:rsidR="00567931" w:rsidRPr="00EE20B6" w:rsidRDefault="00567931" w:rsidP="00567931">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b/>
          <w:bCs/>
          <w:color w:val="000000" w:themeColor="text1"/>
          <w:sz w:val="28"/>
          <w:szCs w:val="28"/>
        </w:rPr>
        <w:t>Критерии защиты проекта.</w:t>
      </w:r>
    </w:p>
    <w:p w:rsidR="00567931" w:rsidRPr="00EE20B6" w:rsidRDefault="00567931" w:rsidP="00567931">
      <w:pPr>
        <w:spacing w:after="0" w:line="240" w:lineRule="auto"/>
        <w:rPr>
          <w:rFonts w:ascii="Times New Roman" w:hAnsi="Times New Roman" w:cs="Times New Roman"/>
          <w:color w:val="000000" w:themeColor="text1"/>
          <w:sz w:val="28"/>
          <w:szCs w:val="28"/>
        </w:rPr>
      </w:pPr>
    </w:p>
    <w:p w:rsidR="00567931" w:rsidRPr="00EE20B6" w:rsidRDefault="00567931" w:rsidP="00567931">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3 балла – умею; </w:t>
      </w:r>
    </w:p>
    <w:p w:rsidR="00567931" w:rsidRPr="00EE20B6" w:rsidRDefault="00567931" w:rsidP="00567931">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 балла – иногда получается; </w:t>
      </w:r>
    </w:p>
    <w:p w:rsidR="00567931" w:rsidRPr="00EE20B6" w:rsidRDefault="00567931" w:rsidP="00567931">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 балл – чаще не получается; </w:t>
      </w:r>
    </w:p>
    <w:p w:rsidR="00567931" w:rsidRPr="00EE20B6" w:rsidRDefault="00567931" w:rsidP="00567931">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0 баллов – не умею</w:t>
      </w:r>
    </w:p>
    <w:p w:rsidR="00567931" w:rsidRPr="00EE20B6" w:rsidRDefault="00567931" w:rsidP="00567931">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Ф.И. ученика ________________________________________________</w:t>
      </w:r>
    </w:p>
    <w:p w:rsidR="00555617" w:rsidRPr="00EE20B6" w:rsidRDefault="00555617" w:rsidP="00567931">
      <w:pPr>
        <w:spacing w:after="0" w:line="240" w:lineRule="auto"/>
        <w:rPr>
          <w:rFonts w:ascii="Times New Roman" w:hAnsi="Times New Roman" w:cs="Times New Roman"/>
          <w:color w:val="000000" w:themeColor="text1"/>
          <w:sz w:val="28"/>
          <w:szCs w:val="28"/>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9"/>
        <w:gridCol w:w="942"/>
        <w:gridCol w:w="942"/>
        <w:gridCol w:w="942"/>
      </w:tblGrid>
      <w:tr w:rsidR="00567931" w:rsidRPr="00EE20B6" w:rsidTr="00F47B6A">
        <w:trPr>
          <w:trHeight w:val="376"/>
        </w:trPr>
        <w:tc>
          <w:tcPr>
            <w:tcW w:w="6839" w:type="dxa"/>
          </w:tcPr>
          <w:p w:rsidR="00567931" w:rsidRPr="00EE20B6" w:rsidRDefault="00567931" w:rsidP="00F47B6A">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Показатели</w:t>
            </w:r>
          </w:p>
          <w:p w:rsidR="00567931" w:rsidRPr="00EE20B6" w:rsidRDefault="00567931" w:rsidP="00F47B6A">
            <w:pPr>
              <w:spacing w:after="0" w:line="240" w:lineRule="auto"/>
              <w:jc w:val="center"/>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Оценка</w:t>
            </w:r>
          </w:p>
          <w:p w:rsidR="00567931" w:rsidRPr="00EE20B6" w:rsidRDefault="00567931" w:rsidP="00F47B6A">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ученика</w:t>
            </w:r>
          </w:p>
        </w:tc>
        <w:tc>
          <w:tcPr>
            <w:tcW w:w="942" w:type="dxa"/>
          </w:tcPr>
          <w:p w:rsidR="00567931" w:rsidRPr="00EE20B6" w:rsidRDefault="00567931" w:rsidP="00F47B6A">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Оценка педагога</w:t>
            </w:r>
          </w:p>
        </w:tc>
        <w:tc>
          <w:tcPr>
            <w:tcW w:w="942" w:type="dxa"/>
          </w:tcPr>
          <w:p w:rsidR="00567931" w:rsidRPr="00EE20B6" w:rsidRDefault="00567931" w:rsidP="00F47B6A">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Средний балл</w:t>
            </w:r>
          </w:p>
        </w:tc>
      </w:tr>
      <w:tr w:rsidR="00567931" w:rsidRPr="00EE20B6" w:rsidTr="00F47B6A">
        <w:trPr>
          <w:trHeight w:val="270"/>
        </w:trPr>
        <w:tc>
          <w:tcPr>
            <w:tcW w:w="6839" w:type="dxa"/>
          </w:tcPr>
          <w:p w:rsidR="00567931" w:rsidRPr="00EE20B6" w:rsidRDefault="00567931" w:rsidP="00F47B6A">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ПРОЕКТНОЕ УМЕНИЕ  ВЫЯВЛЯТЬ ПРОБЛЕМУ (ПРОБЛЕМАТИЗАЦИЯ)</w:t>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554"/>
        </w:trPr>
        <w:tc>
          <w:tcPr>
            <w:tcW w:w="6839" w:type="dxa"/>
          </w:tcPr>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 Формулировать проблему после рассмотрения какой-либо ситуации, порождающей проблему</w:t>
            </w:r>
            <w:r w:rsidRPr="00EE20B6">
              <w:rPr>
                <w:rFonts w:ascii="Times New Roman" w:hAnsi="Times New Roman" w:cs="Times New Roman"/>
                <w:color w:val="000000" w:themeColor="text1"/>
                <w:sz w:val="28"/>
                <w:szCs w:val="28"/>
              </w:rPr>
              <w:tab/>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270"/>
        </w:trPr>
        <w:tc>
          <w:tcPr>
            <w:tcW w:w="6839" w:type="dxa"/>
          </w:tcPr>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 Выделять и формулировать проблему из множества </w:t>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270"/>
        </w:trPr>
        <w:tc>
          <w:tcPr>
            <w:tcW w:w="6839" w:type="dxa"/>
          </w:tcPr>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3. Рассматривать проблему с разных точек зрения</w:t>
            </w:r>
            <w:r w:rsidRPr="00EE20B6">
              <w:rPr>
                <w:rFonts w:ascii="Times New Roman" w:hAnsi="Times New Roman" w:cs="Times New Roman"/>
                <w:color w:val="000000" w:themeColor="text1"/>
                <w:sz w:val="28"/>
                <w:szCs w:val="28"/>
              </w:rPr>
              <w:tab/>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824"/>
        </w:trPr>
        <w:tc>
          <w:tcPr>
            <w:tcW w:w="6839" w:type="dxa"/>
          </w:tcPr>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 Из нескольких проблем выбрать главную (по тем или иным признакам), выбрать самую актуальную, самую острую, самую доступную в решении. Обосновать выбор</w:t>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270"/>
        </w:trPr>
        <w:tc>
          <w:tcPr>
            <w:tcW w:w="6839" w:type="dxa"/>
          </w:tcPr>
          <w:p w:rsidR="00567931" w:rsidRPr="00EE20B6" w:rsidRDefault="00567931" w:rsidP="00F47B6A">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ПРОЕКТНОЕ УМЕНИЕ – СТАВИТЬ ЦЕЛЬ (ЦЕЛЕПОЛАГАНИЕ)</w:t>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270"/>
        </w:trPr>
        <w:tc>
          <w:tcPr>
            <w:tcW w:w="6839" w:type="dxa"/>
          </w:tcPr>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 Формулировать цель деятельности по заданному результату</w:t>
            </w:r>
            <w:r w:rsidRPr="00EE20B6">
              <w:rPr>
                <w:rFonts w:ascii="Times New Roman" w:hAnsi="Times New Roman" w:cs="Times New Roman"/>
                <w:color w:val="000000" w:themeColor="text1"/>
                <w:sz w:val="28"/>
                <w:szCs w:val="28"/>
              </w:rPr>
              <w:tab/>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270"/>
        </w:trPr>
        <w:tc>
          <w:tcPr>
            <w:tcW w:w="6839" w:type="dxa"/>
          </w:tcPr>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2. Формулировать цель деятельности по решению проблемы</w:t>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270"/>
        </w:trPr>
        <w:tc>
          <w:tcPr>
            <w:tcW w:w="6839" w:type="dxa"/>
          </w:tcPr>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3. Выбирать главную цель из нескольких. Обосновать выбор</w:t>
            </w:r>
            <w:r w:rsidRPr="00EE20B6">
              <w:rPr>
                <w:rFonts w:ascii="Times New Roman" w:hAnsi="Times New Roman" w:cs="Times New Roman"/>
                <w:color w:val="000000" w:themeColor="text1"/>
                <w:sz w:val="28"/>
                <w:szCs w:val="28"/>
              </w:rPr>
              <w:tab/>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539"/>
        </w:trPr>
        <w:tc>
          <w:tcPr>
            <w:tcW w:w="6839" w:type="dxa"/>
          </w:tcPr>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 Проводить уточнение цели с учётом имеющихся средств её достижения</w:t>
            </w:r>
            <w:r w:rsidRPr="00EE20B6">
              <w:rPr>
                <w:rFonts w:ascii="Times New Roman" w:hAnsi="Times New Roman" w:cs="Times New Roman"/>
                <w:color w:val="000000" w:themeColor="text1"/>
                <w:sz w:val="28"/>
                <w:szCs w:val="28"/>
              </w:rPr>
              <w:tab/>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270"/>
        </w:trPr>
        <w:tc>
          <w:tcPr>
            <w:tcW w:w="6839" w:type="dxa"/>
          </w:tcPr>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 Распределять общую групповую цель между членами группы</w:t>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1378"/>
        </w:trPr>
        <w:tc>
          <w:tcPr>
            <w:tcW w:w="6839" w:type="dxa"/>
          </w:tcPr>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6. Распределять (ранжировать) цели</w:t>
            </w:r>
          </w:p>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по срокам достижения (перспективные, средне срочные, ближайшие);</w:t>
            </w:r>
          </w:p>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по масштабам предполагаемых результатов (узкие, широкие);</w:t>
            </w:r>
          </w:p>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по принадлежности (личные, групповые, всеобщие)</w:t>
            </w:r>
            <w:r w:rsidRPr="00EE20B6">
              <w:rPr>
                <w:rFonts w:ascii="Times New Roman" w:hAnsi="Times New Roman" w:cs="Times New Roman"/>
                <w:color w:val="000000" w:themeColor="text1"/>
                <w:sz w:val="28"/>
                <w:szCs w:val="28"/>
              </w:rPr>
              <w:tab/>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270"/>
        </w:trPr>
        <w:tc>
          <w:tcPr>
            <w:tcW w:w="6839" w:type="dxa"/>
          </w:tcPr>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7. Расширить цель</w:t>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270"/>
        </w:trPr>
        <w:tc>
          <w:tcPr>
            <w:tcW w:w="6839" w:type="dxa"/>
          </w:tcPr>
          <w:p w:rsidR="00567931" w:rsidRPr="00EE20B6" w:rsidRDefault="00567931" w:rsidP="00F47B6A">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ПРОЕКТНОЕ УМЕНИЕ ПЛАНИРОВАТЬ</w:t>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270"/>
        </w:trPr>
        <w:tc>
          <w:tcPr>
            <w:tcW w:w="6839" w:type="dxa"/>
          </w:tcPr>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 Формулировать задачу, исходя из формулировки цели</w:t>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554"/>
        </w:trPr>
        <w:tc>
          <w:tcPr>
            <w:tcW w:w="6839" w:type="dxa"/>
          </w:tcPr>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 Планировать поэтапное достижение цели. Формулировать задачи и предполагаемые результаты для каждого этапа</w:t>
            </w:r>
            <w:r w:rsidRPr="00EE20B6">
              <w:rPr>
                <w:rFonts w:ascii="Times New Roman" w:hAnsi="Times New Roman" w:cs="Times New Roman"/>
                <w:color w:val="000000" w:themeColor="text1"/>
                <w:sz w:val="28"/>
                <w:szCs w:val="28"/>
              </w:rPr>
              <w:tab/>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824"/>
        </w:trPr>
        <w:tc>
          <w:tcPr>
            <w:tcW w:w="6839" w:type="dxa"/>
          </w:tcPr>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3. Планировать распределение деятельности между членами группы и ставить задачу каждому из них по получению определённых результатов</w:t>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1093"/>
        </w:trPr>
        <w:tc>
          <w:tcPr>
            <w:tcW w:w="6839" w:type="dxa"/>
          </w:tcPr>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 Составлять сетевое планирование со сложной структурой этапов, сроков и исполнителей, распределением задач и предполагаемых результатов. Выполнять графическое представление этого планирования.</w:t>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270"/>
        </w:trPr>
        <w:tc>
          <w:tcPr>
            <w:tcW w:w="6839" w:type="dxa"/>
          </w:tcPr>
          <w:p w:rsidR="00567931" w:rsidRPr="00EE20B6" w:rsidRDefault="00567931" w:rsidP="00F47B6A">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ПРОЕКТНОЕ УМЕНИЕ – РЕФЛЕКСИЯ И САМОАНАЛИЗ</w:t>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270"/>
        </w:trPr>
        <w:tc>
          <w:tcPr>
            <w:tcW w:w="6839" w:type="dxa"/>
          </w:tcPr>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 Анализ результата по практической важности</w:t>
            </w:r>
            <w:r w:rsidRPr="00EE20B6">
              <w:rPr>
                <w:rFonts w:ascii="Times New Roman" w:hAnsi="Times New Roman" w:cs="Times New Roman"/>
                <w:color w:val="000000" w:themeColor="text1"/>
                <w:sz w:val="28"/>
                <w:szCs w:val="28"/>
              </w:rPr>
              <w:tab/>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270"/>
        </w:trPr>
        <w:tc>
          <w:tcPr>
            <w:tcW w:w="6839" w:type="dxa"/>
          </w:tcPr>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 Анализ результата по соответствию цели</w:t>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539"/>
        </w:trPr>
        <w:tc>
          <w:tcPr>
            <w:tcW w:w="6839" w:type="dxa"/>
          </w:tcPr>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3. Рефлексия поставленной задачи и личных возможностей её решения</w:t>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285"/>
        </w:trPr>
        <w:tc>
          <w:tcPr>
            <w:tcW w:w="6839" w:type="dxa"/>
          </w:tcPr>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 Анализ результата по социальной значимости</w:t>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270"/>
        </w:trPr>
        <w:tc>
          <w:tcPr>
            <w:tcW w:w="6839" w:type="dxa"/>
          </w:tcPr>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 Анализ результата по степени решения проблемы</w:t>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270"/>
        </w:trPr>
        <w:tc>
          <w:tcPr>
            <w:tcW w:w="6839" w:type="dxa"/>
          </w:tcPr>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6. Рефлексия результатов решения задачи</w:t>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r w:rsidR="00567931" w:rsidRPr="00EE20B6" w:rsidTr="00F47B6A">
        <w:trPr>
          <w:trHeight w:val="270"/>
        </w:trPr>
        <w:tc>
          <w:tcPr>
            <w:tcW w:w="6839" w:type="dxa"/>
          </w:tcPr>
          <w:p w:rsidR="00567931" w:rsidRPr="00EE20B6" w:rsidRDefault="00567931"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7. Анализ результата по оптимальности затрат</w:t>
            </w: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c>
          <w:tcPr>
            <w:tcW w:w="942" w:type="dxa"/>
          </w:tcPr>
          <w:p w:rsidR="00567931" w:rsidRPr="00EE20B6" w:rsidRDefault="00567931" w:rsidP="00F47B6A">
            <w:pPr>
              <w:spacing w:after="0" w:line="240" w:lineRule="auto"/>
              <w:rPr>
                <w:rFonts w:ascii="Times New Roman" w:hAnsi="Times New Roman" w:cs="Times New Roman"/>
                <w:color w:val="000000" w:themeColor="text1"/>
                <w:sz w:val="28"/>
                <w:szCs w:val="28"/>
              </w:rPr>
            </w:pPr>
          </w:p>
        </w:tc>
      </w:tr>
    </w:tbl>
    <w:p w:rsidR="00567931" w:rsidRPr="00EE20B6" w:rsidRDefault="00567931" w:rsidP="00567931">
      <w:pPr>
        <w:spacing w:after="0" w:line="240" w:lineRule="auto"/>
        <w:rPr>
          <w:rFonts w:ascii="Times New Roman" w:hAnsi="Times New Roman" w:cs="Times New Roman"/>
          <w:color w:val="000000" w:themeColor="text1"/>
          <w:sz w:val="28"/>
          <w:szCs w:val="28"/>
        </w:rPr>
      </w:pPr>
    </w:p>
    <w:p w:rsidR="00567931" w:rsidRPr="00EE20B6" w:rsidRDefault="00567931" w:rsidP="00567931">
      <w:pPr>
        <w:spacing w:after="0" w:line="240" w:lineRule="auto"/>
        <w:jc w:val="center"/>
        <w:rPr>
          <w:rFonts w:ascii="Times New Roman" w:hAnsi="Times New Roman" w:cs="Times New Roman"/>
          <w:b/>
          <w:color w:val="000000" w:themeColor="text1"/>
          <w:sz w:val="28"/>
          <w:szCs w:val="28"/>
        </w:rPr>
      </w:pPr>
    </w:p>
    <w:p w:rsidR="00567931" w:rsidRPr="00EA0211" w:rsidRDefault="00567931" w:rsidP="00567931">
      <w:pPr>
        <w:spacing w:after="0" w:line="240" w:lineRule="auto"/>
        <w:jc w:val="both"/>
        <w:rPr>
          <w:rFonts w:ascii="Times New Roman" w:hAnsi="Times New Roman" w:cs="Times New Roman"/>
          <w:color w:val="000000" w:themeColor="text1"/>
          <w:sz w:val="28"/>
          <w:szCs w:val="28"/>
        </w:rPr>
      </w:pPr>
      <w:r w:rsidRPr="00EA0211">
        <w:rPr>
          <w:rFonts w:ascii="Times New Roman" w:hAnsi="Times New Roman" w:cs="Times New Roman"/>
          <w:color w:val="000000" w:themeColor="text1"/>
          <w:sz w:val="28"/>
          <w:szCs w:val="28"/>
        </w:rPr>
        <w:t>66 – 60 баллов – высокий уровень</w:t>
      </w:r>
      <w:r w:rsidR="00555617" w:rsidRPr="00EA0211">
        <w:rPr>
          <w:rFonts w:ascii="Times New Roman" w:hAnsi="Times New Roman" w:cs="Times New Roman"/>
          <w:color w:val="000000" w:themeColor="text1"/>
          <w:sz w:val="28"/>
          <w:szCs w:val="28"/>
        </w:rPr>
        <w:t xml:space="preserve"> (5 баллов)</w:t>
      </w:r>
    </w:p>
    <w:p w:rsidR="00567931" w:rsidRPr="00EA0211" w:rsidRDefault="00567931" w:rsidP="00567931">
      <w:pPr>
        <w:spacing w:after="0" w:line="240" w:lineRule="auto"/>
        <w:jc w:val="both"/>
        <w:rPr>
          <w:rFonts w:ascii="Times New Roman" w:hAnsi="Times New Roman" w:cs="Times New Roman"/>
          <w:color w:val="000000" w:themeColor="text1"/>
          <w:sz w:val="28"/>
          <w:szCs w:val="28"/>
        </w:rPr>
      </w:pPr>
      <w:r w:rsidRPr="00EA0211">
        <w:rPr>
          <w:rFonts w:ascii="Times New Roman" w:hAnsi="Times New Roman" w:cs="Times New Roman"/>
          <w:color w:val="000000" w:themeColor="text1"/>
          <w:sz w:val="28"/>
          <w:szCs w:val="28"/>
        </w:rPr>
        <w:t>59 – 40 баллов – средний уровень</w:t>
      </w:r>
      <w:r w:rsidR="00555617" w:rsidRPr="00EA0211">
        <w:rPr>
          <w:rFonts w:ascii="Times New Roman" w:hAnsi="Times New Roman" w:cs="Times New Roman"/>
          <w:color w:val="000000" w:themeColor="text1"/>
          <w:sz w:val="28"/>
          <w:szCs w:val="28"/>
        </w:rPr>
        <w:t xml:space="preserve"> (4 балла)</w:t>
      </w:r>
    </w:p>
    <w:p w:rsidR="00567931" w:rsidRPr="00EA0211" w:rsidRDefault="00567931" w:rsidP="00567931">
      <w:pPr>
        <w:spacing w:after="0" w:line="240" w:lineRule="auto"/>
        <w:jc w:val="both"/>
        <w:rPr>
          <w:rFonts w:ascii="Times New Roman" w:hAnsi="Times New Roman" w:cs="Times New Roman"/>
          <w:color w:val="000000" w:themeColor="text1"/>
          <w:sz w:val="28"/>
          <w:szCs w:val="28"/>
        </w:rPr>
      </w:pPr>
      <w:r w:rsidRPr="00EA0211">
        <w:rPr>
          <w:rFonts w:ascii="Times New Roman" w:hAnsi="Times New Roman" w:cs="Times New Roman"/>
          <w:color w:val="000000" w:themeColor="text1"/>
          <w:sz w:val="28"/>
          <w:szCs w:val="28"/>
        </w:rPr>
        <w:lastRenderedPageBreak/>
        <w:t>Менее 40 баллов – низкий урове</w:t>
      </w:r>
      <w:r w:rsidR="00555617" w:rsidRPr="00EA0211">
        <w:rPr>
          <w:rFonts w:ascii="Times New Roman" w:hAnsi="Times New Roman" w:cs="Times New Roman"/>
          <w:color w:val="000000" w:themeColor="text1"/>
          <w:sz w:val="28"/>
          <w:szCs w:val="28"/>
        </w:rPr>
        <w:t>н</w:t>
      </w:r>
      <w:r w:rsidRPr="00EA0211">
        <w:rPr>
          <w:rFonts w:ascii="Times New Roman" w:hAnsi="Times New Roman" w:cs="Times New Roman"/>
          <w:color w:val="000000" w:themeColor="text1"/>
          <w:sz w:val="28"/>
          <w:szCs w:val="28"/>
        </w:rPr>
        <w:t>ь</w:t>
      </w:r>
      <w:r w:rsidR="00555617" w:rsidRPr="00EA0211">
        <w:rPr>
          <w:rFonts w:ascii="Times New Roman" w:hAnsi="Times New Roman" w:cs="Times New Roman"/>
          <w:color w:val="000000" w:themeColor="text1"/>
          <w:sz w:val="28"/>
          <w:szCs w:val="28"/>
        </w:rPr>
        <w:t>(3 балла)</w:t>
      </w:r>
    </w:p>
    <w:p w:rsidR="00567931" w:rsidRPr="00EE20B6" w:rsidRDefault="00567931" w:rsidP="00567931">
      <w:pPr>
        <w:spacing w:after="0" w:line="240" w:lineRule="auto"/>
        <w:jc w:val="center"/>
        <w:rPr>
          <w:rFonts w:ascii="Times New Roman" w:hAnsi="Times New Roman" w:cs="Times New Roman"/>
          <w:b/>
          <w:color w:val="000000" w:themeColor="text1"/>
          <w:sz w:val="28"/>
          <w:szCs w:val="28"/>
        </w:rPr>
      </w:pPr>
    </w:p>
    <w:p w:rsidR="00567931" w:rsidRPr="00EE20B6" w:rsidRDefault="00567931" w:rsidP="00567931">
      <w:pPr>
        <w:spacing w:after="0" w:line="240" w:lineRule="auto"/>
        <w:jc w:val="center"/>
        <w:rPr>
          <w:rFonts w:ascii="Times New Roman" w:hAnsi="Times New Roman" w:cs="Times New Roman"/>
          <w:b/>
          <w:color w:val="000000" w:themeColor="text1"/>
          <w:sz w:val="28"/>
          <w:szCs w:val="28"/>
        </w:rPr>
      </w:pPr>
    </w:p>
    <w:p w:rsidR="00567931" w:rsidRPr="00EE20B6" w:rsidRDefault="00567931" w:rsidP="00567931">
      <w:pPr>
        <w:spacing w:after="0" w:line="240" w:lineRule="auto"/>
        <w:jc w:val="center"/>
        <w:rPr>
          <w:rFonts w:ascii="Times New Roman" w:hAnsi="Times New Roman" w:cs="Times New Roman"/>
          <w:b/>
          <w:color w:val="000000" w:themeColor="text1"/>
          <w:sz w:val="28"/>
          <w:szCs w:val="28"/>
        </w:rPr>
      </w:pPr>
    </w:p>
    <w:p w:rsidR="00567931" w:rsidRPr="00EE20B6" w:rsidRDefault="00567931" w:rsidP="00567931">
      <w:pPr>
        <w:spacing w:after="0" w:line="240" w:lineRule="auto"/>
        <w:jc w:val="center"/>
        <w:rPr>
          <w:rFonts w:ascii="Times New Roman" w:hAnsi="Times New Roman" w:cs="Times New Roman"/>
          <w:b/>
          <w:color w:val="000000" w:themeColor="text1"/>
          <w:sz w:val="28"/>
          <w:szCs w:val="28"/>
        </w:rPr>
      </w:pPr>
    </w:p>
    <w:p w:rsidR="00567931" w:rsidRPr="00EE20B6" w:rsidRDefault="00567931" w:rsidP="00567931">
      <w:pPr>
        <w:spacing w:after="0" w:line="240" w:lineRule="auto"/>
        <w:jc w:val="center"/>
        <w:rPr>
          <w:rFonts w:ascii="Times New Roman" w:hAnsi="Times New Roman" w:cs="Times New Roman"/>
          <w:b/>
          <w:color w:val="000000" w:themeColor="text1"/>
          <w:sz w:val="28"/>
          <w:szCs w:val="28"/>
        </w:rPr>
      </w:pPr>
    </w:p>
    <w:p w:rsidR="00567931" w:rsidRPr="00EE20B6" w:rsidRDefault="00567931" w:rsidP="00567931">
      <w:pPr>
        <w:spacing w:after="0" w:line="240" w:lineRule="auto"/>
        <w:jc w:val="center"/>
        <w:rPr>
          <w:rFonts w:ascii="Times New Roman" w:hAnsi="Times New Roman" w:cs="Times New Roman"/>
          <w:b/>
          <w:color w:val="000000" w:themeColor="text1"/>
          <w:sz w:val="28"/>
          <w:szCs w:val="28"/>
        </w:rPr>
      </w:pPr>
    </w:p>
    <w:p w:rsidR="00567931" w:rsidRPr="00EE20B6" w:rsidRDefault="00567931" w:rsidP="00567931">
      <w:pPr>
        <w:spacing w:after="0" w:line="240" w:lineRule="auto"/>
        <w:jc w:val="center"/>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 xml:space="preserve">Оценочный лист </w:t>
      </w:r>
    </w:p>
    <w:p w:rsidR="00567931" w:rsidRPr="00EE20B6" w:rsidRDefault="00567931" w:rsidP="00567931">
      <w:pPr>
        <w:spacing w:after="0" w:line="240" w:lineRule="auto"/>
        <w:jc w:val="center"/>
        <w:rPr>
          <w:rFonts w:ascii="Times New Roman" w:hAnsi="Times New Roman" w:cs="Times New Roman"/>
          <w:b/>
          <w:color w:val="000000" w:themeColor="text1"/>
          <w:sz w:val="28"/>
          <w:szCs w:val="28"/>
        </w:rPr>
      </w:pPr>
    </w:p>
    <w:tbl>
      <w:tblPr>
        <w:tblW w:w="9611" w:type="dxa"/>
        <w:tblInd w:w="-5" w:type="dxa"/>
        <w:tblLayout w:type="fixed"/>
        <w:tblLook w:val="0000" w:firstRow="0" w:lastRow="0" w:firstColumn="0" w:lastColumn="0" w:noHBand="0" w:noVBand="0"/>
      </w:tblPr>
      <w:tblGrid>
        <w:gridCol w:w="963"/>
        <w:gridCol w:w="2694"/>
        <w:gridCol w:w="2268"/>
        <w:gridCol w:w="1843"/>
        <w:gridCol w:w="1843"/>
      </w:tblGrid>
      <w:tr w:rsidR="00555617" w:rsidRPr="00EE20B6" w:rsidTr="00555617">
        <w:trPr>
          <w:trHeight w:val="1517"/>
        </w:trPr>
        <w:tc>
          <w:tcPr>
            <w:tcW w:w="963" w:type="dxa"/>
            <w:tcBorders>
              <w:top w:val="single" w:sz="4" w:space="0" w:color="000000"/>
              <w:left w:val="single" w:sz="4" w:space="0" w:color="000000"/>
              <w:bottom w:val="single" w:sz="4" w:space="0" w:color="000000"/>
            </w:tcBorders>
            <w:shd w:val="clear" w:color="auto" w:fill="auto"/>
          </w:tcPr>
          <w:p w:rsidR="00555617" w:rsidRPr="00EE20B6" w:rsidRDefault="00555617" w:rsidP="00F47B6A">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w:t>
            </w:r>
          </w:p>
          <w:p w:rsidR="00555617" w:rsidRPr="00EE20B6" w:rsidRDefault="00555617" w:rsidP="00F47B6A">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п\п</w:t>
            </w:r>
          </w:p>
        </w:tc>
        <w:tc>
          <w:tcPr>
            <w:tcW w:w="2694" w:type="dxa"/>
            <w:tcBorders>
              <w:top w:val="single" w:sz="4" w:space="0" w:color="000000"/>
              <w:left w:val="single" w:sz="4" w:space="0" w:color="000000"/>
              <w:bottom w:val="single" w:sz="4" w:space="0" w:color="000000"/>
            </w:tcBorders>
            <w:shd w:val="clear" w:color="auto" w:fill="auto"/>
          </w:tcPr>
          <w:p w:rsidR="00555617" w:rsidRPr="00EE20B6" w:rsidRDefault="00555617" w:rsidP="00F47B6A">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Фамилия, имя обучающегося</w:t>
            </w:r>
          </w:p>
        </w:tc>
        <w:tc>
          <w:tcPr>
            <w:tcW w:w="2268" w:type="dxa"/>
            <w:tcBorders>
              <w:top w:val="single" w:sz="4" w:space="0" w:color="000000"/>
              <w:left w:val="single" w:sz="4" w:space="0" w:color="000000"/>
              <w:bottom w:val="single" w:sz="4" w:space="0" w:color="000000"/>
              <w:right w:val="single" w:sz="4" w:space="0" w:color="000000"/>
            </w:tcBorders>
          </w:tcPr>
          <w:p w:rsidR="00555617" w:rsidRPr="00EE20B6" w:rsidRDefault="00555617" w:rsidP="00F47B6A">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Промежуточный педконтроль/</w:t>
            </w:r>
          </w:p>
          <w:p w:rsidR="00555617" w:rsidRPr="00EE20B6" w:rsidRDefault="00555617" w:rsidP="00F47B6A">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баллов</w:t>
            </w:r>
          </w:p>
        </w:tc>
        <w:tc>
          <w:tcPr>
            <w:tcW w:w="1843" w:type="dxa"/>
            <w:tcBorders>
              <w:top w:val="single" w:sz="4" w:space="0" w:color="000000"/>
              <w:left w:val="single" w:sz="4" w:space="0" w:color="000000"/>
              <w:bottom w:val="single" w:sz="4" w:space="0" w:color="000000"/>
              <w:right w:val="single" w:sz="4" w:space="0" w:color="000000"/>
            </w:tcBorders>
          </w:tcPr>
          <w:p w:rsidR="00555617" w:rsidRPr="00EE20B6" w:rsidRDefault="00555617" w:rsidP="00F47B6A">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Итоговый педконтроль/</w:t>
            </w:r>
          </w:p>
          <w:p w:rsidR="00555617" w:rsidRPr="00EE20B6" w:rsidRDefault="00555617" w:rsidP="00F47B6A">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баллов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55617" w:rsidRPr="00EE20B6" w:rsidRDefault="00555617" w:rsidP="00F47B6A">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Средний результат/</w:t>
            </w:r>
          </w:p>
          <w:p w:rsidR="00555617" w:rsidRPr="00EE20B6" w:rsidRDefault="00555617" w:rsidP="00F47B6A">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баллов</w:t>
            </w:r>
          </w:p>
        </w:tc>
      </w:tr>
      <w:tr w:rsidR="00555617" w:rsidRPr="00EE20B6" w:rsidTr="00555617">
        <w:trPr>
          <w:trHeight w:val="497"/>
        </w:trPr>
        <w:tc>
          <w:tcPr>
            <w:tcW w:w="963" w:type="dxa"/>
            <w:tcBorders>
              <w:top w:val="single" w:sz="4" w:space="0" w:color="000000"/>
              <w:left w:val="single" w:sz="4" w:space="0" w:color="000000"/>
              <w:bottom w:val="single" w:sz="4" w:space="0" w:color="000000"/>
            </w:tcBorders>
            <w:shd w:val="clear" w:color="auto" w:fill="auto"/>
          </w:tcPr>
          <w:p w:rsidR="00555617" w:rsidRPr="00EE20B6" w:rsidRDefault="00555617" w:rsidP="00F47B6A">
            <w:pPr>
              <w:numPr>
                <w:ilvl w:val="0"/>
                <w:numId w:val="5"/>
              </w:numPr>
              <w:suppressAutoHyphens/>
              <w:snapToGrid w:val="0"/>
              <w:spacing w:after="0" w:line="240" w:lineRule="auto"/>
              <w:ind w:left="0"/>
              <w:rPr>
                <w:rFonts w:ascii="Times New Roman" w:hAnsi="Times New Roman" w:cs="Times New Roman"/>
                <w:b/>
                <w:color w:val="000000" w:themeColor="text1"/>
                <w:sz w:val="28"/>
                <w:szCs w:val="28"/>
              </w:rPr>
            </w:pPr>
          </w:p>
        </w:tc>
        <w:tc>
          <w:tcPr>
            <w:tcW w:w="2694" w:type="dxa"/>
            <w:tcBorders>
              <w:top w:val="single" w:sz="4" w:space="0" w:color="000000"/>
              <w:left w:val="single" w:sz="4" w:space="0" w:color="000000"/>
              <w:bottom w:val="single" w:sz="4" w:space="0" w:color="000000"/>
            </w:tcBorders>
            <w:shd w:val="clear" w:color="auto" w:fill="auto"/>
          </w:tcPr>
          <w:p w:rsidR="00555617" w:rsidRPr="00EE20B6" w:rsidRDefault="00555617" w:rsidP="00F47B6A">
            <w:pPr>
              <w:snapToGrid w:val="0"/>
              <w:spacing w:after="0" w:line="240" w:lineRule="auto"/>
              <w:rPr>
                <w:rFonts w:ascii="Times New Roman" w:hAnsi="Times New Roman" w:cs="Times New Roman"/>
                <w:color w:val="000000" w:themeColor="text1"/>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555617" w:rsidRPr="00EE20B6" w:rsidRDefault="00555617" w:rsidP="00F47B6A">
            <w:pPr>
              <w:snapToGrid w:val="0"/>
              <w:spacing w:after="0" w:line="240" w:lineRule="auto"/>
              <w:rPr>
                <w:rFonts w:ascii="Times New Roman" w:hAnsi="Times New Roman" w:cs="Times New Roman"/>
                <w:color w:val="000000" w:themeColor="text1"/>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555617" w:rsidRPr="00EE20B6" w:rsidRDefault="00555617" w:rsidP="00F47B6A">
            <w:pPr>
              <w:snapToGrid w:val="0"/>
              <w:spacing w:after="0" w:line="240" w:lineRule="auto"/>
              <w:rPr>
                <w:rFonts w:ascii="Times New Roman" w:hAnsi="Times New Roman" w:cs="Times New Roman"/>
                <w:color w:val="000000" w:themeColor="text1"/>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55617" w:rsidRPr="00EE20B6" w:rsidRDefault="00555617" w:rsidP="00F47B6A">
            <w:pPr>
              <w:snapToGrid w:val="0"/>
              <w:spacing w:after="0" w:line="240" w:lineRule="auto"/>
              <w:rPr>
                <w:rFonts w:ascii="Times New Roman" w:hAnsi="Times New Roman" w:cs="Times New Roman"/>
                <w:color w:val="000000" w:themeColor="text1"/>
                <w:sz w:val="28"/>
                <w:szCs w:val="28"/>
              </w:rPr>
            </w:pPr>
          </w:p>
        </w:tc>
      </w:tr>
      <w:tr w:rsidR="00555617" w:rsidRPr="00EE20B6" w:rsidTr="00555617">
        <w:trPr>
          <w:trHeight w:val="524"/>
        </w:trPr>
        <w:tc>
          <w:tcPr>
            <w:tcW w:w="963" w:type="dxa"/>
            <w:tcBorders>
              <w:top w:val="single" w:sz="4" w:space="0" w:color="000000"/>
              <w:left w:val="single" w:sz="4" w:space="0" w:color="000000"/>
              <w:bottom w:val="single" w:sz="4" w:space="0" w:color="000000"/>
            </w:tcBorders>
            <w:shd w:val="clear" w:color="auto" w:fill="auto"/>
          </w:tcPr>
          <w:p w:rsidR="00555617" w:rsidRPr="00EE20B6" w:rsidRDefault="00555617" w:rsidP="00F47B6A">
            <w:pPr>
              <w:numPr>
                <w:ilvl w:val="0"/>
                <w:numId w:val="5"/>
              </w:numPr>
              <w:suppressAutoHyphens/>
              <w:snapToGrid w:val="0"/>
              <w:spacing w:after="0" w:line="240" w:lineRule="auto"/>
              <w:ind w:left="0"/>
              <w:rPr>
                <w:rFonts w:ascii="Times New Roman" w:hAnsi="Times New Roman" w:cs="Times New Roman"/>
                <w:b/>
                <w:color w:val="000000" w:themeColor="text1"/>
                <w:sz w:val="28"/>
                <w:szCs w:val="28"/>
              </w:rPr>
            </w:pPr>
          </w:p>
        </w:tc>
        <w:tc>
          <w:tcPr>
            <w:tcW w:w="2694" w:type="dxa"/>
            <w:tcBorders>
              <w:top w:val="single" w:sz="4" w:space="0" w:color="000000"/>
              <w:left w:val="single" w:sz="4" w:space="0" w:color="000000"/>
              <w:bottom w:val="single" w:sz="4" w:space="0" w:color="000000"/>
            </w:tcBorders>
            <w:shd w:val="clear" w:color="auto" w:fill="auto"/>
          </w:tcPr>
          <w:p w:rsidR="00555617" w:rsidRPr="00EE20B6" w:rsidRDefault="00555617" w:rsidP="00F47B6A">
            <w:pPr>
              <w:snapToGrid w:val="0"/>
              <w:spacing w:after="0" w:line="240" w:lineRule="auto"/>
              <w:rPr>
                <w:rFonts w:ascii="Times New Roman" w:hAnsi="Times New Roman" w:cs="Times New Roman"/>
                <w:color w:val="000000" w:themeColor="text1"/>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555617" w:rsidRPr="00EE20B6" w:rsidRDefault="00555617" w:rsidP="00F47B6A">
            <w:pPr>
              <w:snapToGrid w:val="0"/>
              <w:spacing w:after="0" w:line="240" w:lineRule="auto"/>
              <w:rPr>
                <w:rFonts w:ascii="Times New Roman" w:hAnsi="Times New Roman" w:cs="Times New Roman"/>
                <w:color w:val="000000" w:themeColor="text1"/>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555617" w:rsidRPr="00EE20B6" w:rsidRDefault="00555617" w:rsidP="00F47B6A">
            <w:pPr>
              <w:snapToGrid w:val="0"/>
              <w:spacing w:after="0" w:line="240" w:lineRule="auto"/>
              <w:rPr>
                <w:rFonts w:ascii="Times New Roman" w:hAnsi="Times New Roman" w:cs="Times New Roman"/>
                <w:color w:val="000000" w:themeColor="text1"/>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55617" w:rsidRPr="00EE20B6" w:rsidRDefault="00555617" w:rsidP="00F47B6A">
            <w:pPr>
              <w:snapToGrid w:val="0"/>
              <w:spacing w:after="0" w:line="240" w:lineRule="auto"/>
              <w:rPr>
                <w:rFonts w:ascii="Times New Roman" w:hAnsi="Times New Roman" w:cs="Times New Roman"/>
                <w:color w:val="000000" w:themeColor="text1"/>
                <w:sz w:val="28"/>
                <w:szCs w:val="28"/>
              </w:rPr>
            </w:pPr>
          </w:p>
        </w:tc>
      </w:tr>
      <w:tr w:rsidR="00555617" w:rsidRPr="00EE20B6" w:rsidTr="00555617">
        <w:trPr>
          <w:trHeight w:val="497"/>
        </w:trPr>
        <w:tc>
          <w:tcPr>
            <w:tcW w:w="963" w:type="dxa"/>
            <w:tcBorders>
              <w:top w:val="single" w:sz="4" w:space="0" w:color="000000"/>
              <w:left w:val="single" w:sz="4" w:space="0" w:color="000000"/>
              <w:bottom w:val="single" w:sz="4" w:space="0" w:color="000000"/>
            </w:tcBorders>
            <w:shd w:val="clear" w:color="auto" w:fill="auto"/>
          </w:tcPr>
          <w:p w:rsidR="00555617" w:rsidRPr="00EE20B6" w:rsidRDefault="00555617" w:rsidP="00F47B6A">
            <w:pPr>
              <w:numPr>
                <w:ilvl w:val="0"/>
                <w:numId w:val="5"/>
              </w:numPr>
              <w:suppressAutoHyphens/>
              <w:snapToGrid w:val="0"/>
              <w:spacing w:after="0" w:line="240" w:lineRule="auto"/>
              <w:ind w:left="0"/>
              <w:rPr>
                <w:rFonts w:ascii="Times New Roman" w:hAnsi="Times New Roman" w:cs="Times New Roman"/>
                <w:b/>
                <w:color w:val="000000" w:themeColor="text1"/>
                <w:sz w:val="28"/>
                <w:szCs w:val="28"/>
              </w:rPr>
            </w:pPr>
          </w:p>
        </w:tc>
        <w:tc>
          <w:tcPr>
            <w:tcW w:w="2694" w:type="dxa"/>
            <w:tcBorders>
              <w:top w:val="single" w:sz="4" w:space="0" w:color="000000"/>
              <w:left w:val="single" w:sz="4" w:space="0" w:color="000000"/>
              <w:bottom w:val="single" w:sz="4" w:space="0" w:color="000000"/>
            </w:tcBorders>
            <w:shd w:val="clear" w:color="auto" w:fill="auto"/>
          </w:tcPr>
          <w:p w:rsidR="00555617" w:rsidRPr="00EE20B6" w:rsidRDefault="00555617" w:rsidP="00F47B6A">
            <w:pPr>
              <w:snapToGrid w:val="0"/>
              <w:spacing w:after="0" w:line="240" w:lineRule="auto"/>
              <w:rPr>
                <w:rFonts w:ascii="Times New Roman" w:hAnsi="Times New Roman" w:cs="Times New Roman"/>
                <w:color w:val="000000" w:themeColor="text1"/>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555617" w:rsidRPr="00EE20B6" w:rsidRDefault="00555617" w:rsidP="00F47B6A">
            <w:pPr>
              <w:snapToGrid w:val="0"/>
              <w:spacing w:after="0" w:line="240" w:lineRule="auto"/>
              <w:rPr>
                <w:rFonts w:ascii="Times New Roman" w:hAnsi="Times New Roman" w:cs="Times New Roman"/>
                <w:color w:val="000000" w:themeColor="text1"/>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555617" w:rsidRPr="00EE20B6" w:rsidRDefault="00555617" w:rsidP="00F47B6A">
            <w:pPr>
              <w:snapToGrid w:val="0"/>
              <w:spacing w:after="0" w:line="240" w:lineRule="auto"/>
              <w:rPr>
                <w:rFonts w:ascii="Times New Roman" w:hAnsi="Times New Roman" w:cs="Times New Roman"/>
                <w:color w:val="000000" w:themeColor="text1"/>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55617" w:rsidRPr="00EE20B6" w:rsidRDefault="00555617" w:rsidP="00F47B6A">
            <w:pPr>
              <w:snapToGrid w:val="0"/>
              <w:spacing w:after="0" w:line="240" w:lineRule="auto"/>
              <w:rPr>
                <w:rFonts w:ascii="Times New Roman" w:hAnsi="Times New Roman" w:cs="Times New Roman"/>
                <w:color w:val="000000" w:themeColor="text1"/>
                <w:sz w:val="28"/>
                <w:szCs w:val="28"/>
              </w:rPr>
            </w:pPr>
          </w:p>
        </w:tc>
      </w:tr>
    </w:tbl>
    <w:p w:rsidR="00567931" w:rsidRPr="00EE20B6" w:rsidRDefault="00567931" w:rsidP="00567931">
      <w:pPr>
        <w:spacing w:after="0" w:line="240" w:lineRule="auto"/>
        <w:rPr>
          <w:rFonts w:ascii="Times New Roman" w:hAnsi="Times New Roman" w:cs="Times New Roman"/>
          <w:b/>
          <w:color w:val="000000" w:themeColor="text1"/>
          <w:sz w:val="28"/>
          <w:szCs w:val="28"/>
        </w:rPr>
      </w:pPr>
    </w:p>
    <w:p w:rsidR="00567931" w:rsidRPr="00EE20B6" w:rsidRDefault="00567931" w:rsidP="00567931">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 xml:space="preserve"> 5 баллов – </w:t>
      </w:r>
      <w:r w:rsidRPr="00EE20B6">
        <w:rPr>
          <w:rFonts w:ascii="Times New Roman" w:hAnsi="Times New Roman" w:cs="Times New Roman"/>
          <w:color w:val="000000" w:themeColor="text1"/>
          <w:sz w:val="28"/>
          <w:szCs w:val="28"/>
        </w:rPr>
        <w:t>высокий уровень усвоения учебного материала</w:t>
      </w:r>
    </w:p>
    <w:p w:rsidR="00567931" w:rsidRPr="00EE20B6" w:rsidRDefault="00567931" w:rsidP="00567931">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 xml:space="preserve"> 4 балла – </w:t>
      </w:r>
      <w:r w:rsidRPr="00EE20B6">
        <w:rPr>
          <w:rFonts w:ascii="Times New Roman" w:hAnsi="Times New Roman" w:cs="Times New Roman"/>
          <w:color w:val="000000" w:themeColor="text1"/>
          <w:sz w:val="28"/>
          <w:szCs w:val="28"/>
        </w:rPr>
        <w:t>средний уровень</w:t>
      </w:r>
    </w:p>
    <w:p w:rsidR="00567931" w:rsidRPr="00EE20B6" w:rsidRDefault="00567931" w:rsidP="00567931">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 xml:space="preserve"> 3 балла</w:t>
      </w:r>
      <w:r w:rsidRPr="00EE20B6">
        <w:rPr>
          <w:rFonts w:ascii="Times New Roman" w:hAnsi="Times New Roman" w:cs="Times New Roman"/>
          <w:color w:val="000000" w:themeColor="text1"/>
          <w:sz w:val="28"/>
          <w:szCs w:val="28"/>
        </w:rPr>
        <w:t xml:space="preserve"> – низкий уровень</w:t>
      </w:r>
    </w:p>
    <w:p w:rsidR="007C5804" w:rsidRPr="00EE20B6" w:rsidRDefault="007C5804" w:rsidP="005848CE">
      <w:pPr>
        <w:spacing w:after="135" w:line="240" w:lineRule="auto"/>
        <w:jc w:val="center"/>
        <w:rPr>
          <w:rFonts w:ascii="Times New Roman" w:eastAsia="Times New Roman" w:hAnsi="Times New Roman"/>
          <w:b/>
          <w:bCs/>
          <w:sz w:val="28"/>
          <w:szCs w:val="28"/>
        </w:rPr>
      </w:pPr>
    </w:p>
    <w:p w:rsidR="007C5804" w:rsidRPr="00EE20B6" w:rsidRDefault="007C5804" w:rsidP="005848CE">
      <w:pPr>
        <w:spacing w:after="135" w:line="240" w:lineRule="auto"/>
        <w:jc w:val="center"/>
        <w:rPr>
          <w:rFonts w:ascii="Times New Roman" w:eastAsia="Times New Roman" w:hAnsi="Times New Roman"/>
          <w:b/>
          <w:bCs/>
          <w:sz w:val="28"/>
          <w:szCs w:val="28"/>
        </w:rPr>
      </w:pPr>
    </w:p>
    <w:p w:rsidR="007C5804" w:rsidRPr="00EE20B6" w:rsidRDefault="007C5804" w:rsidP="005848CE">
      <w:pPr>
        <w:spacing w:after="135" w:line="240" w:lineRule="auto"/>
        <w:jc w:val="center"/>
        <w:rPr>
          <w:rFonts w:ascii="Times New Roman" w:eastAsia="Times New Roman" w:hAnsi="Times New Roman"/>
          <w:b/>
          <w:bCs/>
          <w:sz w:val="28"/>
          <w:szCs w:val="28"/>
        </w:rPr>
      </w:pPr>
    </w:p>
    <w:p w:rsidR="007C5804" w:rsidRPr="00EE20B6" w:rsidRDefault="007C5804" w:rsidP="005848CE">
      <w:pPr>
        <w:spacing w:after="135" w:line="240" w:lineRule="auto"/>
        <w:jc w:val="center"/>
        <w:rPr>
          <w:rFonts w:ascii="Times New Roman" w:eastAsia="Times New Roman" w:hAnsi="Times New Roman"/>
          <w:b/>
          <w:bCs/>
          <w:sz w:val="28"/>
          <w:szCs w:val="28"/>
        </w:rPr>
      </w:pPr>
    </w:p>
    <w:p w:rsidR="007C5804" w:rsidRPr="00EE20B6" w:rsidRDefault="007C5804" w:rsidP="005848CE">
      <w:pPr>
        <w:spacing w:after="135" w:line="240" w:lineRule="auto"/>
        <w:jc w:val="center"/>
        <w:rPr>
          <w:rFonts w:ascii="Times New Roman" w:eastAsia="Times New Roman" w:hAnsi="Times New Roman"/>
          <w:b/>
          <w:bCs/>
          <w:sz w:val="28"/>
          <w:szCs w:val="28"/>
        </w:rPr>
      </w:pPr>
    </w:p>
    <w:p w:rsidR="00EA0211" w:rsidRDefault="00EA0211" w:rsidP="005848CE">
      <w:pPr>
        <w:spacing w:after="135" w:line="240" w:lineRule="auto"/>
        <w:jc w:val="center"/>
        <w:rPr>
          <w:rFonts w:ascii="Times New Roman" w:eastAsia="Times New Roman" w:hAnsi="Times New Roman"/>
          <w:b/>
          <w:bCs/>
          <w:sz w:val="28"/>
          <w:szCs w:val="28"/>
        </w:rPr>
      </w:pPr>
    </w:p>
    <w:p w:rsidR="00EA0211" w:rsidRDefault="00EA0211" w:rsidP="005848CE">
      <w:pPr>
        <w:spacing w:after="135" w:line="240" w:lineRule="auto"/>
        <w:jc w:val="center"/>
        <w:rPr>
          <w:rFonts w:ascii="Times New Roman" w:eastAsia="Times New Roman" w:hAnsi="Times New Roman"/>
          <w:b/>
          <w:bCs/>
          <w:sz w:val="28"/>
          <w:szCs w:val="28"/>
        </w:rPr>
      </w:pPr>
    </w:p>
    <w:p w:rsidR="00EA0211" w:rsidRDefault="00EA0211" w:rsidP="005848CE">
      <w:pPr>
        <w:spacing w:after="135" w:line="240" w:lineRule="auto"/>
        <w:jc w:val="center"/>
        <w:rPr>
          <w:rFonts w:ascii="Times New Roman" w:eastAsia="Times New Roman" w:hAnsi="Times New Roman"/>
          <w:b/>
          <w:bCs/>
          <w:sz w:val="28"/>
          <w:szCs w:val="28"/>
        </w:rPr>
      </w:pPr>
    </w:p>
    <w:p w:rsidR="00EA0211" w:rsidRDefault="00EA0211" w:rsidP="005848CE">
      <w:pPr>
        <w:spacing w:after="135" w:line="240" w:lineRule="auto"/>
        <w:jc w:val="center"/>
        <w:rPr>
          <w:rFonts w:ascii="Times New Roman" w:eastAsia="Times New Roman" w:hAnsi="Times New Roman"/>
          <w:b/>
          <w:bCs/>
          <w:sz w:val="28"/>
          <w:szCs w:val="28"/>
        </w:rPr>
      </w:pPr>
    </w:p>
    <w:p w:rsidR="00EA0211" w:rsidRDefault="00EA0211" w:rsidP="005848CE">
      <w:pPr>
        <w:spacing w:after="135" w:line="240" w:lineRule="auto"/>
        <w:jc w:val="center"/>
        <w:rPr>
          <w:rFonts w:ascii="Times New Roman" w:eastAsia="Times New Roman" w:hAnsi="Times New Roman"/>
          <w:b/>
          <w:bCs/>
          <w:sz w:val="28"/>
          <w:szCs w:val="28"/>
        </w:rPr>
      </w:pPr>
    </w:p>
    <w:p w:rsidR="00EA0211" w:rsidRDefault="00EA0211" w:rsidP="005848CE">
      <w:pPr>
        <w:spacing w:after="135" w:line="240" w:lineRule="auto"/>
        <w:jc w:val="center"/>
        <w:rPr>
          <w:rFonts w:ascii="Times New Roman" w:eastAsia="Times New Roman" w:hAnsi="Times New Roman"/>
          <w:b/>
          <w:bCs/>
          <w:sz w:val="28"/>
          <w:szCs w:val="28"/>
        </w:rPr>
      </w:pPr>
    </w:p>
    <w:p w:rsidR="00EA0211" w:rsidRDefault="00EA0211" w:rsidP="005848CE">
      <w:pPr>
        <w:spacing w:after="135" w:line="240" w:lineRule="auto"/>
        <w:jc w:val="center"/>
        <w:rPr>
          <w:rFonts w:ascii="Times New Roman" w:eastAsia="Times New Roman" w:hAnsi="Times New Roman"/>
          <w:b/>
          <w:bCs/>
          <w:sz w:val="28"/>
          <w:szCs w:val="28"/>
        </w:rPr>
      </w:pPr>
    </w:p>
    <w:p w:rsidR="00EA0211" w:rsidRDefault="00EA0211" w:rsidP="005848CE">
      <w:pPr>
        <w:spacing w:after="135" w:line="240" w:lineRule="auto"/>
        <w:jc w:val="center"/>
        <w:rPr>
          <w:rFonts w:ascii="Times New Roman" w:eastAsia="Times New Roman" w:hAnsi="Times New Roman"/>
          <w:b/>
          <w:bCs/>
          <w:sz w:val="28"/>
          <w:szCs w:val="28"/>
        </w:rPr>
      </w:pPr>
    </w:p>
    <w:p w:rsidR="00EA0211" w:rsidRDefault="00EA0211" w:rsidP="005848CE">
      <w:pPr>
        <w:spacing w:after="135" w:line="240" w:lineRule="auto"/>
        <w:jc w:val="center"/>
        <w:rPr>
          <w:rFonts w:ascii="Times New Roman" w:eastAsia="Times New Roman" w:hAnsi="Times New Roman"/>
          <w:b/>
          <w:bCs/>
          <w:sz w:val="28"/>
          <w:szCs w:val="28"/>
        </w:rPr>
      </w:pPr>
    </w:p>
    <w:p w:rsidR="00EA0211" w:rsidRDefault="00EA0211" w:rsidP="005848CE">
      <w:pPr>
        <w:spacing w:after="135" w:line="240" w:lineRule="auto"/>
        <w:jc w:val="center"/>
        <w:rPr>
          <w:rFonts w:ascii="Times New Roman" w:eastAsia="Times New Roman" w:hAnsi="Times New Roman"/>
          <w:b/>
          <w:bCs/>
          <w:sz w:val="28"/>
          <w:szCs w:val="28"/>
        </w:rPr>
      </w:pPr>
    </w:p>
    <w:p w:rsidR="00EA0211" w:rsidRDefault="00EA0211" w:rsidP="005848CE">
      <w:pPr>
        <w:spacing w:after="135" w:line="240" w:lineRule="auto"/>
        <w:jc w:val="center"/>
        <w:rPr>
          <w:rFonts w:ascii="Times New Roman" w:eastAsia="Times New Roman" w:hAnsi="Times New Roman"/>
          <w:b/>
          <w:bCs/>
          <w:sz w:val="28"/>
          <w:szCs w:val="28"/>
        </w:rPr>
      </w:pPr>
    </w:p>
    <w:p w:rsidR="00EA0211" w:rsidRDefault="00EA0211" w:rsidP="005848CE">
      <w:pPr>
        <w:spacing w:after="135" w:line="240" w:lineRule="auto"/>
        <w:jc w:val="center"/>
        <w:rPr>
          <w:rFonts w:ascii="Times New Roman" w:eastAsia="Times New Roman" w:hAnsi="Times New Roman"/>
          <w:b/>
          <w:bCs/>
          <w:sz w:val="28"/>
          <w:szCs w:val="28"/>
        </w:rPr>
      </w:pPr>
    </w:p>
    <w:p w:rsidR="00EA0211" w:rsidRDefault="00EA0211" w:rsidP="005848CE">
      <w:pPr>
        <w:spacing w:after="135" w:line="240" w:lineRule="auto"/>
        <w:jc w:val="center"/>
        <w:rPr>
          <w:rFonts w:ascii="Times New Roman" w:eastAsia="Times New Roman" w:hAnsi="Times New Roman"/>
          <w:b/>
          <w:bCs/>
          <w:sz w:val="28"/>
          <w:szCs w:val="28"/>
        </w:rPr>
      </w:pPr>
    </w:p>
    <w:p w:rsidR="00EA0211" w:rsidRDefault="00EA0211" w:rsidP="005848CE">
      <w:pPr>
        <w:spacing w:after="135" w:line="240" w:lineRule="auto"/>
        <w:jc w:val="center"/>
        <w:rPr>
          <w:rFonts w:ascii="Times New Roman" w:eastAsia="Times New Roman" w:hAnsi="Times New Roman"/>
          <w:b/>
          <w:bCs/>
          <w:sz w:val="28"/>
          <w:szCs w:val="28"/>
        </w:rPr>
      </w:pPr>
    </w:p>
    <w:p w:rsidR="00EA0211" w:rsidRDefault="00EA0211" w:rsidP="005848CE">
      <w:pPr>
        <w:spacing w:after="135" w:line="240" w:lineRule="auto"/>
        <w:jc w:val="center"/>
        <w:rPr>
          <w:rFonts w:ascii="Times New Roman" w:eastAsia="Times New Roman" w:hAnsi="Times New Roman"/>
          <w:b/>
          <w:bCs/>
          <w:sz w:val="28"/>
          <w:szCs w:val="28"/>
        </w:rPr>
      </w:pPr>
    </w:p>
    <w:p w:rsidR="005848CE" w:rsidRPr="00EE20B6" w:rsidRDefault="005848CE" w:rsidP="005848CE">
      <w:pPr>
        <w:spacing w:after="135" w:line="240" w:lineRule="auto"/>
        <w:jc w:val="center"/>
        <w:rPr>
          <w:rFonts w:ascii="Times New Roman" w:eastAsia="Times New Roman" w:hAnsi="Times New Roman"/>
          <w:b/>
          <w:bCs/>
          <w:sz w:val="28"/>
          <w:szCs w:val="28"/>
        </w:rPr>
      </w:pPr>
      <w:r w:rsidRPr="00EE20B6">
        <w:rPr>
          <w:rFonts w:ascii="Times New Roman" w:eastAsia="Times New Roman" w:hAnsi="Times New Roman"/>
          <w:b/>
          <w:bCs/>
          <w:sz w:val="28"/>
          <w:szCs w:val="28"/>
        </w:rPr>
        <w:t>6. Нормативная база</w:t>
      </w:r>
    </w:p>
    <w:p w:rsidR="005848CE" w:rsidRPr="00EE20B6" w:rsidRDefault="005848CE" w:rsidP="005848CE">
      <w:pPr>
        <w:numPr>
          <w:ilvl w:val="0"/>
          <w:numId w:val="29"/>
        </w:numPr>
        <w:spacing w:after="0" w:line="240" w:lineRule="auto"/>
        <w:jc w:val="both"/>
        <w:rPr>
          <w:rFonts w:ascii="Arial" w:eastAsia="Times New Roman" w:hAnsi="Arial" w:cs="Arial"/>
          <w:color w:val="000000"/>
          <w:sz w:val="28"/>
          <w:szCs w:val="28"/>
        </w:rPr>
      </w:pPr>
      <w:r w:rsidRPr="00EE20B6">
        <w:rPr>
          <w:rFonts w:ascii="Times New Roman" w:eastAsia="Times New Roman" w:hAnsi="Times New Roman" w:cs="Times New Roman"/>
          <w:color w:val="000000"/>
          <w:sz w:val="28"/>
          <w:szCs w:val="28"/>
        </w:rPr>
        <w:t>ФЗ-273 «Об образовании в Российской Федерации» от 29.12.2012г.,</w:t>
      </w:r>
    </w:p>
    <w:p w:rsidR="005848CE" w:rsidRPr="00EE20B6" w:rsidRDefault="005848CE" w:rsidP="005848CE">
      <w:pPr>
        <w:numPr>
          <w:ilvl w:val="0"/>
          <w:numId w:val="29"/>
        </w:numPr>
        <w:spacing w:after="0" w:line="240" w:lineRule="auto"/>
        <w:jc w:val="both"/>
        <w:rPr>
          <w:rFonts w:ascii="Arial" w:eastAsia="Times New Roman" w:hAnsi="Arial" w:cs="Arial"/>
          <w:color w:val="000000"/>
          <w:sz w:val="28"/>
          <w:szCs w:val="28"/>
        </w:rPr>
      </w:pPr>
      <w:r w:rsidRPr="00EE20B6">
        <w:rPr>
          <w:rFonts w:ascii="Times New Roman" w:eastAsia="Times New Roman" w:hAnsi="Times New Roman" w:cs="Times New Roman"/>
          <w:color w:val="000000"/>
          <w:sz w:val="28"/>
          <w:szCs w:val="28"/>
        </w:rPr>
        <w:t>Государственная программа Российской Федерации «Развитие дополнительного образования детей  до 2020 годы», утвержденная Постановлением Правительства Российской Федерации 22.11.2012 г., № 2148-р.</w:t>
      </w:r>
    </w:p>
    <w:p w:rsidR="005848CE" w:rsidRPr="00EE20B6" w:rsidRDefault="005848CE" w:rsidP="005848CE">
      <w:pPr>
        <w:numPr>
          <w:ilvl w:val="0"/>
          <w:numId w:val="29"/>
        </w:numPr>
        <w:spacing w:after="0" w:line="240" w:lineRule="auto"/>
        <w:jc w:val="both"/>
        <w:rPr>
          <w:rFonts w:ascii="Arial" w:eastAsia="Times New Roman" w:hAnsi="Arial" w:cs="Arial"/>
          <w:color w:val="000000"/>
          <w:sz w:val="28"/>
          <w:szCs w:val="28"/>
        </w:rPr>
      </w:pPr>
      <w:r w:rsidRPr="00EE20B6">
        <w:rPr>
          <w:rFonts w:ascii="Times New Roman" w:eastAsia="Times New Roman" w:hAnsi="Times New Roman" w:cs="Times New Roman"/>
          <w:color w:val="000000"/>
          <w:sz w:val="28"/>
          <w:szCs w:val="28"/>
        </w:rPr>
        <w:t>Постановление Главного государственного санитарного врача РФ от 04.07.2014 № 41 «Об утверждении СанПиН 2.4.4.3172-14».</w:t>
      </w:r>
    </w:p>
    <w:p w:rsidR="005848CE" w:rsidRPr="00EE20B6" w:rsidRDefault="005848CE" w:rsidP="005848CE">
      <w:pPr>
        <w:numPr>
          <w:ilvl w:val="0"/>
          <w:numId w:val="29"/>
        </w:numPr>
        <w:spacing w:after="0" w:line="240" w:lineRule="auto"/>
        <w:jc w:val="both"/>
        <w:rPr>
          <w:rFonts w:ascii="Arial" w:eastAsia="Times New Roman" w:hAnsi="Arial" w:cs="Arial"/>
          <w:color w:val="000000"/>
          <w:sz w:val="28"/>
          <w:szCs w:val="28"/>
        </w:rPr>
      </w:pPr>
      <w:r w:rsidRPr="00EE20B6">
        <w:rPr>
          <w:rFonts w:ascii="Times New Roman" w:eastAsia="Times New Roman" w:hAnsi="Times New Roman" w:cs="Times New Roman"/>
          <w:color w:val="000000"/>
          <w:sz w:val="28"/>
          <w:szCs w:val="28"/>
        </w:rPr>
        <w:t>Концепция развития дополнительного образования детей (Распоряжение Правительства РФ от 04.09.2014 №1726-р)</w:t>
      </w:r>
    </w:p>
    <w:p w:rsidR="005848CE" w:rsidRPr="00EE20B6" w:rsidRDefault="005848CE" w:rsidP="005848CE">
      <w:pPr>
        <w:spacing w:after="0" w:line="240" w:lineRule="auto"/>
        <w:jc w:val="center"/>
        <w:rPr>
          <w:rFonts w:ascii="Times New Roman" w:hAnsi="Times New Roman" w:cs="Times New Roman"/>
          <w:b/>
          <w:color w:val="000000" w:themeColor="text1"/>
          <w:sz w:val="28"/>
          <w:szCs w:val="28"/>
        </w:rPr>
      </w:pPr>
    </w:p>
    <w:p w:rsidR="005848CE" w:rsidRPr="00EE20B6" w:rsidRDefault="005848CE" w:rsidP="005848CE">
      <w:pPr>
        <w:spacing w:after="0" w:line="240" w:lineRule="auto"/>
        <w:jc w:val="center"/>
        <w:rPr>
          <w:rFonts w:ascii="Times New Roman" w:hAnsi="Times New Roman" w:cs="Times New Roman"/>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721858" w:rsidRPr="00EE20B6" w:rsidRDefault="00721858" w:rsidP="005848CE">
      <w:pPr>
        <w:pStyle w:val="af1"/>
        <w:shd w:val="clear" w:color="auto" w:fill="FFFFFF"/>
        <w:ind w:left="0"/>
        <w:jc w:val="center"/>
        <w:rPr>
          <w:b/>
          <w:color w:val="000000" w:themeColor="text1"/>
          <w:sz w:val="28"/>
          <w:szCs w:val="28"/>
        </w:rPr>
      </w:pPr>
    </w:p>
    <w:p w:rsidR="005848CE" w:rsidRPr="00EE20B6" w:rsidRDefault="005848CE" w:rsidP="005848CE">
      <w:pPr>
        <w:pStyle w:val="af1"/>
        <w:shd w:val="clear" w:color="auto" w:fill="FFFFFF"/>
        <w:ind w:left="0"/>
        <w:jc w:val="center"/>
        <w:rPr>
          <w:b/>
          <w:color w:val="000000" w:themeColor="text1"/>
          <w:sz w:val="28"/>
          <w:szCs w:val="28"/>
        </w:rPr>
      </w:pPr>
      <w:r w:rsidRPr="00EE20B6">
        <w:rPr>
          <w:b/>
          <w:color w:val="000000" w:themeColor="text1"/>
          <w:sz w:val="28"/>
          <w:szCs w:val="28"/>
        </w:rPr>
        <w:t>7. Список использованной литературы</w:t>
      </w:r>
    </w:p>
    <w:p w:rsidR="005848CE" w:rsidRPr="00EE20B6" w:rsidRDefault="005848CE" w:rsidP="005848CE">
      <w:pPr>
        <w:pStyle w:val="af1"/>
        <w:widowControl w:val="0"/>
        <w:shd w:val="clear" w:color="auto" w:fill="FFFFFF"/>
        <w:autoSpaceDE w:val="0"/>
        <w:autoSpaceDN w:val="0"/>
        <w:adjustRightInd w:val="0"/>
        <w:ind w:left="0"/>
        <w:jc w:val="both"/>
        <w:rPr>
          <w:color w:val="000000" w:themeColor="text1"/>
          <w:sz w:val="28"/>
          <w:szCs w:val="28"/>
        </w:rPr>
      </w:pPr>
    </w:p>
    <w:p w:rsidR="005848CE" w:rsidRPr="00EE20B6" w:rsidRDefault="005848CE" w:rsidP="005848CE">
      <w:pPr>
        <w:pStyle w:val="af2"/>
        <w:spacing w:after="0"/>
        <w:ind w:left="0"/>
        <w:jc w:val="both"/>
        <w:rPr>
          <w:b/>
          <w:color w:val="000000" w:themeColor="text1"/>
          <w:sz w:val="28"/>
          <w:szCs w:val="28"/>
        </w:rPr>
      </w:pPr>
      <w:r w:rsidRPr="00EE20B6">
        <w:rPr>
          <w:i/>
          <w:color w:val="000000" w:themeColor="text1"/>
          <w:sz w:val="28"/>
          <w:szCs w:val="28"/>
        </w:rPr>
        <w:t>Список литературы для педагога</w:t>
      </w:r>
    </w:p>
    <w:p w:rsidR="005848CE" w:rsidRPr="00EE20B6" w:rsidRDefault="005848CE" w:rsidP="007C5804">
      <w:pPr>
        <w:pStyle w:val="af2"/>
        <w:tabs>
          <w:tab w:val="num" w:pos="420"/>
        </w:tabs>
        <w:spacing w:after="0"/>
        <w:ind w:left="0"/>
        <w:jc w:val="both"/>
        <w:rPr>
          <w:color w:val="000000" w:themeColor="text1"/>
          <w:sz w:val="28"/>
          <w:szCs w:val="28"/>
        </w:rPr>
      </w:pPr>
      <w:r w:rsidRPr="00EE20B6">
        <w:rPr>
          <w:color w:val="000000" w:themeColor="text1"/>
          <w:sz w:val="28"/>
          <w:szCs w:val="28"/>
        </w:rPr>
        <w:t> 1.       Алферов А.Д. Психология развития школьников. – Ростов Н/Д., 2000.</w:t>
      </w:r>
    </w:p>
    <w:p w:rsidR="005848CE" w:rsidRPr="00EE20B6" w:rsidRDefault="005848CE" w:rsidP="007C5804">
      <w:pPr>
        <w:pStyle w:val="af2"/>
        <w:spacing w:after="0"/>
        <w:ind w:left="0"/>
        <w:jc w:val="both"/>
        <w:rPr>
          <w:color w:val="000000" w:themeColor="text1"/>
          <w:sz w:val="28"/>
          <w:szCs w:val="28"/>
        </w:rPr>
      </w:pPr>
      <w:r w:rsidRPr="00EE20B6">
        <w:rPr>
          <w:color w:val="000000" w:themeColor="text1"/>
          <w:sz w:val="28"/>
          <w:szCs w:val="28"/>
        </w:rPr>
        <w:t>2.       Асмолов А. Личность – психологическая стратегия воспитания // Новое педагогическое мышление. – М., 1983.</w:t>
      </w:r>
    </w:p>
    <w:p w:rsidR="005848CE" w:rsidRPr="00EE20B6" w:rsidRDefault="005848CE" w:rsidP="007C5804">
      <w:pPr>
        <w:pStyle w:val="af2"/>
        <w:spacing w:after="0"/>
        <w:ind w:left="0"/>
        <w:jc w:val="both"/>
        <w:rPr>
          <w:color w:val="000000" w:themeColor="text1"/>
          <w:sz w:val="28"/>
          <w:szCs w:val="28"/>
        </w:rPr>
      </w:pPr>
      <w:r w:rsidRPr="00EE20B6">
        <w:rPr>
          <w:color w:val="000000" w:themeColor="text1"/>
          <w:sz w:val="28"/>
          <w:szCs w:val="28"/>
        </w:rPr>
        <w:t>3.       Бестужев-Лада И.В. Молодость и зрелость. – М., 1984.</w:t>
      </w:r>
    </w:p>
    <w:p w:rsidR="005848CE" w:rsidRPr="00EE20B6" w:rsidRDefault="005848CE" w:rsidP="007C5804">
      <w:pPr>
        <w:pStyle w:val="af2"/>
        <w:spacing w:after="0"/>
        <w:ind w:left="0"/>
        <w:jc w:val="both"/>
        <w:rPr>
          <w:color w:val="000000" w:themeColor="text1"/>
          <w:sz w:val="28"/>
          <w:szCs w:val="28"/>
        </w:rPr>
      </w:pPr>
      <w:r w:rsidRPr="00EE20B6">
        <w:rPr>
          <w:color w:val="000000" w:themeColor="text1"/>
          <w:sz w:val="28"/>
          <w:szCs w:val="28"/>
        </w:rPr>
        <w:t>4.       Гамезо М.В., Герасимова В.С. и др. Возрастная психология: личность от молодости до старости. – М., 1999.</w:t>
      </w:r>
    </w:p>
    <w:p w:rsidR="005848CE" w:rsidRPr="00EE20B6" w:rsidRDefault="005848CE" w:rsidP="007C5804">
      <w:pPr>
        <w:pStyle w:val="af2"/>
        <w:spacing w:after="0"/>
        <w:ind w:left="0"/>
        <w:jc w:val="both"/>
        <w:rPr>
          <w:color w:val="000000" w:themeColor="text1"/>
          <w:sz w:val="28"/>
          <w:szCs w:val="28"/>
        </w:rPr>
      </w:pPr>
      <w:r w:rsidRPr="00EE20B6">
        <w:rPr>
          <w:color w:val="000000" w:themeColor="text1"/>
          <w:sz w:val="28"/>
          <w:szCs w:val="28"/>
        </w:rPr>
        <w:t>5.       Гиппенрейтер Ю.Б. Общаться с ребенком. Как? – М., 1997.</w:t>
      </w:r>
    </w:p>
    <w:p w:rsidR="005848CE" w:rsidRPr="00EE20B6" w:rsidRDefault="005848CE" w:rsidP="007C5804">
      <w:pPr>
        <w:pStyle w:val="af2"/>
        <w:spacing w:after="0"/>
        <w:ind w:left="0"/>
        <w:jc w:val="both"/>
        <w:rPr>
          <w:color w:val="000000" w:themeColor="text1"/>
          <w:sz w:val="28"/>
          <w:szCs w:val="28"/>
        </w:rPr>
      </w:pPr>
      <w:r w:rsidRPr="00EE20B6">
        <w:rPr>
          <w:color w:val="000000" w:themeColor="text1"/>
          <w:sz w:val="28"/>
          <w:szCs w:val="28"/>
        </w:rPr>
        <w:t>6.       Дусавицкий А.К. Развитие личности в учебной деятельности. – М., 1996. – 208 с.</w:t>
      </w:r>
    </w:p>
    <w:p w:rsidR="005848CE" w:rsidRPr="00EE20B6" w:rsidRDefault="005848CE" w:rsidP="007C5804">
      <w:pPr>
        <w:pStyle w:val="af2"/>
        <w:spacing w:after="0"/>
        <w:ind w:left="0"/>
        <w:jc w:val="both"/>
        <w:rPr>
          <w:color w:val="000000" w:themeColor="text1"/>
          <w:sz w:val="28"/>
          <w:szCs w:val="28"/>
        </w:rPr>
      </w:pPr>
      <w:r w:rsidRPr="00EE20B6">
        <w:rPr>
          <w:color w:val="000000" w:themeColor="text1"/>
          <w:sz w:val="28"/>
          <w:szCs w:val="28"/>
        </w:rPr>
        <w:t>7.       Зеньковский В.В. Психология детства. – М., 1995.</w:t>
      </w:r>
    </w:p>
    <w:p w:rsidR="005848CE" w:rsidRPr="00EE20B6" w:rsidRDefault="005848CE" w:rsidP="007C5804">
      <w:pPr>
        <w:pStyle w:val="af2"/>
        <w:spacing w:after="0"/>
        <w:ind w:left="0"/>
        <w:jc w:val="both"/>
        <w:rPr>
          <w:color w:val="000000" w:themeColor="text1"/>
          <w:sz w:val="28"/>
          <w:szCs w:val="28"/>
        </w:rPr>
      </w:pPr>
      <w:r w:rsidRPr="00EE20B6">
        <w:rPr>
          <w:color w:val="000000" w:themeColor="text1"/>
          <w:sz w:val="28"/>
          <w:szCs w:val="28"/>
        </w:rPr>
        <w:t>8.       Каптерев П.Ф. Детская и педагогическая психология. – М., Воронеж, 1999.</w:t>
      </w:r>
    </w:p>
    <w:p w:rsidR="005848CE" w:rsidRPr="00EE20B6" w:rsidRDefault="005848CE" w:rsidP="007C5804">
      <w:pPr>
        <w:pStyle w:val="af2"/>
        <w:spacing w:after="0"/>
        <w:ind w:left="0"/>
        <w:jc w:val="both"/>
        <w:rPr>
          <w:color w:val="000000" w:themeColor="text1"/>
          <w:sz w:val="28"/>
          <w:szCs w:val="28"/>
        </w:rPr>
      </w:pPr>
      <w:r w:rsidRPr="00EE20B6">
        <w:rPr>
          <w:color w:val="000000" w:themeColor="text1"/>
          <w:sz w:val="28"/>
          <w:szCs w:val="28"/>
        </w:rPr>
        <w:t>9.       Крайг Г. Психология развития. – СПб., 2002.</w:t>
      </w:r>
    </w:p>
    <w:p w:rsidR="005848CE" w:rsidRPr="00EE20B6" w:rsidRDefault="005848CE" w:rsidP="007C5804">
      <w:pPr>
        <w:pStyle w:val="af2"/>
        <w:tabs>
          <w:tab w:val="left" w:pos="700"/>
        </w:tabs>
        <w:spacing w:after="0"/>
        <w:ind w:left="0"/>
        <w:jc w:val="both"/>
        <w:rPr>
          <w:color w:val="000000" w:themeColor="text1"/>
          <w:sz w:val="28"/>
          <w:szCs w:val="28"/>
        </w:rPr>
      </w:pPr>
      <w:r w:rsidRPr="00EE20B6">
        <w:rPr>
          <w:color w:val="000000" w:themeColor="text1"/>
          <w:sz w:val="28"/>
          <w:szCs w:val="28"/>
        </w:rPr>
        <w:t>10.   Кулагина И.Ю. Возрастная психология. – М., 1997. – 176 с.</w:t>
      </w:r>
    </w:p>
    <w:p w:rsidR="005848CE" w:rsidRPr="00EE20B6" w:rsidRDefault="005848CE" w:rsidP="007C5804">
      <w:pPr>
        <w:pStyle w:val="af2"/>
        <w:spacing w:after="0"/>
        <w:ind w:left="0"/>
        <w:jc w:val="both"/>
        <w:rPr>
          <w:color w:val="000000" w:themeColor="text1"/>
          <w:sz w:val="28"/>
          <w:szCs w:val="28"/>
        </w:rPr>
      </w:pPr>
      <w:r w:rsidRPr="00EE20B6">
        <w:rPr>
          <w:color w:val="000000" w:themeColor="text1"/>
          <w:sz w:val="28"/>
          <w:szCs w:val="28"/>
        </w:rPr>
        <w:t>11.   Кулагина И.Ю., Колюцкий В.Н. Возрастная психология: полный жизненный цикл развития человека. – М., 2001. – 464 с.</w:t>
      </w:r>
    </w:p>
    <w:p w:rsidR="005848CE" w:rsidRPr="00EE20B6" w:rsidRDefault="005848CE" w:rsidP="007C5804">
      <w:pPr>
        <w:pStyle w:val="af2"/>
        <w:spacing w:after="0"/>
        <w:ind w:left="0"/>
        <w:jc w:val="both"/>
        <w:rPr>
          <w:color w:val="000000" w:themeColor="text1"/>
          <w:sz w:val="28"/>
          <w:szCs w:val="28"/>
        </w:rPr>
      </w:pPr>
      <w:r w:rsidRPr="00EE20B6">
        <w:rPr>
          <w:color w:val="000000" w:themeColor="text1"/>
          <w:sz w:val="28"/>
          <w:szCs w:val="28"/>
        </w:rPr>
        <w:t>12 .   Леонтьев А.А. Принципы воспитания в Образовательной программе «Школа – 2100» // Начальная школа: плюс-минус. – 1999. – № 6.</w:t>
      </w:r>
    </w:p>
    <w:p w:rsidR="005848CE" w:rsidRPr="00EE20B6" w:rsidRDefault="005848CE" w:rsidP="007C5804">
      <w:pPr>
        <w:pStyle w:val="af2"/>
        <w:spacing w:after="0"/>
        <w:ind w:left="0"/>
        <w:jc w:val="both"/>
        <w:rPr>
          <w:color w:val="000000" w:themeColor="text1"/>
          <w:sz w:val="28"/>
          <w:szCs w:val="28"/>
        </w:rPr>
      </w:pPr>
      <w:r w:rsidRPr="00EE20B6">
        <w:rPr>
          <w:color w:val="000000" w:themeColor="text1"/>
          <w:sz w:val="28"/>
          <w:szCs w:val="28"/>
        </w:rPr>
        <w:t>13.   Марцинковская Т.Д. История детской психологии. – М., 1998. – 272 с.</w:t>
      </w:r>
    </w:p>
    <w:p w:rsidR="005848CE" w:rsidRPr="00EE20B6" w:rsidRDefault="005848CE" w:rsidP="007C5804">
      <w:pPr>
        <w:pStyle w:val="af2"/>
        <w:spacing w:after="0"/>
        <w:ind w:left="0"/>
        <w:jc w:val="both"/>
        <w:rPr>
          <w:color w:val="000000" w:themeColor="text1"/>
          <w:sz w:val="28"/>
          <w:szCs w:val="28"/>
        </w:rPr>
      </w:pPr>
      <w:r w:rsidRPr="00EE20B6">
        <w:rPr>
          <w:color w:val="000000" w:themeColor="text1"/>
          <w:sz w:val="28"/>
          <w:szCs w:val="28"/>
        </w:rPr>
        <w:t>14.   Мухина В.С. Возрастная психология. – М., 1998. – 456 с.</w:t>
      </w:r>
    </w:p>
    <w:p w:rsidR="005848CE" w:rsidRPr="00EE20B6" w:rsidRDefault="005848CE" w:rsidP="005848CE">
      <w:pPr>
        <w:pStyle w:val="af1"/>
        <w:widowControl w:val="0"/>
        <w:shd w:val="clear" w:color="auto" w:fill="FFFFFF"/>
        <w:autoSpaceDE w:val="0"/>
        <w:autoSpaceDN w:val="0"/>
        <w:adjustRightInd w:val="0"/>
        <w:ind w:left="0"/>
        <w:jc w:val="both"/>
        <w:rPr>
          <w:color w:val="000000" w:themeColor="text1"/>
          <w:sz w:val="28"/>
          <w:szCs w:val="28"/>
        </w:rPr>
      </w:pPr>
    </w:p>
    <w:p w:rsidR="005848CE" w:rsidRPr="00EE20B6" w:rsidRDefault="005848CE" w:rsidP="005848CE">
      <w:pPr>
        <w:pStyle w:val="af1"/>
        <w:shd w:val="clear" w:color="auto" w:fill="FFFFFF"/>
        <w:ind w:left="0"/>
        <w:rPr>
          <w:i/>
          <w:color w:val="000000" w:themeColor="text1"/>
          <w:sz w:val="28"/>
          <w:szCs w:val="28"/>
        </w:rPr>
      </w:pPr>
      <w:r w:rsidRPr="00EE20B6">
        <w:rPr>
          <w:i/>
          <w:color w:val="000000" w:themeColor="text1"/>
          <w:sz w:val="28"/>
          <w:szCs w:val="28"/>
        </w:rPr>
        <w:t>Список литературы для учащихся:</w:t>
      </w:r>
    </w:p>
    <w:p w:rsidR="005848CE" w:rsidRPr="00EE20B6" w:rsidRDefault="005848CE" w:rsidP="007C5804">
      <w:pPr>
        <w:pStyle w:val="af1"/>
        <w:numPr>
          <w:ilvl w:val="0"/>
          <w:numId w:val="8"/>
        </w:numPr>
        <w:ind w:left="0"/>
        <w:jc w:val="both"/>
        <w:rPr>
          <w:color w:val="000000" w:themeColor="text1"/>
          <w:sz w:val="28"/>
          <w:szCs w:val="28"/>
        </w:rPr>
      </w:pPr>
      <w:r w:rsidRPr="00EE20B6">
        <w:rPr>
          <w:color w:val="000000" w:themeColor="text1"/>
          <w:sz w:val="28"/>
          <w:szCs w:val="28"/>
        </w:rPr>
        <w:t xml:space="preserve">«Вокруг света». Журнал Российского географического общества. </w:t>
      </w:r>
    </w:p>
    <w:p w:rsidR="005848CE" w:rsidRPr="00EE20B6" w:rsidRDefault="005848CE" w:rsidP="007C5804">
      <w:pPr>
        <w:pStyle w:val="af1"/>
        <w:widowControl w:val="0"/>
        <w:numPr>
          <w:ilvl w:val="0"/>
          <w:numId w:val="8"/>
        </w:numPr>
        <w:shd w:val="clear" w:color="auto" w:fill="FFFFFF"/>
        <w:autoSpaceDE w:val="0"/>
        <w:autoSpaceDN w:val="0"/>
        <w:adjustRightInd w:val="0"/>
        <w:ind w:left="0"/>
        <w:jc w:val="both"/>
        <w:rPr>
          <w:color w:val="000000" w:themeColor="text1"/>
          <w:sz w:val="28"/>
          <w:szCs w:val="28"/>
        </w:rPr>
      </w:pPr>
      <w:r w:rsidRPr="00EE20B6">
        <w:rPr>
          <w:color w:val="000000" w:themeColor="text1"/>
          <w:sz w:val="28"/>
          <w:szCs w:val="28"/>
        </w:rPr>
        <w:t>«Масштабные модели». Независимый информационный бюллетень моделистов-коллекционеров стендовых моделей. Подборка номеров за 2003 – 2008 гг.</w:t>
      </w:r>
    </w:p>
    <w:p w:rsidR="005848CE" w:rsidRPr="00EE20B6" w:rsidRDefault="005848CE" w:rsidP="007C5804">
      <w:pPr>
        <w:pStyle w:val="af1"/>
        <w:widowControl w:val="0"/>
        <w:numPr>
          <w:ilvl w:val="0"/>
          <w:numId w:val="8"/>
        </w:numPr>
        <w:shd w:val="clear" w:color="auto" w:fill="FFFFFF"/>
        <w:autoSpaceDE w:val="0"/>
        <w:autoSpaceDN w:val="0"/>
        <w:adjustRightInd w:val="0"/>
        <w:ind w:left="0"/>
        <w:jc w:val="both"/>
        <w:rPr>
          <w:color w:val="000000" w:themeColor="text1"/>
          <w:sz w:val="28"/>
          <w:szCs w:val="28"/>
        </w:rPr>
      </w:pPr>
      <w:r w:rsidRPr="00EE20B6">
        <w:rPr>
          <w:color w:val="000000" w:themeColor="text1"/>
          <w:sz w:val="28"/>
          <w:szCs w:val="28"/>
        </w:rPr>
        <w:t>«Мировая авиация». Еженедельное издание. – М.: ООО «Де Агостини».</w:t>
      </w:r>
    </w:p>
    <w:p w:rsidR="005848CE" w:rsidRPr="00EE20B6" w:rsidRDefault="005848CE" w:rsidP="007C5804">
      <w:pPr>
        <w:pStyle w:val="af1"/>
        <w:widowControl w:val="0"/>
        <w:numPr>
          <w:ilvl w:val="0"/>
          <w:numId w:val="8"/>
        </w:numPr>
        <w:shd w:val="clear" w:color="auto" w:fill="FFFFFF"/>
        <w:autoSpaceDE w:val="0"/>
        <w:autoSpaceDN w:val="0"/>
        <w:adjustRightInd w:val="0"/>
        <w:ind w:left="0"/>
        <w:jc w:val="both"/>
        <w:rPr>
          <w:color w:val="000000" w:themeColor="text1"/>
          <w:sz w:val="28"/>
          <w:szCs w:val="28"/>
        </w:rPr>
      </w:pPr>
      <w:r w:rsidRPr="00EE20B6">
        <w:rPr>
          <w:color w:val="000000" w:themeColor="text1"/>
          <w:sz w:val="28"/>
          <w:szCs w:val="28"/>
        </w:rPr>
        <w:t>«М-хобби». Журнал любителей стендового моделизма и военной истории. ООО «Издательский центр «Экспринт». Подборка номеров за 2002-2009 гг.</w:t>
      </w:r>
    </w:p>
    <w:p w:rsidR="005848CE" w:rsidRPr="00EE20B6" w:rsidRDefault="005848CE" w:rsidP="007C5804">
      <w:pPr>
        <w:pStyle w:val="af1"/>
        <w:widowControl w:val="0"/>
        <w:numPr>
          <w:ilvl w:val="0"/>
          <w:numId w:val="8"/>
        </w:numPr>
        <w:shd w:val="clear" w:color="auto" w:fill="FFFFFF"/>
        <w:autoSpaceDE w:val="0"/>
        <w:autoSpaceDN w:val="0"/>
        <w:adjustRightInd w:val="0"/>
        <w:ind w:left="0"/>
        <w:jc w:val="both"/>
        <w:rPr>
          <w:color w:val="000000" w:themeColor="text1"/>
          <w:sz w:val="28"/>
          <w:szCs w:val="28"/>
        </w:rPr>
      </w:pPr>
      <w:r w:rsidRPr="00EE20B6">
        <w:rPr>
          <w:color w:val="000000" w:themeColor="text1"/>
          <w:sz w:val="28"/>
          <w:szCs w:val="28"/>
        </w:rPr>
        <w:t>«Стендовый моделизм». Журнал. Учредитель – АО “Звезда”. ООО АМА-ПРЕСС, Москва.</w:t>
      </w:r>
    </w:p>
    <w:p w:rsidR="005848CE" w:rsidRPr="00EE20B6" w:rsidRDefault="005848CE" w:rsidP="007C5804">
      <w:pPr>
        <w:pStyle w:val="af1"/>
        <w:numPr>
          <w:ilvl w:val="0"/>
          <w:numId w:val="8"/>
        </w:numPr>
        <w:ind w:left="0"/>
        <w:jc w:val="both"/>
        <w:rPr>
          <w:color w:val="000000" w:themeColor="text1"/>
          <w:sz w:val="28"/>
          <w:szCs w:val="28"/>
        </w:rPr>
      </w:pPr>
      <w:r w:rsidRPr="00EE20B6">
        <w:rPr>
          <w:color w:val="000000" w:themeColor="text1"/>
          <w:sz w:val="28"/>
          <w:szCs w:val="28"/>
        </w:rPr>
        <w:t xml:space="preserve">Воздушная живопись. Основные методы и приемы. – М.: </w:t>
      </w:r>
      <w:r w:rsidRPr="00EE20B6">
        <w:rPr>
          <w:color w:val="000000" w:themeColor="text1"/>
          <w:sz w:val="28"/>
          <w:szCs w:val="28"/>
          <w:lang w:val="en-US"/>
        </w:rPr>
        <w:t>OOO</w:t>
      </w:r>
      <w:r w:rsidRPr="00EE20B6">
        <w:rPr>
          <w:color w:val="000000" w:themeColor="text1"/>
          <w:sz w:val="28"/>
          <w:szCs w:val="28"/>
        </w:rPr>
        <w:t xml:space="preserve"> «ТД Издательство Мир книги», 2006. – 96с.: цв. ил.</w:t>
      </w:r>
    </w:p>
    <w:p w:rsidR="005848CE" w:rsidRPr="00EE20B6" w:rsidRDefault="005848CE" w:rsidP="007C5804">
      <w:pPr>
        <w:pStyle w:val="af1"/>
        <w:widowControl w:val="0"/>
        <w:numPr>
          <w:ilvl w:val="0"/>
          <w:numId w:val="8"/>
        </w:numPr>
        <w:shd w:val="clear" w:color="auto" w:fill="FFFFFF"/>
        <w:autoSpaceDE w:val="0"/>
        <w:autoSpaceDN w:val="0"/>
        <w:adjustRightInd w:val="0"/>
        <w:ind w:left="0"/>
        <w:jc w:val="both"/>
        <w:rPr>
          <w:color w:val="000000" w:themeColor="text1"/>
          <w:sz w:val="28"/>
          <w:szCs w:val="28"/>
        </w:rPr>
      </w:pPr>
      <w:r w:rsidRPr="00EE20B6">
        <w:rPr>
          <w:color w:val="000000" w:themeColor="text1"/>
          <w:sz w:val="28"/>
          <w:szCs w:val="28"/>
        </w:rPr>
        <w:t xml:space="preserve">Киг Фолкнер Боевые корабли – ООО «Издательство АСТ», ООО </w:t>
      </w:r>
      <w:r w:rsidRPr="00EE20B6">
        <w:rPr>
          <w:color w:val="000000" w:themeColor="text1"/>
          <w:sz w:val="28"/>
          <w:szCs w:val="28"/>
        </w:rPr>
        <w:lastRenderedPageBreak/>
        <w:t>«Издательство Астрель», 2001</w:t>
      </w:r>
    </w:p>
    <w:p w:rsidR="005848CE" w:rsidRPr="00EE20B6" w:rsidRDefault="005848CE" w:rsidP="007C5804">
      <w:pPr>
        <w:pStyle w:val="af1"/>
        <w:widowControl w:val="0"/>
        <w:numPr>
          <w:ilvl w:val="0"/>
          <w:numId w:val="8"/>
        </w:numPr>
        <w:shd w:val="clear" w:color="auto" w:fill="FFFFFF"/>
        <w:autoSpaceDE w:val="0"/>
        <w:autoSpaceDN w:val="0"/>
        <w:adjustRightInd w:val="0"/>
        <w:ind w:left="0"/>
        <w:jc w:val="both"/>
        <w:rPr>
          <w:color w:val="000000" w:themeColor="text1"/>
          <w:sz w:val="28"/>
          <w:szCs w:val="28"/>
          <w:u w:val="single"/>
        </w:rPr>
      </w:pPr>
      <w:r w:rsidRPr="00EE20B6">
        <w:rPr>
          <w:bCs/>
          <w:color w:val="000000" w:themeColor="text1"/>
          <w:sz w:val="28"/>
          <w:szCs w:val="28"/>
        </w:rPr>
        <w:t xml:space="preserve">Модельные хитрости. Пособие для моделистов. </w:t>
      </w:r>
      <w:r w:rsidRPr="00EE20B6">
        <w:rPr>
          <w:rStyle w:val="af0"/>
          <w:bCs/>
          <w:color w:val="000000" w:themeColor="text1"/>
          <w:sz w:val="28"/>
          <w:szCs w:val="28"/>
        </w:rPr>
        <w:t>Издательство "Экспринт", 200</w:t>
      </w:r>
    </w:p>
    <w:p w:rsidR="005848CE" w:rsidRPr="00EE20B6" w:rsidRDefault="005848CE" w:rsidP="007C5804">
      <w:pPr>
        <w:pStyle w:val="af1"/>
        <w:numPr>
          <w:ilvl w:val="0"/>
          <w:numId w:val="8"/>
        </w:numPr>
        <w:ind w:left="0"/>
        <w:jc w:val="both"/>
        <w:rPr>
          <w:color w:val="000000" w:themeColor="text1"/>
          <w:sz w:val="28"/>
          <w:szCs w:val="28"/>
        </w:rPr>
      </w:pPr>
      <w:r w:rsidRPr="00EE20B6">
        <w:rPr>
          <w:color w:val="000000" w:themeColor="text1"/>
          <w:sz w:val="28"/>
          <w:szCs w:val="28"/>
        </w:rPr>
        <w:t>Р. Исмагилов Танки мира. -  Смоленск, Русич, 2002. – 224с.</w:t>
      </w:r>
    </w:p>
    <w:p w:rsidR="005848CE" w:rsidRPr="00EE20B6" w:rsidRDefault="005848CE" w:rsidP="007C5804">
      <w:pPr>
        <w:pStyle w:val="af1"/>
        <w:numPr>
          <w:ilvl w:val="0"/>
          <w:numId w:val="8"/>
        </w:numPr>
        <w:ind w:left="0"/>
        <w:jc w:val="both"/>
        <w:rPr>
          <w:color w:val="000000" w:themeColor="text1"/>
          <w:sz w:val="28"/>
          <w:szCs w:val="28"/>
        </w:rPr>
      </w:pPr>
      <w:r w:rsidRPr="00EE20B6">
        <w:rPr>
          <w:color w:val="000000" w:themeColor="text1"/>
          <w:sz w:val="28"/>
          <w:szCs w:val="28"/>
        </w:rPr>
        <w:t>Серия «Бронетанковый музей». Издатель - ООО «БТВ МН».</w:t>
      </w:r>
    </w:p>
    <w:p w:rsidR="005848CE" w:rsidRPr="00EE20B6" w:rsidRDefault="005848CE" w:rsidP="007C5804">
      <w:pPr>
        <w:pStyle w:val="af1"/>
        <w:numPr>
          <w:ilvl w:val="0"/>
          <w:numId w:val="8"/>
        </w:numPr>
        <w:ind w:left="0"/>
        <w:jc w:val="both"/>
        <w:rPr>
          <w:color w:val="000000" w:themeColor="text1"/>
          <w:sz w:val="28"/>
          <w:szCs w:val="28"/>
        </w:rPr>
      </w:pPr>
      <w:r w:rsidRPr="00EE20B6">
        <w:rPr>
          <w:color w:val="000000" w:themeColor="text1"/>
          <w:sz w:val="28"/>
          <w:szCs w:val="28"/>
        </w:rPr>
        <w:t>Серия «Военные машины». Периодическое научно-популярное издание для членов военно-исторических клубов. Издатель - Кировское общество Любителей военной техники и моделизма.</w:t>
      </w:r>
    </w:p>
    <w:p w:rsidR="005848CE" w:rsidRPr="00EE20B6" w:rsidRDefault="005848CE" w:rsidP="007C5804">
      <w:pPr>
        <w:pStyle w:val="af1"/>
        <w:widowControl w:val="0"/>
        <w:numPr>
          <w:ilvl w:val="0"/>
          <w:numId w:val="8"/>
        </w:numPr>
        <w:shd w:val="clear" w:color="auto" w:fill="FFFFFF"/>
        <w:autoSpaceDE w:val="0"/>
        <w:autoSpaceDN w:val="0"/>
        <w:adjustRightInd w:val="0"/>
        <w:ind w:left="0"/>
        <w:jc w:val="both"/>
        <w:rPr>
          <w:color w:val="000000" w:themeColor="text1"/>
          <w:sz w:val="28"/>
          <w:szCs w:val="28"/>
        </w:rPr>
      </w:pPr>
      <w:r w:rsidRPr="00EE20B6">
        <w:rPr>
          <w:color w:val="000000" w:themeColor="text1"/>
          <w:sz w:val="28"/>
          <w:szCs w:val="28"/>
        </w:rPr>
        <w:t>Серия «Война в воздухе». Периодическое научно-популярное издание для членов военно-исторических клубов. При участии ООО «АРС».</w:t>
      </w:r>
    </w:p>
    <w:p w:rsidR="005848CE" w:rsidRPr="00EE20B6" w:rsidRDefault="005848CE" w:rsidP="007C5804">
      <w:pPr>
        <w:pStyle w:val="af1"/>
        <w:numPr>
          <w:ilvl w:val="0"/>
          <w:numId w:val="8"/>
        </w:numPr>
        <w:ind w:left="0"/>
        <w:jc w:val="both"/>
        <w:rPr>
          <w:color w:val="000000" w:themeColor="text1"/>
          <w:sz w:val="28"/>
          <w:szCs w:val="28"/>
        </w:rPr>
      </w:pPr>
      <w:r w:rsidRPr="00EE20B6">
        <w:rPr>
          <w:color w:val="000000" w:themeColor="text1"/>
          <w:sz w:val="28"/>
          <w:szCs w:val="28"/>
        </w:rPr>
        <w:t>Серия «Солдат на фронте». Периодическое научно-популярное издание для членов военно-исторических клубов. При участии ООО «АРС».</w:t>
      </w:r>
    </w:p>
    <w:p w:rsidR="005848CE" w:rsidRPr="00EE20B6" w:rsidRDefault="005848CE" w:rsidP="007C5804">
      <w:pPr>
        <w:pStyle w:val="af1"/>
        <w:numPr>
          <w:ilvl w:val="0"/>
          <w:numId w:val="8"/>
        </w:numPr>
        <w:ind w:left="0"/>
        <w:jc w:val="both"/>
        <w:rPr>
          <w:color w:val="000000" w:themeColor="text1"/>
          <w:sz w:val="28"/>
          <w:szCs w:val="28"/>
        </w:rPr>
      </w:pPr>
      <w:r w:rsidRPr="00EE20B6">
        <w:rPr>
          <w:color w:val="000000" w:themeColor="text1"/>
          <w:sz w:val="28"/>
          <w:szCs w:val="28"/>
        </w:rPr>
        <w:t>Серия «Танк на поле боя». Периодическое научно-популярное издание для членов военно-исторических клубов. При участии ООО «АРС».</w:t>
      </w:r>
    </w:p>
    <w:p w:rsidR="005848CE" w:rsidRPr="00EE20B6" w:rsidRDefault="005848CE" w:rsidP="007C5804">
      <w:pPr>
        <w:pStyle w:val="af1"/>
        <w:widowControl w:val="0"/>
        <w:numPr>
          <w:ilvl w:val="0"/>
          <w:numId w:val="8"/>
        </w:numPr>
        <w:shd w:val="clear" w:color="auto" w:fill="FFFFFF"/>
        <w:autoSpaceDE w:val="0"/>
        <w:autoSpaceDN w:val="0"/>
        <w:adjustRightInd w:val="0"/>
        <w:ind w:left="0"/>
        <w:jc w:val="both"/>
        <w:rPr>
          <w:rStyle w:val="af0"/>
          <w:color w:val="000000" w:themeColor="text1"/>
          <w:sz w:val="28"/>
          <w:szCs w:val="28"/>
        </w:rPr>
      </w:pPr>
      <w:r w:rsidRPr="00EE20B6">
        <w:rPr>
          <w:bCs/>
          <w:color w:val="000000" w:themeColor="text1"/>
          <w:sz w:val="28"/>
          <w:szCs w:val="28"/>
        </w:rPr>
        <w:t xml:space="preserve">Уроки моделизма. Пособие для моделистов. </w:t>
      </w:r>
      <w:r w:rsidRPr="00EE20B6">
        <w:rPr>
          <w:rStyle w:val="af0"/>
          <w:bCs/>
          <w:color w:val="000000" w:themeColor="text1"/>
          <w:sz w:val="28"/>
          <w:szCs w:val="28"/>
        </w:rPr>
        <w:t>Издательство "Экспринт", 2006.</w:t>
      </w:r>
    </w:p>
    <w:p w:rsidR="005848CE" w:rsidRPr="00EE20B6" w:rsidRDefault="005848CE" w:rsidP="007C5804">
      <w:pPr>
        <w:pStyle w:val="af1"/>
        <w:ind w:left="0"/>
        <w:jc w:val="both"/>
        <w:rPr>
          <w:color w:val="000000" w:themeColor="text1"/>
          <w:sz w:val="28"/>
          <w:szCs w:val="28"/>
        </w:rPr>
      </w:pPr>
    </w:p>
    <w:p w:rsidR="005848CE" w:rsidRPr="00EE20B6" w:rsidRDefault="005848CE" w:rsidP="005848CE">
      <w:pPr>
        <w:pStyle w:val="af2"/>
        <w:tabs>
          <w:tab w:val="num" w:pos="420"/>
        </w:tabs>
        <w:spacing w:after="0"/>
        <w:ind w:left="0"/>
        <w:jc w:val="center"/>
        <w:rPr>
          <w:color w:val="000000" w:themeColor="text1"/>
          <w:sz w:val="28"/>
          <w:szCs w:val="28"/>
        </w:rPr>
      </w:pPr>
      <w:r w:rsidRPr="00EE20B6">
        <w:rPr>
          <w:color w:val="000000" w:themeColor="text1"/>
          <w:sz w:val="28"/>
          <w:szCs w:val="28"/>
        </w:rPr>
        <w:t>Интернет-ресурсы:</w:t>
      </w:r>
    </w:p>
    <w:p w:rsidR="005848CE" w:rsidRPr="00EE20B6" w:rsidRDefault="005848CE" w:rsidP="005848CE">
      <w:pPr>
        <w:pStyle w:val="af2"/>
        <w:tabs>
          <w:tab w:val="num" w:pos="420"/>
        </w:tabs>
        <w:spacing w:after="0"/>
        <w:ind w:left="0"/>
        <w:jc w:val="center"/>
        <w:rPr>
          <w:color w:val="000000" w:themeColor="text1"/>
          <w:sz w:val="28"/>
          <w:szCs w:val="28"/>
        </w:rPr>
      </w:pPr>
    </w:p>
    <w:p w:rsidR="005848CE" w:rsidRPr="00EE20B6" w:rsidRDefault="0064008E" w:rsidP="005848CE">
      <w:pPr>
        <w:pStyle w:val="af2"/>
        <w:numPr>
          <w:ilvl w:val="0"/>
          <w:numId w:val="7"/>
        </w:numPr>
        <w:suppressAutoHyphens w:val="0"/>
        <w:spacing w:after="0"/>
        <w:ind w:left="0"/>
        <w:rPr>
          <w:color w:val="000000" w:themeColor="text1"/>
          <w:sz w:val="28"/>
          <w:szCs w:val="28"/>
        </w:rPr>
      </w:pPr>
      <w:hyperlink r:id="rId10" w:history="1">
        <w:r w:rsidR="005848CE" w:rsidRPr="00EE20B6">
          <w:rPr>
            <w:rStyle w:val="af0"/>
            <w:color w:val="000000" w:themeColor="text1"/>
            <w:sz w:val="28"/>
            <w:szCs w:val="28"/>
            <w:lang w:val="en-US"/>
          </w:rPr>
          <w:t>www.rumodelism.com</w:t>
        </w:r>
      </w:hyperlink>
    </w:p>
    <w:p w:rsidR="005848CE" w:rsidRPr="00EE20B6" w:rsidRDefault="0064008E" w:rsidP="005848CE">
      <w:pPr>
        <w:pStyle w:val="af2"/>
        <w:numPr>
          <w:ilvl w:val="0"/>
          <w:numId w:val="7"/>
        </w:numPr>
        <w:suppressAutoHyphens w:val="0"/>
        <w:spacing w:after="0"/>
        <w:ind w:left="0"/>
        <w:rPr>
          <w:color w:val="000000" w:themeColor="text1"/>
          <w:sz w:val="28"/>
          <w:szCs w:val="28"/>
        </w:rPr>
      </w:pPr>
      <w:hyperlink r:id="rId11" w:history="1">
        <w:r w:rsidR="005848CE" w:rsidRPr="00EE20B6">
          <w:rPr>
            <w:rStyle w:val="af0"/>
            <w:color w:val="000000" w:themeColor="text1"/>
            <w:sz w:val="28"/>
            <w:szCs w:val="28"/>
            <w:lang w:val="en-US"/>
          </w:rPr>
          <w:t>www.scalemodels.ru</w:t>
        </w:r>
      </w:hyperlink>
    </w:p>
    <w:p w:rsidR="005848CE" w:rsidRPr="00EE20B6" w:rsidRDefault="0064008E" w:rsidP="005848CE">
      <w:pPr>
        <w:pStyle w:val="af2"/>
        <w:numPr>
          <w:ilvl w:val="0"/>
          <w:numId w:val="7"/>
        </w:numPr>
        <w:suppressAutoHyphens w:val="0"/>
        <w:spacing w:after="0"/>
        <w:ind w:left="0"/>
        <w:rPr>
          <w:color w:val="000000" w:themeColor="text1"/>
          <w:sz w:val="28"/>
          <w:szCs w:val="28"/>
        </w:rPr>
      </w:pPr>
      <w:hyperlink r:id="rId12" w:history="1">
        <w:r w:rsidR="005848CE" w:rsidRPr="00EE20B6">
          <w:rPr>
            <w:rStyle w:val="af0"/>
            <w:color w:val="000000" w:themeColor="text1"/>
            <w:sz w:val="28"/>
            <w:szCs w:val="28"/>
            <w:lang w:val="en-US"/>
          </w:rPr>
          <w:t>www.diorama.ru</w:t>
        </w:r>
      </w:hyperlink>
    </w:p>
    <w:p w:rsidR="005848CE" w:rsidRPr="00EE20B6" w:rsidRDefault="0064008E" w:rsidP="005848CE">
      <w:pPr>
        <w:pStyle w:val="af2"/>
        <w:numPr>
          <w:ilvl w:val="0"/>
          <w:numId w:val="7"/>
        </w:numPr>
        <w:suppressAutoHyphens w:val="0"/>
        <w:spacing w:after="0"/>
        <w:ind w:left="0"/>
        <w:rPr>
          <w:color w:val="000000" w:themeColor="text1"/>
          <w:sz w:val="28"/>
          <w:szCs w:val="28"/>
        </w:rPr>
      </w:pPr>
      <w:hyperlink r:id="rId13" w:history="1">
        <w:r w:rsidR="005848CE" w:rsidRPr="00EE20B6">
          <w:rPr>
            <w:rStyle w:val="af0"/>
            <w:color w:val="000000" w:themeColor="text1"/>
            <w:sz w:val="28"/>
            <w:szCs w:val="28"/>
            <w:lang w:val="en-US"/>
          </w:rPr>
          <w:t>www.hyperscale.ru</w:t>
        </w:r>
      </w:hyperlink>
    </w:p>
    <w:p w:rsidR="005848CE" w:rsidRPr="00EE20B6" w:rsidRDefault="0064008E" w:rsidP="005848CE">
      <w:pPr>
        <w:pStyle w:val="af2"/>
        <w:numPr>
          <w:ilvl w:val="0"/>
          <w:numId w:val="7"/>
        </w:numPr>
        <w:suppressAutoHyphens w:val="0"/>
        <w:spacing w:after="0"/>
        <w:ind w:left="0"/>
        <w:rPr>
          <w:color w:val="000000" w:themeColor="text1"/>
          <w:sz w:val="28"/>
          <w:szCs w:val="28"/>
        </w:rPr>
      </w:pPr>
      <w:hyperlink r:id="rId14" w:history="1">
        <w:r w:rsidR="005848CE" w:rsidRPr="00EE20B6">
          <w:rPr>
            <w:rStyle w:val="af0"/>
            <w:color w:val="000000" w:themeColor="text1"/>
            <w:sz w:val="28"/>
            <w:szCs w:val="28"/>
            <w:lang w:val="en-US"/>
          </w:rPr>
          <w:t>www.airforce.ru</w:t>
        </w:r>
      </w:hyperlink>
    </w:p>
    <w:p w:rsidR="005848CE" w:rsidRPr="00EE20B6" w:rsidRDefault="005848CE" w:rsidP="005848CE">
      <w:pPr>
        <w:pStyle w:val="af2"/>
        <w:numPr>
          <w:ilvl w:val="0"/>
          <w:numId w:val="7"/>
        </w:numPr>
        <w:suppressAutoHyphens w:val="0"/>
        <w:spacing w:after="0"/>
        <w:ind w:left="0"/>
        <w:rPr>
          <w:color w:val="000000" w:themeColor="text1"/>
          <w:sz w:val="28"/>
          <w:szCs w:val="28"/>
        </w:rPr>
      </w:pPr>
      <w:r w:rsidRPr="00EE20B6">
        <w:rPr>
          <w:color w:val="000000" w:themeColor="text1"/>
          <w:sz w:val="28"/>
          <w:szCs w:val="28"/>
          <w:lang w:val="en-US"/>
        </w:rPr>
        <w:t>www.mirknig.ru</w:t>
      </w:r>
    </w:p>
    <w:p w:rsidR="00A05517" w:rsidRPr="00EE20B6" w:rsidRDefault="00A05517" w:rsidP="00ED48C4">
      <w:pPr>
        <w:tabs>
          <w:tab w:val="left" w:pos="0"/>
        </w:tabs>
        <w:spacing w:after="0" w:line="240" w:lineRule="auto"/>
        <w:jc w:val="center"/>
        <w:rPr>
          <w:rFonts w:ascii="Times New Roman" w:hAnsi="Times New Roman" w:cs="Times New Roman"/>
          <w:b/>
          <w:color w:val="000000" w:themeColor="text1"/>
          <w:sz w:val="28"/>
          <w:szCs w:val="28"/>
        </w:rPr>
      </w:pPr>
    </w:p>
    <w:p w:rsidR="00A05517" w:rsidRPr="00EE20B6" w:rsidRDefault="00A05517" w:rsidP="00ED48C4">
      <w:pPr>
        <w:tabs>
          <w:tab w:val="left" w:pos="0"/>
        </w:tabs>
        <w:spacing w:after="0" w:line="240" w:lineRule="auto"/>
        <w:jc w:val="center"/>
        <w:rPr>
          <w:rFonts w:ascii="Times New Roman" w:hAnsi="Times New Roman" w:cs="Times New Roman"/>
          <w:b/>
          <w:color w:val="000000" w:themeColor="text1"/>
          <w:sz w:val="28"/>
          <w:szCs w:val="28"/>
        </w:rPr>
      </w:pPr>
    </w:p>
    <w:p w:rsidR="00A05517" w:rsidRPr="00EE20B6" w:rsidRDefault="00A05517" w:rsidP="00ED48C4">
      <w:pPr>
        <w:tabs>
          <w:tab w:val="left" w:pos="0"/>
        </w:tabs>
        <w:spacing w:after="0" w:line="240" w:lineRule="auto"/>
        <w:jc w:val="center"/>
        <w:rPr>
          <w:rFonts w:ascii="Times New Roman" w:hAnsi="Times New Roman" w:cs="Times New Roman"/>
          <w:b/>
          <w:color w:val="000000" w:themeColor="text1"/>
          <w:sz w:val="28"/>
          <w:szCs w:val="28"/>
        </w:rPr>
      </w:pPr>
    </w:p>
    <w:p w:rsidR="00A05517" w:rsidRPr="00EE20B6" w:rsidRDefault="00A05517" w:rsidP="00ED48C4">
      <w:pPr>
        <w:tabs>
          <w:tab w:val="left" w:pos="0"/>
        </w:tabs>
        <w:spacing w:after="0" w:line="240" w:lineRule="auto"/>
        <w:jc w:val="center"/>
        <w:rPr>
          <w:rFonts w:ascii="Times New Roman" w:hAnsi="Times New Roman" w:cs="Times New Roman"/>
          <w:b/>
          <w:color w:val="000000" w:themeColor="text1"/>
          <w:sz w:val="28"/>
          <w:szCs w:val="28"/>
        </w:rPr>
      </w:pPr>
    </w:p>
    <w:p w:rsidR="00A05517" w:rsidRPr="00EE20B6" w:rsidRDefault="00A05517" w:rsidP="00ED48C4">
      <w:pPr>
        <w:tabs>
          <w:tab w:val="left" w:pos="0"/>
        </w:tabs>
        <w:spacing w:after="0" w:line="240" w:lineRule="auto"/>
        <w:jc w:val="center"/>
        <w:rPr>
          <w:rFonts w:ascii="Times New Roman" w:hAnsi="Times New Roman" w:cs="Times New Roman"/>
          <w:b/>
          <w:color w:val="000000" w:themeColor="text1"/>
          <w:sz w:val="28"/>
          <w:szCs w:val="28"/>
        </w:rPr>
      </w:pPr>
    </w:p>
    <w:p w:rsidR="007C5804" w:rsidRPr="00EE20B6" w:rsidRDefault="007C5804" w:rsidP="00C503A9">
      <w:pPr>
        <w:spacing w:after="0" w:line="240" w:lineRule="auto"/>
        <w:jc w:val="center"/>
        <w:rPr>
          <w:rFonts w:ascii="Times New Roman" w:hAnsi="Times New Roman" w:cs="Times New Roman"/>
          <w:b/>
          <w:color w:val="000000" w:themeColor="text1"/>
          <w:sz w:val="28"/>
          <w:szCs w:val="28"/>
        </w:rPr>
      </w:pPr>
    </w:p>
    <w:p w:rsidR="007C5804" w:rsidRPr="00EE20B6" w:rsidRDefault="007C5804" w:rsidP="00C503A9">
      <w:pPr>
        <w:spacing w:after="0" w:line="240" w:lineRule="auto"/>
        <w:jc w:val="center"/>
        <w:rPr>
          <w:rFonts w:ascii="Times New Roman" w:hAnsi="Times New Roman" w:cs="Times New Roman"/>
          <w:b/>
          <w:color w:val="000000" w:themeColor="text1"/>
          <w:sz w:val="28"/>
          <w:szCs w:val="28"/>
        </w:rPr>
      </w:pPr>
    </w:p>
    <w:p w:rsidR="007C5804" w:rsidRPr="00EE20B6" w:rsidRDefault="007C5804" w:rsidP="00C503A9">
      <w:pPr>
        <w:spacing w:after="0" w:line="240" w:lineRule="auto"/>
        <w:jc w:val="center"/>
        <w:rPr>
          <w:rFonts w:ascii="Times New Roman" w:hAnsi="Times New Roman" w:cs="Times New Roman"/>
          <w:b/>
          <w:color w:val="000000" w:themeColor="text1"/>
          <w:sz w:val="28"/>
          <w:szCs w:val="28"/>
        </w:rPr>
      </w:pPr>
    </w:p>
    <w:p w:rsidR="007C5804" w:rsidRPr="00EE20B6" w:rsidRDefault="007C5804" w:rsidP="00C503A9">
      <w:pPr>
        <w:spacing w:after="0" w:line="240" w:lineRule="auto"/>
        <w:jc w:val="center"/>
        <w:rPr>
          <w:rFonts w:ascii="Times New Roman" w:hAnsi="Times New Roman" w:cs="Times New Roman"/>
          <w:b/>
          <w:color w:val="000000" w:themeColor="text1"/>
          <w:sz w:val="28"/>
          <w:szCs w:val="28"/>
        </w:rPr>
      </w:pPr>
    </w:p>
    <w:p w:rsidR="007C5804" w:rsidRPr="00EE20B6" w:rsidRDefault="007C5804" w:rsidP="00C503A9">
      <w:pPr>
        <w:spacing w:after="0" w:line="240" w:lineRule="auto"/>
        <w:jc w:val="center"/>
        <w:rPr>
          <w:rFonts w:ascii="Times New Roman" w:hAnsi="Times New Roman" w:cs="Times New Roman"/>
          <w:b/>
          <w:color w:val="000000" w:themeColor="text1"/>
          <w:sz w:val="28"/>
          <w:szCs w:val="28"/>
        </w:rPr>
      </w:pPr>
    </w:p>
    <w:p w:rsidR="007C5804" w:rsidRPr="00EE20B6" w:rsidRDefault="007C5804" w:rsidP="00C503A9">
      <w:pPr>
        <w:spacing w:after="0" w:line="240" w:lineRule="auto"/>
        <w:jc w:val="center"/>
        <w:rPr>
          <w:rFonts w:ascii="Times New Roman" w:hAnsi="Times New Roman" w:cs="Times New Roman"/>
          <w:b/>
          <w:color w:val="000000" w:themeColor="text1"/>
          <w:sz w:val="28"/>
          <w:szCs w:val="28"/>
        </w:rPr>
      </w:pPr>
    </w:p>
    <w:p w:rsidR="007C5804" w:rsidRPr="00EE20B6" w:rsidRDefault="007C5804" w:rsidP="00C503A9">
      <w:pPr>
        <w:spacing w:after="0" w:line="240" w:lineRule="auto"/>
        <w:jc w:val="center"/>
        <w:rPr>
          <w:rFonts w:ascii="Times New Roman" w:hAnsi="Times New Roman" w:cs="Times New Roman"/>
          <w:b/>
          <w:color w:val="000000" w:themeColor="text1"/>
          <w:sz w:val="28"/>
          <w:szCs w:val="28"/>
        </w:rPr>
      </w:pPr>
    </w:p>
    <w:p w:rsidR="007C5804" w:rsidRPr="00EE20B6" w:rsidRDefault="007C5804" w:rsidP="00C503A9">
      <w:pPr>
        <w:spacing w:after="0" w:line="240" w:lineRule="auto"/>
        <w:jc w:val="center"/>
        <w:rPr>
          <w:rFonts w:ascii="Times New Roman" w:hAnsi="Times New Roman" w:cs="Times New Roman"/>
          <w:b/>
          <w:color w:val="000000" w:themeColor="text1"/>
          <w:sz w:val="28"/>
          <w:szCs w:val="28"/>
        </w:rPr>
      </w:pPr>
    </w:p>
    <w:p w:rsidR="007C5804" w:rsidRPr="00EE20B6" w:rsidRDefault="007C5804" w:rsidP="00C503A9">
      <w:pPr>
        <w:spacing w:after="0" w:line="240" w:lineRule="auto"/>
        <w:jc w:val="center"/>
        <w:rPr>
          <w:rFonts w:ascii="Times New Roman" w:hAnsi="Times New Roman" w:cs="Times New Roman"/>
          <w:b/>
          <w:color w:val="000000" w:themeColor="text1"/>
          <w:sz w:val="28"/>
          <w:szCs w:val="28"/>
        </w:rPr>
      </w:pPr>
    </w:p>
    <w:p w:rsidR="007C5804" w:rsidRPr="00EE20B6" w:rsidRDefault="007C5804" w:rsidP="00C503A9">
      <w:pPr>
        <w:spacing w:after="0" w:line="240" w:lineRule="auto"/>
        <w:jc w:val="center"/>
        <w:rPr>
          <w:rFonts w:ascii="Times New Roman" w:hAnsi="Times New Roman" w:cs="Times New Roman"/>
          <w:b/>
          <w:color w:val="000000" w:themeColor="text1"/>
          <w:sz w:val="28"/>
          <w:szCs w:val="28"/>
        </w:rPr>
      </w:pPr>
    </w:p>
    <w:p w:rsidR="007C5804" w:rsidRPr="00EE20B6" w:rsidRDefault="007C5804" w:rsidP="00C503A9">
      <w:pPr>
        <w:spacing w:after="0" w:line="240" w:lineRule="auto"/>
        <w:jc w:val="center"/>
        <w:rPr>
          <w:rFonts w:ascii="Times New Roman" w:hAnsi="Times New Roman" w:cs="Times New Roman"/>
          <w:b/>
          <w:color w:val="000000" w:themeColor="text1"/>
          <w:sz w:val="28"/>
          <w:szCs w:val="28"/>
        </w:rPr>
      </w:pPr>
    </w:p>
    <w:p w:rsidR="007C5804" w:rsidRPr="00EE20B6" w:rsidRDefault="007C5804" w:rsidP="00C503A9">
      <w:pPr>
        <w:spacing w:after="0" w:line="240" w:lineRule="auto"/>
        <w:jc w:val="center"/>
        <w:rPr>
          <w:rFonts w:ascii="Times New Roman" w:hAnsi="Times New Roman" w:cs="Times New Roman"/>
          <w:b/>
          <w:color w:val="000000" w:themeColor="text1"/>
          <w:sz w:val="28"/>
          <w:szCs w:val="28"/>
        </w:rPr>
      </w:pPr>
    </w:p>
    <w:p w:rsidR="007C5804" w:rsidRPr="00EE20B6" w:rsidRDefault="007C5804" w:rsidP="00C503A9">
      <w:pPr>
        <w:spacing w:after="0" w:line="240" w:lineRule="auto"/>
        <w:jc w:val="center"/>
        <w:rPr>
          <w:rFonts w:ascii="Times New Roman" w:hAnsi="Times New Roman" w:cs="Times New Roman"/>
          <w:b/>
          <w:color w:val="000000" w:themeColor="text1"/>
          <w:sz w:val="28"/>
          <w:szCs w:val="28"/>
        </w:rPr>
      </w:pPr>
    </w:p>
    <w:p w:rsidR="007C5804" w:rsidRPr="00EE20B6" w:rsidRDefault="007C5804" w:rsidP="00C503A9">
      <w:pPr>
        <w:spacing w:after="0" w:line="240" w:lineRule="auto"/>
        <w:jc w:val="center"/>
        <w:rPr>
          <w:rFonts w:ascii="Times New Roman" w:hAnsi="Times New Roman" w:cs="Times New Roman"/>
          <w:b/>
          <w:color w:val="000000" w:themeColor="text1"/>
          <w:sz w:val="28"/>
          <w:szCs w:val="28"/>
        </w:rPr>
      </w:pPr>
    </w:p>
    <w:p w:rsidR="007C5804" w:rsidRPr="00EE20B6" w:rsidRDefault="007C5804" w:rsidP="00C503A9">
      <w:pPr>
        <w:spacing w:after="0" w:line="240" w:lineRule="auto"/>
        <w:jc w:val="center"/>
        <w:rPr>
          <w:rFonts w:ascii="Times New Roman" w:hAnsi="Times New Roman" w:cs="Times New Roman"/>
          <w:b/>
          <w:color w:val="000000" w:themeColor="text1"/>
          <w:sz w:val="28"/>
          <w:szCs w:val="28"/>
        </w:rPr>
      </w:pPr>
    </w:p>
    <w:p w:rsidR="007C5804" w:rsidRPr="00EE20B6" w:rsidRDefault="007C5804" w:rsidP="00C503A9">
      <w:pPr>
        <w:spacing w:after="0" w:line="240" w:lineRule="auto"/>
        <w:jc w:val="center"/>
        <w:rPr>
          <w:rFonts w:ascii="Times New Roman" w:hAnsi="Times New Roman" w:cs="Times New Roman"/>
          <w:b/>
          <w:color w:val="000000" w:themeColor="text1"/>
          <w:sz w:val="28"/>
          <w:szCs w:val="28"/>
        </w:rPr>
      </w:pPr>
    </w:p>
    <w:p w:rsidR="007C5804" w:rsidRPr="00EE20B6" w:rsidRDefault="007C5804" w:rsidP="00C503A9">
      <w:pPr>
        <w:spacing w:after="0" w:line="240" w:lineRule="auto"/>
        <w:jc w:val="center"/>
        <w:rPr>
          <w:rFonts w:ascii="Times New Roman" w:hAnsi="Times New Roman" w:cs="Times New Roman"/>
          <w:b/>
          <w:color w:val="000000" w:themeColor="text1"/>
          <w:sz w:val="28"/>
          <w:szCs w:val="28"/>
        </w:rPr>
      </w:pPr>
    </w:p>
    <w:p w:rsidR="007C5804" w:rsidRPr="00EE20B6" w:rsidRDefault="007C5804" w:rsidP="00C503A9">
      <w:pPr>
        <w:spacing w:after="0" w:line="240" w:lineRule="auto"/>
        <w:jc w:val="center"/>
        <w:rPr>
          <w:rFonts w:ascii="Times New Roman" w:hAnsi="Times New Roman" w:cs="Times New Roman"/>
          <w:b/>
          <w:color w:val="000000" w:themeColor="text1"/>
          <w:sz w:val="28"/>
          <w:szCs w:val="28"/>
        </w:rPr>
      </w:pPr>
    </w:p>
    <w:p w:rsidR="007C5804" w:rsidRPr="00EE20B6" w:rsidRDefault="007C5804" w:rsidP="00C503A9">
      <w:pPr>
        <w:spacing w:after="0" w:line="240" w:lineRule="auto"/>
        <w:jc w:val="center"/>
        <w:rPr>
          <w:rFonts w:ascii="Times New Roman" w:hAnsi="Times New Roman" w:cs="Times New Roman"/>
          <w:b/>
          <w:color w:val="000000" w:themeColor="text1"/>
          <w:sz w:val="28"/>
          <w:szCs w:val="28"/>
        </w:rPr>
      </w:pPr>
    </w:p>
    <w:p w:rsidR="007C5804" w:rsidRPr="00EE20B6" w:rsidRDefault="007C5804" w:rsidP="00C503A9">
      <w:pPr>
        <w:spacing w:after="0" w:line="240" w:lineRule="auto"/>
        <w:jc w:val="center"/>
        <w:rPr>
          <w:rFonts w:ascii="Times New Roman" w:hAnsi="Times New Roman" w:cs="Times New Roman"/>
          <w:b/>
          <w:color w:val="000000" w:themeColor="text1"/>
          <w:sz w:val="28"/>
          <w:szCs w:val="28"/>
        </w:rPr>
      </w:pPr>
    </w:p>
    <w:p w:rsidR="007C5804" w:rsidRPr="00EE20B6" w:rsidRDefault="002B1E76" w:rsidP="00C503A9">
      <w:pPr>
        <w:spacing w:after="0" w:line="240" w:lineRule="auto"/>
        <w:jc w:val="center"/>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Календарно-тематический план</w:t>
      </w:r>
      <w:r w:rsidR="005848CE" w:rsidRPr="00EE20B6">
        <w:rPr>
          <w:rFonts w:ascii="Times New Roman" w:hAnsi="Times New Roman" w:cs="Times New Roman"/>
          <w:b/>
          <w:color w:val="000000" w:themeColor="text1"/>
          <w:sz w:val="28"/>
          <w:szCs w:val="28"/>
        </w:rPr>
        <w:t xml:space="preserve"> </w:t>
      </w:r>
    </w:p>
    <w:p w:rsidR="00EA0211" w:rsidRDefault="00EA0211" w:rsidP="00C503A9">
      <w:pPr>
        <w:spacing w:after="0" w:line="240" w:lineRule="auto"/>
        <w:jc w:val="center"/>
        <w:rPr>
          <w:rFonts w:ascii="Times New Roman" w:hAnsi="Times New Roman" w:cs="Times New Roman"/>
          <w:b/>
          <w:color w:val="000000" w:themeColor="text1"/>
          <w:sz w:val="28"/>
          <w:szCs w:val="28"/>
        </w:rPr>
      </w:pPr>
    </w:p>
    <w:p w:rsidR="002B1E76" w:rsidRPr="00EE20B6" w:rsidRDefault="007C5804" w:rsidP="00C503A9">
      <w:pPr>
        <w:spacing w:after="0" w:line="240" w:lineRule="auto"/>
        <w:jc w:val="center"/>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1 год</w:t>
      </w:r>
      <w:r w:rsidR="005848CE" w:rsidRPr="00EE20B6">
        <w:rPr>
          <w:rFonts w:ascii="Times New Roman" w:hAnsi="Times New Roman" w:cs="Times New Roman"/>
          <w:b/>
          <w:color w:val="000000" w:themeColor="text1"/>
          <w:sz w:val="28"/>
          <w:szCs w:val="28"/>
        </w:rPr>
        <w:t xml:space="preserve"> обучения</w:t>
      </w:r>
    </w:p>
    <w:p w:rsidR="005848CE" w:rsidRPr="00EE20B6" w:rsidRDefault="005848CE" w:rsidP="00C503A9">
      <w:pPr>
        <w:spacing w:after="0" w:line="240" w:lineRule="auto"/>
        <w:jc w:val="center"/>
        <w:rPr>
          <w:rFonts w:ascii="Times New Roman" w:hAnsi="Times New Roman" w:cs="Times New Roman"/>
          <w:color w:val="000000" w:themeColor="text1"/>
          <w:sz w:val="28"/>
          <w:szCs w:val="28"/>
        </w:rPr>
      </w:pPr>
    </w:p>
    <w:tbl>
      <w:tblPr>
        <w:tblW w:w="10036" w:type="dxa"/>
        <w:tblInd w:w="-5" w:type="dxa"/>
        <w:tblLayout w:type="fixed"/>
        <w:tblLook w:val="0000" w:firstRow="0" w:lastRow="0" w:firstColumn="0" w:lastColumn="0" w:noHBand="0" w:noVBand="0"/>
      </w:tblPr>
      <w:tblGrid>
        <w:gridCol w:w="1389"/>
        <w:gridCol w:w="5245"/>
        <w:gridCol w:w="992"/>
        <w:gridCol w:w="1134"/>
        <w:gridCol w:w="1276"/>
      </w:tblGrid>
      <w:tr w:rsidR="00EA0211" w:rsidRPr="00EE20B6" w:rsidTr="00EA0211">
        <w:tc>
          <w:tcPr>
            <w:tcW w:w="1389" w:type="dxa"/>
            <w:tcBorders>
              <w:top w:val="single" w:sz="4" w:space="0" w:color="000000"/>
              <w:left w:val="single" w:sz="4" w:space="0" w:color="000000"/>
              <w:bottom w:val="single" w:sz="4" w:space="0" w:color="000000"/>
            </w:tcBorders>
            <w:shd w:val="clear" w:color="auto" w:fill="auto"/>
          </w:tcPr>
          <w:p w:rsidR="00EA0211" w:rsidRPr="00EA0211" w:rsidRDefault="00EA0211" w:rsidP="009A3D55">
            <w:pPr>
              <w:snapToGrid w:val="0"/>
              <w:spacing w:after="0" w:line="240" w:lineRule="auto"/>
              <w:jc w:val="center"/>
              <w:rPr>
                <w:rFonts w:ascii="Times New Roman" w:hAnsi="Times New Roman" w:cs="Times New Roman"/>
                <w:b/>
                <w:color w:val="000000" w:themeColor="text1"/>
                <w:sz w:val="24"/>
                <w:szCs w:val="24"/>
              </w:rPr>
            </w:pPr>
            <w:r w:rsidRPr="00EA0211">
              <w:rPr>
                <w:rFonts w:ascii="Times New Roman" w:hAnsi="Times New Roman" w:cs="Times New Roman"/>
                <w:b/>
                <w:color w:val="000000" w:themeColor="text1"/>
                <w:sz w:val="24"/>
                <w:szCs w:val="24"/>
              </w:rPr>
              <w:t xml:space="preserve">№ </w:t>
            </w:r>
          </w:p>
        </w:tc>
        <w:tc>
          <w:tcPr>
            <w:tcW w:w="5245" w:type="dxa"/>
            <w:tcBorders>
              <w:top w:val="single" w:sz="4" w:space="0" w:color="000000"/>
              <w:left w:val="single" w:sz="4" w:space="0" w:color="000000"/>
              <w:bottom w:val="single" w:sz="4" w:space="0" w:color="000000"/>
            </w:tcBorders>
            <w:shd w:val="clear" w:color="auto" w:fill="auto"/>
          </w:tcPr>
          <w:p w:rsidR="00EA0211" w:rsidRPr="00EA0211" w:rsidRDefault="00EA0211" w:rsidP="00C503A9">
            <w:pPr>
              <w:snapToGrid w:val="0"/>
              <w:spacing w:after="0" w:line="240" w:lineRule="auto"/>
              <w:jc w:val="center"/>
              <w:rPr>
                <w:rFonts w:ascii="Times New Roman" w:hAnsi="Times New Roman" w:cs="Times New Roman"/>
                <w:b/>
                <w:color w:val="000000" w:themeColor="text1"/>
                <w:sz w:val="24"/>
                <w:szCs w:val="24"/>
              </w:rPr>
            </w:pPr>
            <w:r w:rsidRPr="00EA0211">
              <w:rPr>
                <w:rFonts w:ascii="Times New Roman" w:hAnsi="Times New Roman" w:cs="Times New Roman"/>
                <w:b/>
                <w:color w:val="000000" w:themeColor="text1"/>
                <w:sz w:val="24"/>
                <w:szCs w:val="24"/>
              </w:rPr>
              <w:t>Тема занятия</w:t>
            </w:r>
          </w:p>
        </w:tc>
        <w:tc>
          <w:tcPr>
            <w:tcW w:w="992" w:type="dxa"/>
            <w:tcBorders>
              <w:top w:val="single" w:sz="4" w:space="0" w:color="000000"/>
              <w:left w:val="single" w:sz="4" w:space="0" w:color="000000"/>
              <w:bottom w:val="single" w:sz="4" w:space="0" w:color="000000"/>
            </w:tcBorders>
            <w:shd w:val="clear" w:color="auto" w:fill="auto"/>
          </w:tcPr>
          <w:p w:rsidR="00EA0211" w:rsidRPr="00EA0211" w:rsidRDefault="00EA0211" w:rsidP="00C503A9">
            <w:pPr>
              <w:snapToGrid w:val="0"/>
              <w:spacing w:after="0" w:line="240" w:lineRule="auto"/>
              <w:jc w:val="center"/>
              <w:rPr>
                <w:rFonts w:ascii="Times New Roman" w:hAnsi="Times New Roman" w:cs="Times New Roman"/>
                <w:b/>
                <w:color w:val="000000" w:themeColor="text1"/>
                <w:sz w:val="24"/>
                <w:szCs w:val="24"/>
              </w:rPr>
            </w:pPr>
            <w:r w:rsidRPr="00EA0211">
              <w:rPr>
                <w:rFonts w:ascii="Times New Roman" w:hAnsi="Times New Roman" w:cs="Times New Roman"/>
                <w:b/>
                <w:color w:val="000000" w:themeColor="text1"/>
                <w:sz w:val="24"/>
                <w:szCs w:val="24"/>
              </w:rPr>
              <w:t>Кол-во часов</w:t>
            </w:r>
          </w:p>
        </w:tc>
        <w:tc>
          <w:tcPr>
            <w:tcW w:w="1134" w:type="dxa"/>
            <w:tcBorders>
              <w:top w:val="single" w:sz="4" w:space="0" w:color="000000"/>
              <w:left w:val="single" w:sz="4" w:space="0" w:color="000000"/>
              <w:bottom w:val="single" w:sz="4" w:space="0" w:color="000000"/>
            </w:tcBorders>
          </w:tcPr>
          <w:p w:rsidR="00EA0211" w:rsidRPr="00EA0211" w:rsidRDefault="00EA0211" w:rsidP="00C503A9">
            <w:pPr>
              <w:snapToGrid w:val="0"/>
              <w:spacing w:after="0" w:line="240" w:lineRule="auto"/>
              <w:jc w:val="center"/>
              <w:rPr>
                <w:rFonts w:ascii="Times New Roman" w:hAnsi="Times New Roman" w:cs="Times New Roman"/>
                <w:b/>
                <w:color w:val="000000" w:themeColor="text1"/>
                <w:sz w:val="24"/>
                <w:szCs w:val="24"/>
              </w:rPr>
            </w:pPr>
            <w:r w:rsidRPr="00EA0211">
              <w:rPr>
                <w:rFonts w:ascii="Times New Roman" w:hAnsi="Times New Roman" w:cs="Times New Roman"/>
                <w:b/>
                <w:color w:val="000000" w:themeColor="text1"/>
                <w:sz w:val="24"/>
                <w:szCs w:val="24"/>
              </w:rPr>
              <w:t>Теория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A0211" w:rsidRDefault="00EA0211" w:rsidP="00C503A9">
            <w:pPr>
              <w:snapToGrid w:val="0"/>
              <w:spacing w:after="0" w:line="240" w:lineRule="auto"/>
              <w:jc w:val="center"/>
              <w:rPr>
                <w:rFonts w:ascii="Times New Roman" w:hAnsi="Times New Roman" w:cs="Times New Roman"/>
                <w:b/>
                <w:color w:val="000000" w:themeColor="text1"/>
                <w:sz w:val="24"/>
                <w:szCs w:val="24"/>
              </w:rPr>
            </w:pPr>
            <w:r w:rsidRPr="00EA0211">
              <w:rPr>
                <w:rFonts w:ascii="Times New Roman" w:hAnsi="Times New Roman" w:cs="Times New Roman"/>
                <w:b/>
                <w:color w:val="000000" w:themeColor="text1"/>
                <w:sz w:val="24"/>
                <w:szCs w:val="24"/>
              </w:rPr>
              <w:t>Практика</w:t>
            </w:r>
          </w:p>
        </w:tc>
      </w:tr>
      <w:tr w:rsidR="00EA0211" w:rsidRPr="00EE20B6" w:rsidTr="00EA0211">
        <w:trPr>
          <w:trHeight w:val="42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C503A9">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w:t>
            </w:r>
          </w:p>
          <w:p w:rsidR="00EA0211" w:rsidRPr="00EE20B6" w:rsidRDefault="00EA0211" w:rsidP="00C503A9">
            <w:pPr>
              <w:spacing w:after="0" w:line="240" w:lineRule="auto"/>
              <w:jc w:val="center"/>
              <w:rPr>
                <w:rFonts w:ascii="Times New Roman" w:hAnsi="Times New Roman" w:cs="Times New Roman"/>
                <w:color w:val="000000" w:themeColor="text1"/>
                <w:sz w:val="28"/>
                <w:szCs w:val="28"/>
              </w:rPr>
            </w:pP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C503A9">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Что такое военно- историческая игра? Инструктаж по ТБ.</w:t>
            </w:r>
          </w:p>
          <w:p w:rsidR="00EA0211" w:rsidRPr="00EE20B6" w:rsidRDefault="00EA0211" w:rsidP="00C503A9">
            <w:pPr>
              <w:spacing w:after="0" w:line="240" w:lineRule="auto"/>
              <w:jc w:val="both"/>
              <w:rPr>
                <w:rFonts w:ascii="Times New Roman" w:hAnsi="Times New Roman" w:cs="Times New Roman"/>
                <w:color w:val="000000" w:themeColor="text1"/>
                <w:sz w:val="28"/>
                <w:szCs w:val="28"/>
              </w:rPr>
            </w:pP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C503A9">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w:t>
            </w:r>
          </w:p>
          <w:p w:rsidR="00EA0211" w:rsidRPr="00EE20B6" w:rsidRDefault="00EA0211" w:rsidP="00C503A9">
            <w:pPr>
              <w:spacing w:after="0" w:line="240" w:lineRule="auto"/>
              <w:jc w:val="center"/>
              <w:rPr>
                <w:rFonts w:ascii="Times New Roman" w:hAnsi="Times New Roman" w:cs="Times New Roman"/>
                <w:color w:val="000000" w:themeColor="text1"/>
                <w:sz w:val="28"/>
                <w:szCs w:val="28"/>
              </w:rPr>
            </w:pPr>
          </w:p>
          <w:p w:rsidR="00EA0211" w:rsidRPr="00EE20B6" w:rsidRDefault="00EA0211" w:rsidP="009A3D55">
            <w:pPr>
              <w:spacing w:after="0" w:line="240" w:lineRule="auto"/>
              <w:rPr>
                <w:rFonts w:ascii="Times New Roman" w:hAnsi="Times New Roman" w:cs="Times New Roman"/>
                <w:color w:val="000000" w:themeColor="text1"/>
                <w:sz w:val="28"/>
                <w:szCs w:val="28"/>
              </w:rPr>
            </w:pPr>
          </w:p>
        </w:tc>
        <w:tc>
          <w:tcPr>
            <w:tcW w:w="1134" w:type="dxa"/>
            <w:tcBorders>
              <w:top w:val="single" w:sz="4" w:space="0" w:color="000000"/>
              <w:left w:val="single" w:sz="4" w:space="0" w:color="000000"/>
              <w:bottom w:val="single" w:sz="4" w:space="0" w:color="000000"/>
            </w:tcBorders>
          </w:tcPr>
          <w:p w:rsidR="00EA0211" w:rsidRPr="00EE20B6" w:rsidRDefault="00EA0211" w:rsidP="00F21B11">
            <w:pPr>
              <w:snapToGri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F21B11">
            <w:pPr>
              <w:snapToGri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r>
      <w:tr w:rsidR="00EA0211" w:rsidRPr="00EE20B6" w:rsidTr="00EA0211">
        <w:trPr>
          <w:trHeight w:val="579"/>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9A3D55">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9A3D55">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Виртуальная  экскурсия «Что такое военная реконструкция»</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9A3D55">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w:t>
            </w:r>
          </w:p>
        </w:tc>
        <w:tc>
          <w:tcPr>
            <w:tcW w:w="1134" w:type="dxa"/>
            <w:tcBorders>
              <w:top w:val="single" w:sz="4" w:space="0" w:color="000000"/>
              <w:left w:val="single" w:sz="4" w:space="0" w:color="000000"/>
              <w:bottom w:val="single" w:sz="4" w:space="0" w:color="000000"/>
            </w:tcBorders>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EA0211" w:rsidRPr="00EE20B6" w:rsidTr="00EA0211">
        <w:trPr>
          <w:trHeight w:val="579"/>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9A3D55">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3-4 </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9A3D55">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Виртуальная  экскурсия «Музей панорама Бородинская битва» Виртуальная  экскурсия «Музей-мемориал Прохоровское поле»</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9A3D55">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F21B11">
            <w:pPr>
              <w:snapToGrid w:val="0"/>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F21B11">
            <w:pPr>
              <w:snapToGri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EA0211" w:rsidRPr="00EE20B6" w:rsidTr="00EA0211">
        <w:trPr>
          <w:trHeight w:val="57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9A3D55">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5-6</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9A3D55">
            <w:pPr>
              <w:snapToGrid w:val="0"/>
              <w:spacing w:after="0" w:line="240" w:lineRule="auto"/>
              <w:jc w:val="both"/>
              <w:rPr>
                <w:rFonts w:ascii="Times New Roman" w:hAnsi="Times New Roman" w:cs="Times New Roman"/>
                <w:color w:val="000000" w:themeColor="text1"/>
                <w:sz w:val="28"/>
                <w:szCs w:val="28"/>
                <w:u w:val="single"/>
              </w:rPr>
            </w:pPr>
            <w:r w:rsidRPr="00EE20B6">
              <w:rPr>
                <w:rFonts w:ascii="Times New Roman" w:hAnsi="Times New Roman" w:cs="Times New Roman"/>
                <w:color w:val="000000" w:themeColor="text1"/>
                <w:sz w:val="28"/>
                <w:szCs w:val="28"/>
              </w:rPr>
              <w:t>Виртуальная  экскурсия</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9A3D55">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w:t>
            </w:r>
          </w:p>
          <w:p w:rsidR="00EA0211" w:rsidRPr="00EE20B6" w:rsidRDefault="00EA0211" w:rsidP="009A3D55">
            <w:pPr>
              <w:spacing w:after="0" w:line="240" w:lineRule="auto"/>
              <w:rPr>
                <w:rFonts w:ascii="Times New Roman" w:hAnsi="Times New Roman" w:cs="Times New Roman"/>
                <w:color w:val="000000" w:themeColor="text1"/>
                <w:sz w:val="28"/>
                <w:szCs w:val="28"/>
              </w:rPr>
            </w:pPr>
          </w:p>
        </w:tc>
        <w:tc>
          <w:tcPr>
            <w:tcW w:w="1134" w:type="dxa"/>
            <w:tcBorders>
              <w:top w:val="single" w:sz="4" w:space="0" w:color="000000"/>
              <w:left w:val="single" w:sz="4" w:space="0" w:color="000000"/>
              <w:bottom w:val="single" w:sz="4" w:space="0" w:color="000000"/>
            </w:tcBorders>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9A3D55">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7-8 </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Обзор игровых масштабов 1:72 и «24 мм» - их особенности применения, окраски. Обзор коллекционных масштабов 1:32 – их особенности применения, сборки и окраски. –Обзор фигур игрового масштаба «40 мм» - его особенности, применение, способы окраски.</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9A3D55">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9A3D55">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9</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9A3D55">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Обзор фигур диорамного масштаба 1:35 («52 мм»), его особенности, применение, способы окраски фигур.</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9A3D55">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w:t>
            </w:r>
          </w:p>
        </w:tc>
        <w:tc>
          <w:tcPr>
            <w:tcW w:w="1134" w:type="dxa"/>
            <w:tcBorders>
              <w:top w:val="single" w:sz="4" w:space="0" w:color="000000"/>
              <w:left w:val="single" w:sz="4" w:space="0" w:color="000000"/>
              <w:bottom w:val="single" w:sz="4" w:space="0" w:color="000000"/>
            </w:tcBorders>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10</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Особенности применения, сборки и покраски коллекционных масштабов Военно-исторической миниатюр 1:24, 1:16, 1:9, 90мм, 120ммОтличия и общие черты фигур в этих масштабах</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w:t>
            </w:r>
          </w:p>
          <w:p w:rsidR="00EA0211" w:rsidRPr="00EE20B6" w:rsidRDefault="00EA0211" w:rsidP="00F21B11">
            <w:pPr>
              <w:spacing w:after="0" w:line="240" w:lineRule="auto"/>
              <w:rPr>
                <w:rFonts w:ascii="Times New Roman" w:hAnsi="Times New Roman" w:cs="Times New Roman"/>
                <w:color w:val="000000" w:themeColor="text1"/>
                <w:sz w:val="28"/>
                <w:szCs w:val="28"/>
              </w:rPr>
            </w:pPr>
          </w:p>
        </w:tc>
        <w:tc>
          <w:tcPr>
            <w:tcW w:w="1134" w:type="dxa"/>
            <w:tcBorders>
              <w:top w:val="single" w:sz="4" w:space="0" w:color="000000"/>
              <w:left w:val="single" w:sz="4" w:space="0" w:color="000000"/>
              <w:bottom w:val="single" w:sz="4" w:space="0" w:color="000000"/>
            </w:tcBorders>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11-12</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olor w:val="000000" w:themeColor="text1"/>
                <w:sz w:val="28"/>
                <w:szCs w:val="28"/>
              </w:rPr>
              <w:t>В</w:t>
            </w:r>
            <w:r w:rsidRPr="00EE20B6">
              <w:rPr>
                <w:rFonts w:ascii="Times New Roman" w:hAnsi="Times New Roman" w:cs="Times New Roman"/>
                <w:color w:val="000000" w:themeColor="text1"/>
                <w:sz w:val="28"/>
                <w:szCs w:val="28"/>
              </w:rPr>
              <w:t>ид</w:t>
            </w:r>
            <w:r w:rsidRPr="00EE20B6">
              <w:rPr>
                <w:rFonts w:ascii="Times New Roman" w:hAnsi="Times New Roman"/>
                <w:color w:val="000000" w:themeColor="text1"/>
                <w:sz w:val="28"/>
                <w:szCs w:val="28"/>
              </w:rPr>
              <w:t>ы</w:t>
            </w:r>
            <w:r w:rsidRPr="00EE20B6">
              <w:rPr>
                <w:rFonts w:ascii="Times New Roman" w:hAnsi="Times New Roman" w:cs="Times New Roman"/>
                <w:color w:val="000000" w:themeColor="text1"/>
                <w:sz w:val="28"/>
                <w:szCs w:val="28"/>
              </w:rPr>
              <w:t xml:space="preserve"> материалов, используемых при сборке военно-исторических миниатюр и методах работы с ними</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13-14</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Р</w:t>
            </w:r>
            <w:r w:rsidRPr="00EE20B6">
              <w:rPr>
                <w:rFonts w:ascii="Times New Roman" w:hAnsi="Times New Roman" w:cs="Times New Roman"/>
                <w:color w:val="000000" w:themeColor="text1"/>
                <w:sz w:val="28"/>
                <w:szCs w:val="28"/>
              </w:rPr>
              <w:t>азличные виды пластических масс, их свойства и присущие им качества</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15-16</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both"/>
              <w:rPr>
                <w:rFonts w:ascii="Times New Roman" w:hAnsi="Times New Roman"/>
                <w:color w:val="000000" w:themeColor="text1"/>
                <w:sz w:val="28"/>
                <w:szCs w:val="28"/>
              </w:rPr>
            </w:pPr>
            <w:r w:rsidRPr="00EE20B6">
              <w:rPr>
                <w:rFonts w:ascii="Times New Roman" w:hAnsi="Times New Roman" w:cs="Times New Roman"/>
                <w:color w:val="000000" w:themeColor="text1"/>
                <w:sz w:val="28"/>
                <w:szCs w:val="28"/>
              </w:rPr>
              <w:t>Способы ручной обработки пластмасс различных видов</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17-18</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Способы работы с литниками – обработка литников ручным инструментом, изготовление не сложных аксессуаров из литников</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19-20</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both"/>
              <w:rPr>
                <w:rFonts w:ascii="Times New Roman" w:hAnsi="Times New Roman"/>
                <w:color w:val="000000" w:themeColor="text1"/>
                <w:sz w:val="28"/>
                <w:szCs w:val="28"/>
              </w:rPr>
            </w:pPr>
            <w:r w:rsidRPr="00EE20B6">
              <w:rPr>
                <w:rFonts w:ascii="Times New Roman" w:hAnsi="Times New Roman" w:cs="Times New Roman"/>
                <w:color w:val="000000" w:themeColor="text1"/>
                <w:sz w:val="28"/>
                <w:szCs w:val="28"/>
              </w:rPr>
              <w:t xml:space="preserve"> Различные виды клеев, применяемые при сборке фигур</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21-22</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372169">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Технология склеивания пластиковых деталей с помощью различных видов клея</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23-24</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olor w:val="000000" w:themeColor="text1"/>
                <w:sz w:val="28"/>
                <w:szCs w:val="28"/>
              </w:rPr>
              <w:t>В</w:t>
            </w:r>
            <w:r w:rsidRPr="00EE20B6">
              <w:rPr>
                <w:rFonts w:ascii="Times New Roman" w:hAnsi="Times New Roman" w:cs="Times New Roman"/>
                <w:color w:val="000000" w:themeColor="text1"/>
                <w:sz w:val="28"/>
                <w:szCs w:val="28"/>
              </w:rPr>
              <w:t>ид</w:t>
            </w:r>
            <w:r w:rsidRPr="00EE20B6">
              <w:rPr>
                <w:rFonts w:ascii="Times New Roman" w:hAnsi="Times New Roman"/>
                <w:color w:val="000000" w:themeColor="text1"/>
                <w:sz w:val="28"/>
                <w:szCs w:val="28"/>
              </w:rPr>
              <w:t xml:space="preserve">ы </w:t>
            </w:r>
            <w:r w:rsidRPr="00EE20B6">
              <w:rPr>
                <w:rFonts w:ascii="Times New Roman" w:hAnsi="Times New Roman" w:cs="Times New Roman"/>
                <w:color w:val="000000" w:themeColor="text1"/>
                <w:sz w:val="28"/>
                <w:szCs w:val="28"/>
              </w:rPr>
              <w:t>и свойств</w:t>
            </w:r>
            <w:r w:rsidRPr="00EE20B6">
              <w:rPr>
                <w:rFonts w:ascii="Times New Roman" w:hAnsi="Times New Roman"/>
                <w:color w:val="000000" w:themeColor="text1"/>
                <w:sz w:val="28"/>
                <w:szCs w:val="28"/>
              </w:rPr>
              <w:t>а</w:t>
            </w:r>
            <w:r w:rsidRPr="00EE20B6">
              <w:rPr>
                <w:rFonts w:ascii="Times New Roman" w:hAnsi="Times New Roman" w:cs="Times New Roman"/>
                <w:color w:val="000000" w:themeColor="text1"/>
                <w:sz w:val="28"/>
                <w:szCs w:val="28"/>
              </w:rPr>
              <w:t xml:space="preserve"> водорастворимых красок: акварели, туши, гуаши и особенно акриловых красок, а также разных видов растворителей – воды и спирта.</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25-26</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Различные виды шпаклевок, применяемые при сборке фигур. Основные и производные цвета, и деление на «теплые» и «холодные». </w:t>
            </w:r>
          </w:p>
          <w:p w:rsidR="00EA0211" w:rsidRPr="00EE20B6" w:rsidRDefault="00EA0211" w:rsidP="00F21B11">
            <w:pPr>
              <w:snapToGrid w:val="0"/>
              <w:spacing w:after="0" w:line="240" w:lineRule="auto"/>
              <w:jc w:val="both"/>
              <w:rPr>
                <w:rFonts w:ascii="Times New Roman" w:hAnsi="Times New Roman"/>
                <w:color w:val="000000" w:themeColor="text1"/>
                <w:sz w:val="28"/>
                <w:szCs w:val="28"/>
              </w:rPr>
            </w:pP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27-28</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372169">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Технология шпаклевания швов и стыков на фигурах различными видами шпаклевок; изготовление простой шпаклевки на основе модельного клея; обработка зашпаклеванных поверхностей.</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F21B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F21B1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29-30</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Техника работы с тушью</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D3741E">
              <w:rPr>
                <w:rFonts w:ascii="Times New Roman" w:hAnsi="Times New Roman" w:cs="Times New Roman"/>
                <w:color w:val="000000" w:themeColor="text1"/>
                <w:sz w:val="28"/>
                <w:szCs w:val="28"/>
              </w:rPr>
              <w:t>2</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31-32-33-34</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Техника работы с гуашью</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Pr>
                <w:rFonts w:ascii="Times New Roman" w:hAnsi="Times New Roman" w:cs="Times New Roman"/>
                <w:color w:val="000000" w:themeColor="text1"/>
                <w:sz w:val="28"/>
                <w:szCs w:val="28"/>
              </w:rPr>
              <w:t>4</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35-36</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Техника работы с акварелью</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D3741E">
              <w:rPr>
                <w:rFonts w:ascii="Times New Roman" w:hAnsi="Times New Roman" w:cs="Times New Roman"/>
                <w:color w:val="000000" w:themeColor="text1"/>
                <w:sz w:val="28"/>
                <w:szCs w:val="28"/>
              </w:rPr>
              <w:t>2</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37-38 -39-40</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Техника работы с акриловыми красками</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D3741E">
              <w:rPr>
                <w:rFonts w:ascii="Times New Roman" w:hAnsi="Times New Roman" w:cs="Times New Roman"/>
                <w:color w:val="000000" w:themeColor="text1"/>
                <w:sz w:val="28"/>
                <w:szCs w:val="28"/>
              </w:rPr>
              <w:t>2</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41-42</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Техника смешивания, получения производных цветов</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D3741E">
              <w:rPr>
                <w:rFonts w:ascii="Times New Roman" w:hAnsi="Times New Roman" w:cs="Times New Roman"/>
                <w:color w:val="000000" w:themeColor="text1"/>
                <w:sz w:val="28"/>
                <w:szCs w:val="28"/>
              </w:rPr>
              <w:t>2</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43-44</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Технология ручного окрашивания фигур с помощью кисти наложение красок «одна на другую»</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D3741E">
              <w:rPr>
                <w:rFonts w:ascii="Times New Roman" w:hAnsi="Times New Roman" w:cs="Times New Roman"/>
                <w:color w:val="000000" w:themeColor="text1"/>
                <w:sz w:val="28"/>
                <w:szCs w:val="28"/>
              </w:rPr>
              <w:t>2</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45-46-47-48</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Технология ручного окрашивания фигур с помощью кисти наложение красок «одна на другую»</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Pr>
                <w:rFonts w:ascii="Times New Roman" w:hAnsi="Times New Roman" w:cs="Times New Roman"/>
                <w:color w:val="000000" w:themeColor="text1"/>
                <w:sz w:val="28"/>
                <w:szCs w:val="28"/>
              </w:rPr>
              <w:t>4</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49</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Итоговое занятие по разделу «Основы технологии и материаловедения»</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Pr>
                <w:rFonts w:ascii="Times New Roman" w:hAnsi="Times New Roman" w:cs="Times New Roman"/>
                <w:color w:val="000000" w:themeColor="text1"/>
                <w:sz w:val="28"/>
                <w:szCs w:val="28"/>
              </w:rPr>
              <w:t>1</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A3695F">
            <w:pPr>
              <w:snapToGrid w:val="0"/>
              <w:spacing w:after="0" w:line="240" w:lineRule="auto"/>
              <w:jc w:val="center"/>
              <w:rPr>
                <w:rFonts w:ascii="Times New Roman" w:hAnsi="Times New Roman" w:cs="Times New Roman"/>
                <w:color w:val="000000" w:themeColor="text1"/>
                <w:sz w:val="28"/>
                <w:szCs w:val="28"/>
              </w:rPr>
            </w:pP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A3695F">
            <w:pPr>
              <w:pStyle w:val="ac"/>
              <w:jc w:val="both"/>
              <w:rPr>
                <w:rFonts w:ascii="Times New Roman" w:hAnsi="Times New Roman"/>
                <w:b/>
                <w:color w:val="000000" w:themeColor="text1"/>
                <w:sz w:val="28"/>
                <w:szCs w:val="28"/>
              </w:rPr>
            </w:pPr>
            <w:r w:rsidRPr="00EE20B6">
              <w:rPr>
                <w:rFonts w:ascii="Times New Roman" w:hAnsi="Times New Roman"/>
                <w:b/>
                <w:color w:val="000000" w:themeColor="text1"/>
                <w:sz w:val="28"/>
                <w:szCs w:val="28"/>
              </w:rPr>
              <w:t>Разбор и изучение правил игры</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A3695F">
            <w:pPr>
              <w:snapToGrid w:val="0"/>
              <w:spacing w:after="0" w:line="240" w:lineRule="auto"/>
              <w:jc w:val="center"/>
              <w:rPr>
                <w:rFonts w:ascii="Times New Roman" w:hAnsi="Times New Roman" w:cs="Times New Roman"/>
                <w:color w:val="000000" w:themeColor="text1"/>
                <w:sz w:val="28"/>
                <w:szCs w:val="28"/>
              </w:rPr>
            </w:pPr>
          </w:p>
        </w:tc>
        <w:tc>
          <w:tcPr>
            <w:tcW w:w="1134" w:type="dxa"/>
            <w:tcBorders>
              <w:top w:val="single" w:sz="4" w:space="0" w:color="000000"/>
              <w:left w:val="single" w:sz="4" w:space="0" w:color="000000"/>
              <w:bottom w:val="single" w:sz="4" w:space="0" w:color="000000"/>
            </w:tcBorders>
          </w:tcPr>
          <w:p w:rsidR="00EA0211" w:rsidRPr="00EE20B6" w:rsidRDefault="00EA0211" w:rsidP="00A3695F">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A3695F">
            <w:pPr>
              <w:spacing w:after="0" w:line="240" w:lineRule="auto"/>
              <w:jc w:val="center"/>
              <w:rPr>
                <w:rFonts w:ascii="Times New Roman" w:hAnsi="Times New Roman" w:cs="Times New Roman"/>
                <w:color w:val="000000" w:themeColor="text1"/>
                <w:sz w:val="28"/>
                <w:szCs w:val="28"/>
              </w:rPr>
            </w:pP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A3695F">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50-51</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A3695F">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Рода войск, назначение, применение</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A3695F">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A3695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A3695F">
            <w:pPr>
              <w:spacing w:after="0" w:line="240" w:lineRule="auto"/>
              <w:jc w:val="center"/>
              <w:rPr>
                <w:rFonts w:ascii="Times New Roman" w:hAnsi="Times New Roman" w:cs="Times New Roman"/>
                <w:color w:val="000000" w:themeColor="text1"/>
                <w:sz w:val="28"/>
                <w:szCs w:val="28"/>
              </w:rPr>
            </w:pP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A3695F">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52-53</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A3695F">
            <w:pPr>
              <w:pStyle w:val="ac"/>
              <w:jc w:val="both"/>
              <w:rPr>
                <w:rFonts w:ascii="Times New Roman" w:hAnsi="Times New Roman"/>
                <w:b/>
                <w:color w:val="000000" w:themeColor="text1"/>
                <w:sz w:val="28"/>
                <w:szCs w:val="28"/>
              </w:rPr>
            </w:pPr>
            <w:r w:rsidRPr="00EE20B6">
              <w:rPr>
                <w:rFonts w:ascii="Times New Roman" w:hAnsi="Times New Roman"/>
                <w:color w:val="000000" w:themeColor="text1"/>
                <w:sz w:val="28"/>
                <w:szCs w:val="28"/>
              </w:rPr>
              <w:t>Полк, виды построения - в шеренгу, в ряд, в колонну, в линию. Зона видимости</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A3695F">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A3695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A3695F">
            <w:pPr>
              <w:spacing w:after="0" w:line="240" w:lineRule="auto"/>
              <w:jc w:val="center"/>
              <w:rPr>
                <w:rFonts w:ascii="Times New Roman" w:hAnsi="Times New Roman" w:cs="Times New Roman"/>
                <w:color w:val="000000" w:themeColor="text1"/>
                <w:sz w:val="28"/>
                <w:szCs w:val="28"/>
              </w:rPr>
            </w:pP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A3695F">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54-55</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A3695F">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Понятия – фронт, тыл, правый и левый фланги. Зона видимости</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A3695F">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A3695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A3695F">
            <w:pPr>
              <w:spacing w:after="0" w:line="240" w:lineRule="auto"/>
              <w:jc w:val="center"/>
              <w:rPr>
                <w:rFonts w:ascii="Times New Roman" w:hAnsi="Times New Roman" w:cs="Times New Roman"/>
                <w:color w:val="000000" w:themeColor="text1"/>
                <w:sz w:val="28"/>
                <w:szCs w:val="28"/>
              </w:rPr>
            </w:pP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A3695F">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56</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Виды расстановки войск – в оборонительном сражении, во время встречного боя</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A3695F">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w:t>
            </w:r>
          </w:p>
        </w:tc>
        <w:tc>
          <w:tcPr>
            <w:tcW w:w="1134" w:type="dxa"/>
            <w:tcBorders>
              <w:top w:val="single" w:sz="4" w:space="0" w:color="000000"/>
              <w:left w:val="single" w:sz="4" w:space="0" w:color="000000"/>
              <w:bottom w:val="single" w:sz="4" w:space="0" w:color="000000"/>
            </w:tcBorders>
          </w:tcPr>
          <w:p w:rsidR="00EA0211" w:rsidRPr="00EE20B6" w:rsidRDefault="00EA0211" w:rsidP="00A3695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A3695F">
            <w:pPr>
              <w:spacing w:after="0" w:line="240" w:lineRule="auto"/>
              <w:jc w:val="center"/>
              <w:rPr>
                <w:rFonts w:ascii="Times New Roman" w:hAnsi="Times New Roman" w:cs="Times New Roman"/>
                <w:color w:val="000000" w:themeColor="text1"/>
                <w:sz w:val="28"/>
                <w:szCs w:val="28"/>
              </w:rPr>
            </w:pP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A3695F">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57</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A3695F">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Виды расстановки войск – в оборонительном сражении, во время встречного боя</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A3695F">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w:t>
            </w:r>
          </w:p>
        </w:tc>
        <w:tc>
          <w:tcPr>
            <w:tcW w:w="1134" w:type="dxa"/>
            <w:tcBorders>
              <w:top w:val="single" w:sz="4" w:space="0" w:color="000000"/>
              <w:left w:val="single" w:sz="4" w:space="0" w:color="000000"/>
              <w:bottom w:val="single" w:sz="4" w:space="0" w:color="000000"/>
            </w:tcBorders>
          </w:tcPr>
          <w:p w:rsidR="00EA0211" w:rsidRPr="00EE20B6" w:rsidRDefault="00EA0211" w:rsidP="00A3695F">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A3695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58</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Выделение резервного полка и его значение</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w:t>
            </w:r>
          </w:p>
        </w:tc>
        <w:tc>
          <w:tcPr>
            <w:tcW w:w="1134" w:type="dxa"/>
            <w:tcBorders>
              <w:top w:val="single" w:sz="4" w:space="0" w:color="000000"/>
              <w:left w:val="single" w:sz="4" w:space="0" w:color="000000"/>
              <w:bottom w:val="single" w:sz="4" w:space="0" w:color="000000"/>
            </w:tcBorders>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59-60</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Характеристики полка – подвижность, мощь, атака, защита, стрельба, движение, рукопашный бой и инициатива</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61-62</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Характеристики полка – подвижность, мощь, атака, защита, стрельба, движение, рукопашный бой и инициатива</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63-64</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Передвижение полков и отдельных фигур  на игровом поле выполняется с помощью линейки, кубика.  </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F41799">
              <w:rPr>
                <w:rFonts w:ascii="Times New Roman" w:hAnsi="Times New Roman" w:cs="Times New Roman"/>
                <w:color w:val="000000" w:themeColor="text1"/>
                <w:sz w:val="28"/>
                <w:szCs w:val="28"/>
              </w:rPr>
              <w:t>2</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65-66</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Проведение атаки: фронтальная, фланговая, тыловая, неудавшаяся атака.   </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F41799">
              <w:rPr>
                <w:rFonts w:ascii="Times New Roman" w:hAnsi="Times New Roman" w:cs="Times New Roman"/>
                <w:color w:val="000000" w:themeColor="text1"/>
                <w:sz w:val="28"/>
                <w:szCs w:val="28"/>
              </w:rPr>
              <w:t>2</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67-68</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pacing w:after="0" w:line="240" w:lineRule="auto"/>
              <w:jc w:val="both"/>
              <w:rPr>
                <w:rFonts w:ascii="Times New Roman" w:hAnsi="Times New Roman" w:cs="Times New Roman"/>
                <w:color w:val="000000" w:themeColor="text1"/>
                <w:sz w:val="28"/>
                <w:szCs w:val="28"/>
                <w:u w:val="single"/>
              </w:rPr>
            </w:pPr>
            <w:r w:rsidRPr="00EE20B6">
              <w:rPr>
                <w:rFonts w:ascii="Times New Roman" w:hAnsi="Times New Roman" w:cs="Times New Roman"/>
                <w:color w:val="000000" w:themeColor="text1"/>
                <w:sz w:val="28"/>
                <w:szCs w:val="28"/>
              </w:rPr>
              <w:t>Стрельба: определение дальности, точности, попадания, убойности.</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F41799">
              <w:rPr>
                <w:rFonts w:ascii="Times New Roman" w:hAnsi="Times New Roman" w:cs="Times New Roman"/>
                <w:color w:val="000000" w:themeColor="text1"/>
                <w:sz w:val="28"/>
                <w:szCs w:val="28"/>
              </w:rPr>
              <w:t>2</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69-70</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Ответная стрельба, рукопашный бой.</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F41799">
              <w:rPr>
                <w:rFonts w:ascii="Times New Roman" w:hAnsi="Times New Roman" w:cs="Times New Roman"/>
                <w:color w:val="000000" w:themeColor="text1"/>
                <w:sz w:val="28"/>
                <w:szCs w:val="28"/>
              </w:rPr>
              <w:t>2</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71-72</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Командный состав, дистанция приказов.</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F41799">
              <w:rPr>
                <w:rFonts w:ascii="Times New Roman" w:hAnsi="Times New Roman" w:cs="Times New Roman"/>
                <w:color w:val="000000" w:themeColor="text1"/>
                <w:sz w:val="28"/>
                <w:szCs w:val="28"/>
              </w:rPr>
              <w:t>2</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73-74</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pacing w:after="0" w:line="240" w:lineRule="auto"/>
              <w:jc w:val="both"/>
              <w:rPr>
                <w:rFonts w:ascii="Times New Roman" w:hAnsi="Times New Roman" w:cs="Times New Roman"/>
                <w:color w:val="000000" w:themeColor="text1"/>
                <w:sz w:val="28"/>
                <w:szCs w:val="28"/>
                <w:u w:val="single"/>
              </w:rPr>
            </w:pPr>
            <w:r w:rsidRPr="00EE20B6">
              <w:rPr>
                <w:rFonts w:ascii="Times New Roman" w:hAnsi="Times New Roman" w:cs="Times New Roman"/>
                <w:color w:val="000000" w:themeColor="text1"/>
                <w:sz w:val="28"/>
                <w:szCs w:val="28"/>
              </w:rPr>
              <w:t>Понятие психологической стойкости и паники, игровые ситуации.</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F41799">
              <w:rPr>
                <w:rFonts w:ascii="Times New Roman" w:hAnsi="Times New Roman" w:cs="Times New Roman"/>
                <w:color w:val="000000" w:themeColor="text1"/>
                <w:sz w:val="28"/>
                <w:szCs w:val="28"/>
              </w:rPr>
              <w:t>2</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75</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Определение результатов рукопашного боя и преследования разбитого противника.</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Pr>
                <w:rFonts w:ascii="Times New Roman" w:hAnsi="Times New Roman" w:cs="Times New Roman"/>
                <w:color w:val="000000" w:themeColor="text1"/>
                <w:sz w:val="28"/>
                <w:szCs w:val="28"/>
              </w:rPr>
              <w:t>1</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76-77 </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Полный разбор  и изучение правил.</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F41799">
              <w:rPr>
                <w:rFonts w:ascii="Times New Roman" w:hAnsi="Times New Roman" w:cs="Times New Roman"/>
                <w:color w:val="000000" w:themeColor="text1"/>
                <w:sz w:val="28"/>
                <w:szCs w:val="28"/>
              </w:rPr>
              <w:t>2</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78-79 </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Тренировочная игра.</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F41799">
              <w:rPr>
                <w:rFonts w:ascii="Times New Roman" w:hAnsi="Times New Roman" w:cs="Times New Roman"/>
                <w:color w:val="000000" w:themeColor="text1"/>
                <w:sz w:val="28"/>
                <w:szCs w:val="28"/>
              </w:rPr>
              <w:t>2</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80-81 </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Промежуточный контроль. «Зачетная тренировочная игра»</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F41799">
              <w:rPr>
                <w:rFonts w:ascii="Times New Roman" w:hAnsi="Times New Roman" w:cs="Times New Roman"/>
                <w:color w:val="000000" w:themeColor="text1"/>
                <w:sz w:val="28"/>
                <w:szCs w:val="28"/>
              </w:rPr>
              <w:t>2</w:t>
            </w: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both"/>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Политическая и военная история Мира с древнейших времён до наших дней.</w:t>
            </w:r>
          </w:p>
          <w:p w:rsidR="00EA0211" w:rsidRPr="00EE20B6" w:rsidRDefault="00EA0211" w:rsidP="00185C9C">
            <w:pPr>
              <w:pStyle w:val="ac"/>
              <w:jc w:val="both"/>
              <w:rPr>
                <w:rFonts w:ascii="Times New Roman" w:hAnsi="Times New Roman"/>
                <w:color w:val="000000" w:themeColor="text1"/>
                <w:sz w:val="28"/>
                <w:szCs w:val="28"/>
              </w:rPr>
            </w:pP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p>
        </w:tc>
        <w:tc>
          <w:tcPr>
            <w:tcW w:w="1134" w:type="dxa"/>
            <w:tcBorders>
              <w:top w:val="single" w:sz="4" w:space="0" w:color="000000"/>
              <w:left w:val="single" w:sz="4" w:space="0" w:color="000000"/>
              <w:bottom w:val="single" w:sz="4" w:space="0" w:color="000000"/>
            </w:tcBorders>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82-83</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Развитие вооруженных сил Мира с древнейших времён до наших дней.</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Default="00EA0211" w:rsidP="00EA0211">
            <w:pPr>
              <w:jc w:val="center"/>
            </w:pPr>
            <w:r w:rsidRPr="00E76908">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r>
      <w:tr w:rsidR="00EA0211" w:rsidRPr="00EE20B6" w:rsidTr="00EA0211">
        <w:trPr>
          <w:trHeight w:val="416"/>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84-85</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Формирование военных подразделений по родам войск в разновременных аспектах мировой истории.</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Default="00EA0211" w:rsidP="00EA0211">
            <w:pPr>
              <w:jc w:val="center"/>
            </w:pPr>
            <w:r w:rsidRPr="00E76908">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r>
      <w:tr w:rsidR="00EA0211" w:rsidRPr="00EE20B6" w:rsidTr="00EA0211">
        <w:trPr>
          <w:trHeight w:val="691"/>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86-87</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История войн и сражений.</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Default="00EA0211" w:rsidP="00EA0211">
            <w:pPr>
              <w:jc w:val="center"/>
            </w:pPr>
            <w:r w:rsidRPr="00E76908">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r>
      <w:tr w:rsidR="00EA0211" w:rsidRPr="00EE20B6" w:rsidTr="00EA0211">
        <w:trPr>
          <w:trHeight w:val="691"/>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88-89</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0D739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Реконструкция: Марафонская битва.</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EA0211" w:rsidRPr="00EE20B6" w:rsidTr="00EA0211">
        <w:trPr>
          <w:trHeight w:val="687"/>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90-91</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Участие народа коми в истории войн.</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Default="00EA0211" w:rsidP="00EA0211">
            <w:pPr>
              <w:jc w:val="center"/>
            </w:pPr>
            <w:r w:rsidRPr="003277BD">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EA0211">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EA0211" w:rsidRPr="00EE20B6" w:rsidTr="00EA0211">
        <w:trPr>
          <w:trHeight w:val="687"/>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92-93</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История войн и сражений.</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Default="00EA0211" w:rsidP="00EA0211">
            <w:pPr>
              <w:jc w:val="center"/>
            </w:pPr>
            <w:r w:rsidRPr="003277BD">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EA0211" w:rsidRPr="00EE20B6" w:rsidTr="00EA0211">
        <w:trPr>
          <w:trHeight w:val="687"/>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94-95</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72528B">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Реконструкция: сражение при Гавгамелах.</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EA0211" w:rsidRPr="00EE20B6" w:rsidTr="00EA0211">
        <w:trPr>
          <w:trHeight w:val="687"/>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96-97</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72528B">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Земляки корткероссцы в войнах.</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r>
      <w:tr w:rsidR="00EA0211" w:rsidRPr="00EE20B6" w:rsidTr="00EA0211">
        <w:trPr>
          <w:trHeight w:val="687"/>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98-99</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Реконструкция: Курская битва</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44202C">
              <w:rPr>
                <w:rFonts w:ascii="Times New Roman" w:hAnsi="Times New Roman" w:cs="Times New Roman"/>
                <w:color w:val="000000" w:themeColor="text1"/>
                <w:sz w:val="28"/>
                <w:szCs w:val="28"/>
              </w:rPr>
              <w:t>2</w:t>
            </w:r>
          </w:p>
        </w:tc>
      </w:tr>
      <w:tr w:rsidR="00EA0211" w:rsidRPr="00EE20B6" w:rsidTr="00EA0211">
        <w:trPr>
          <w:trHeight w:val="687"/>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100-101</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Реконструкция: битва при Каннах</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44202C">
              <w:rPr>
                <w:rFonts w:ascii="Times New Roman" w:hAnsi="Times New Roman" w:cs="Times New Roman"/>
                <w:color w:val="000000" w:themeColor="text1"/>
                <w:sz w:val="28"/>
                <w:szCs w:val="28"/>
              </w:rPr>
              <w:t>2</w:t>
            </w:r>
          </w:p>
        </w:tc>
      </w:tr>
      <w:tr w:rsidR="00EA0211" w:rsidRPr="00EE20B6" w:rsidTr="00EA0211">
        <w:trPr>
          <w:trHeight w:val="687"/>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102-103</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Реконструкция: Плевна</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44202C">
              <w:rPr>
                <w:rFonts w:ascii="Times New Roman" w:hAnsi="Times New Roman" w:cs="Times New Roman"/>
                <w:color w:val="000000" w:themeColor="text1"/>
                <w:sz w:val="28"/>
                <w:szCs w:val="28"/>
              </w:rPr>
              <w:t>2</w:t>
            </w:r>
          </w:p>
        </w:tc>
      </w:tr>
      <w:tr w:rsidR="00EA0211" w:rsidRPr="00EE20B6" w:rsidTr="00EA0211">
        <w:trPr>
          <w:trHeight w:val="687"/>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104-105</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Реконструкция: Куликовская битва</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44202C">
              <w:rPr>
                <w:rFonts w:ascii="Times New Roman" w:hAnsi="Times New Roman" w:cs="Times New Roman"/>
                <w:color w:val="000000" w:themeColor="text1"/>
                <w:sz w:val="28"/>
                <w:szCs w:val="28"/>
              </w:rPr>
              <w:t>2</w:t>
            </w:r>
          </w:p>
        </w:tc>
      </w:tr>
      <w:tr w:rsidR="00EA0211" w:rsidRPr="00EE20B6" w:rsidTr="00EA0211">
        <w:trPr>
          <w:trHeight w:val="687"/>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106-107</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Реконструкция: Невская битва</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44202C">
              <w:rPr>
                <w:rFonts w:ascii="Times New Roman" w:hAnsi="Times New Roman" w:cs="Times New Roman"/>
                <w:color w:val="000000" w:themeColor="text1"/>
                <w:sz w:val="28"/>
                <w:szCs w:val="28"/>
              </w:rPr>
              <w:t>2</w:t>
            </w:r>
          </w:p>
        </w:tc>
      </w:tr>
      <w:tr w:rsidR="00EA0211" w:rsidRPr="00EE20B6" w:rsidTr="00EA0211">
        <w:trPr>
          <w:trHeight w:val="687"/>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108-109</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Реконструкция: Ледовое побоище</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44202C">
              <w:rPr>
                <w:rFonts w:ascii="Times New Roman" w:hAnsi="Times New Roman" w:cs="Times New Roman"/>
                <w:color w:val="000000" w:themeColor="text1"/>
                <w:sz w:val="28"/>
                <w:szCs w:val="28"/>
              </w:rPr>
              <w:t>2</w:t>
            </w:r>
          </w:p>
        </w:tc>
      </w:tr>
      <w:tr w:rsidR="00EA0211" w:rsidRPr="00EE20B6" w:rsidTr="00EA0211">
        <w:trPr>
          <w:trHeight w:val="687"/>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110-111</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Реконструкция:  Брусиловский прорыв</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44202C">
              <w:rPr>
                <w:rFonts w:ascii="Times New Roman" w:hAnsi="Times New Roman" w:cs="Times New Roman"/>
                <w:color w:val="000000" w:themeColor="text1"/>
                <w:sz w:val="28"/>
                <w:szCs w:val="28"/>
              </w:rPr>
              <w:t>2</w:t>
            </w:r>
          </w:p>
        </w:tc>
      </w:tr>
      <w:tr w:rsidR="00EA0211" w:rsidRPr="00EE20B6" w:rsidTr="00EA0211">
        <w:trPr>
          <w:trHeight w:val="687"/>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112-113</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Реконструкция: Полтавская битва</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44202C">
              <w:rPr>
                <w:rFonts w:ascii="Times New Roman" w:hAnsi="Times New Roman" w:cs="Times New Roman"/>
                <w:color w:val="000000" w:themeColor="text1"/>
                <w:sz w:val="28"/>
                <w:szCs w:val="28"/>
              </w:rPr>
              <w:t>2</w:t>
            </w:r>
          </w:p>
        </w:tc>
      </w:tr>
      <w:tr w:rsidR="00EA0211" w:rsidRPr="00EE20B6" w:rsidTr="00EA0211">
        <w:trPr>
          <w:trHeight w:val="687"/>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114-115</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Реконструкция: Рымник</w:t>
            </w:r>
            <w:r>
              <w:rPr>
                <w:rFonts w:ascii="Times New Roman" w:hAnsi="Times New Roman" w:cs="Times New Roman"/>
                <w:color w:val="000000" w:themeColor="text1"/>
                <w:sz w:val="28"/>
                <w:szCs w:val="28"/>
              </w:rPr>
              <w:t xml:space="preserve"> </w:t>
            </w:r>
            <w:r w:rsidRPr="00EE20B6">
              <w:rPr>
                <w:rFonts w:ascii="Times New Roman" w:hAnsi="Times New Roman" w:cs="Times New Roman"/>
                <w:color w:val="000000" w:themeColor="text1"/>
                <w:sz w:val="28"/>
                <w:szCs w:val="28"/>
              </w:rPr>
              <w:t>(Мартинешти)</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44202C">
              <w:rPr>
                <w:rFonts w:ascii="Times New Roman" w:hAnsi="Times New Roman" w:cs="Times New Roman"/>
                <w:color w:val="000000" w:themeColor="text1"/>
                <w:sz w:val="28"/>
                <w:szCs w:val="28"/>
              </w:rPr>
              <w:t>2</w:t>
            </w:r>
          </w:p>
        </w:tc>
      </w:tr>
      <w:tr w:rsidR="00EA0211" w:rsidRPr="00EE20B6" w:rsidTr="00EA0211">
        <w:trPr>
          <w:trHeight w:val="687"/>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116-117</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Реконструкция: Цорндорфское сражение</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44202C">
              <w:rPr>
                <w:rFonts w:ascii="Times New Roman" w:hAnsi="Times New Roman" w:cs="Times New Roman"/>
                <w:color w:val="000000" w:themeColor="text1"/>
                <w:sz w:val="28"/>
                <w:szCs w:val="28"/>
              </w:rPr>
              <w:t>2</w:t>
            </w:r>
          </w:p>
        </w:tc>
      </w:tr>
      <w:tr w:rsidR="00EA0211" w:rsidRPr="00EE20B6" w:rsidTr="00EA0211">
        <w:trPr>
          <w:trHeight w:val="687"/>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118-119</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Реконструкция: штурм Измаила</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44202C">
              <w:rPr>
                <w:rFonts w:ascii="Times New Roman" w:hAnsi="Times New Roman" w:cs="Times New Roman"/>
                <w:color w:val="000000" w:themeColor="text1"/>
                <w:sz w:val="28"/>
                <w:szCs w:val="28"/>
              </w:rPr>
              <w:t>2</w:t>
            </w:r>
          </w:p>
        </w:tc>
      </w:tr>
      <w:tr w:rsidR="00EA0211" w:rsidRPr="00EE20B6" w:rsidTr="00EA0211">
        <w:trPr>
          <w:trHeight w:val="687"/>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120-121</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Реконструкция: Бородино</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44202C">
              <w:rPr>
                <w:rFonts w:ascii="Times New Roman" w:hAnsi="Times New Roman" w:cs="Times New Roman"/>
                <w:color w:val="000000" w:themeColor="text1"/>
                <w:sz w:val="28"/>
                <w:szCs w:val="28"/>
              </w:rPr>
              <w:t>2</w:t>
            </w:r>
          </w:p>
        </w:tc>
      </w:tr>
      <w:tr w:rsidR="00EA0211" w:rsidRPr="00EE20B6" w:rsidTr="00EA0211">
        <w:trPr>
          <w:trHeight w:val="687"/>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122-123</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Реконструкция: оборона Москвы.</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EA0211">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Default="00EA0211" w:rsidP="00EA0211">
            <w:pPr>
              <w:jc w:val="center"/>
            </w:pPr>
            <w:r w:rsidRPr="0044202C">
              <w:rPr>
                <w:rFonts w:ascii="Times New Roman" w:hAnsi="Times New Roman" w:cs="Times New Roman"/>
                <w:color w:val="000000" w:themeColor="text1"/>
                <w:sz w:val="28"/>
                <w:szCs w:val="28"/>
              </w:rPr>
              <w:t>2</w:t>
            </w:r>
          </w:p>
        </w:tc>
      </w:tr>
      <w:tr w:rsidR="00EA0211" w:rsidRPr="00EE20B6" w:rsidTr="00EA0211">
        <w:trPr>
          <w:trHeight w:val="687"/>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72528B">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История военной униформы всех времён и народов.</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p>
        </w:tc>
        <w:tc>
          <w:tcPr>
            <w:tcW w:w="1134" w:type="dxa"/>
            <w:tcBorders>
              <w:top w:val="single" w:sz="4" w:space="0" w:color="000000"/>
              <w:left w:val="single" w:sz="4" w:space="0" w:color="000000"/>
              <w:bottom w:val="single" w:sz="4" w:space="0" w:color="000000"/>
            </w:tcBorders>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p>
        </w:tc>
      </w:tr>
      <w:tr w:rsidR="00EA0211" w:rsidRPr="00EE20B6" w:rsidTr="00EA0211">
        <w:trPr>
          <w:trHeight w:val="428"/>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124-125</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C87CA1">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Внешний вид Др.Греческих и Персидских воинов.</w:t>
            </w:r>
          </w:p>
          <w:p w:rsidR="00EA0211" w:rsidRPr="00EE20B6" w:rsidRDefault="00EA0211" w:rsidP="00185C9C">
            <w:pPr>
              <w:snapToGrid w:val="0"/>
              <w:spacing w:after="0" w:line="240" w:lineRule="auto"/>
              <w:jc w:val="both"/>
              <w:rPr>
                <w:rFonts w:ascii="Times New Roman" w:hAnsi="Times New Roman" w:cs="Times New Roman"/>
                <w:color w:val="000000" w:themeColor="text1"/>
                <w:sz w:val="28"/>
                <w:szCs w:val="28"/>
              </w:rPr>
            </w:pP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r>
      <w:tr w:rsidR="00EA0211" w:rsidRPr="00EE20B6" w:rsidTr="00EA0211">
        <w:trPr>
          <w:trHeight w:val="505"/>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126-127</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фигурок: Персидские и Др.Греческие воины.</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EA0211" w:rsidRPr="00EE20B6" w:rsidTr="00EA0211">
        <w:trPr>
          <w:trHeight w:val="407"/>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128-129</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Вооружение и снаряжение Римских легионеров.</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r>
      <w:tr w:rsidR="00EA0211" w:rsidRPr="00EE20B6" w:rsidTr="00EA0211">
        <w:trPr>
          <w:trHeight w:val="413"/>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130-131</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70909">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фигурок: Римские легионеры.</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EA0211" w:rsidRPr="00EE20B6" w:rsidTr="00EA0211">
        <w:trPr>
          <w:trHeight w:val="425"/>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132-133</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Особенности средневековых рыцарей и Русских витязей.</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r>
      <w:tr w:rsidR="00EA0211" w:rsidRPr="00EE20B6" w:rsidTr="00EA0211">
        <w:trPr>
          <w:trHeight w:val="425"/>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134-135</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112197">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Изготовление фигурок: Средневековые рыцари и Русские витязи. </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EA0211" w:rsidRPr="00EE20B6" w:rsidTr="00EA0211">
        <w:trPr>
          <w:trHeight w:val="425"/>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136-137</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D2210">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Одежда, вооружение и снаряжение русских стрельцов, европейских мушкетёров и турецких янычар.</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r>
      <w:tr w:rsidR="00EA0211" w:rsidRPr="00EE20B6" w:rsidTr="00EA0211">
        <w:trPr>
          <w:trHeight w:val="425"/>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138-139</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фигурок: Стрельцы, мушкетёры, янычары.</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EA0211" w:rsidRPr="00EE20B6" w:rsidTr="00EA0211">
        <w:trPr>
          <w:trHeight w:val="425"/>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140-141</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100C66">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Униформа солдат Петра </w:t>
            </w:r>
            <w:r w:rsidRPr="00EE20B6">
              <w:rPr>
                <w:rFonts w:ascii="Times New Roman" w:hAnsi="Times New Roman" w:cs="Times New Roman"/>
                <w:color w:val="000000" w:themeColor="text1"/>
                <w:sz w:val="28"/>
                <w:szCs w:val="28"/>
                <w:lang w:val="en-US"/>
              </w:rPr>
              <w:t>I</w:t>
            </w:r>
            <w:r w:rsidRPr="00EE20B6">
              <w:rPr>
                <w:rFonts w:ascii="Times New Roman" w:hAnsi="Times New Roman" w:cs="Times New Roman"/>
                <w:color w:val="000000" w:themeColor="text1"/>
                <w:sz w:val="28"/>
                <w:szCs w:val="28"/>
              </w:rPr>
              <w:t xml:space="preserve"> и Карла </w:t>
            </w:r>
            <w:r w:rsidRPr="00EE20B6">
              <w:rPr>
                <w:rFonts w:ascii="Times New Roman" w:hAnsi="Times New Roman" w:cs="Times New Roman"/>
                <w:color w:val="000000" w:themeColor="text1"/>
                <w:sz w:val="28"/>
                <w:szCs w:val="28"/>
                <w:lang w:val="en-US"/>
              </w:rPr>
              <w:t>XII</w:t>
            </w:r>
            <w:r w:rsidRPr="00EE20B6">
              <w:rPr>
                <w:rFonts w:ascii="Times New Roman" w:hAnsi="Times New Roman" w:cs="Times New Roman"/>
                <w:color w:val="000000" w:themeColor="text1"/>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p>
        </w:tc>
      </w:tr>
      <w:tr w:rsidR="00EA0211" w:rsidRPr="00EE20B6" w:rsidTr="00EA0211">
        <w:trPr>
          <w:trHeight w:val="425"/>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142-143</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Изготовление фигурок: солдаты Петра </w:t>
            </w:r>
            <w:r w:rsidRPr="00EE20B6">
              <w:rPr>
                <w:rFonts w:ascii="Times New Roman" w:hAnsi="Times New Roman" w:cs="Times New Roman"/>
                <w:color w:val="000000" w:themeColor="text1"/>
                <w:sz w:val="28"/>
                <w:szCs w:val="28"/>
                <w:lang w:val="en-US"/>
              </w:rPr>
              <w:t>I</w:t>
            </w:r>
            <w:r w:rsidRPr="00EE20B6">
              <w:rPr>
                <w:rFonts w:ascii="Times New Roman" w:hAnsi="Times New Roman" w:cs="Times New Roman"/>
                <w:color w:val="000000" w:themeColor="text1"/>
                <w:sz w:val="28"/>
                <w:szCs w:val="28"/>
              </w:rPr>
              <w:t xml:space="preserve"> и Карла </w:t>
            </w:r>
            <w:r w:rsidRPr="00EE20B6">
              <w:rPr>
                <w:rFonts w:ascii="Times New Roman" w:hAnsi="Times New Roman" w:cs="Times New Roman"/>
                <w:color w:val="000000" w:themeColor="text1"/>
                <w:sz w:val="28"/>
                <w:szCs w:val="28"/>
                <w:lang w:val="en-US"/>
              </w:rPr>
              <w:t>XII</w:t>
            </w:r>
            <w:r w:rsidRPr="00EE20B6">
              <w:rPr>
                <w:rFonts w:ascii="Times New Roman" w:hAnsi="Times New Roman" w:cs="Times New Roman"/>
                <w:color w:val="000000" w:themeColor="text1"/>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EA0211" w:rsidRPr="00EE20B6" w:rsidTr="00EA0211">
        <w:trPr>
          <w:trHeight w:val="425"/>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144-145</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Униформа армии Фридриха Великого его союзников и противников.</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00C66">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r>
      <w:tr w:rsidR="00EA0211" w:rsidRPr="00EE20B6" w:rsidTr="00EA0211">
        <w:trPr>
          <w:trHeight w:val="425"/>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146-147</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EA0211">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Изготовление фигурок: солдаты Фридриха Великого его союзников и противников. </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EA0211" w:rsidRPr="00EE20B6" w:rsidTr="00EA0211">
        <w:trPr>
          <w:trHeight w:val="425"/>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148-149</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AE18A5">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Униформа армий времён Суворовских и Наполеоновских войн.</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2339E2"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r>
      <w:tr w:rsidR="00EA0211" w:rsidRPr="00EE20B6" w:rsidTr="00EA0211">
        <w:trPr>
          <w:trHeight w:val="425"/>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150-151</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фигурок: солдаты Суворовских и Наполеоновских войн.</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2339E2"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EA0211" w:rsidRPr="00EE20B6" w:rsidTr="00EA0211">
        <w:trPr>
          <w:trHeight w:val="425"/>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152-153</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Обмундирование солдат, матросов и спецназа времён ПМВ, ВМВ, ВОВ и наших дней.</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2339E2"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2339E2">
            <w:pPr>
              <w:spacing w:after="0" w:line="240" w:lineRule="auto"/>
              <w:jc w:val="center"/>
              <w:rPr>
                <w:rFonts w:ascii="Times New Roman" w:hAnsi="Times New Roman" w:cs="Times New Roman"/>
                <w:color w:val="000000" w:themeColor="text1"/>
                <w:sz w:val="28"/>
                <w:szCs w:val="28"/>
              </w:rPr>
            </w:pPr>
          </w:p>
        </w:tc>
      </w:tr>
      <w:tr w:rsidR="002339E2" w:rsidRPr="00EE20B6" w:rsidTr="00EA0211">
        <w:trPr>
          <w:trHeight w:val="425"/>
        </w:trPr>
        <w:tc>
          <w:tcPr>
            <w:tcW w:w="1389"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154-155</w:t>
            </w:r>
          </w:p>
        </w:tc>
        <w:tc>
          <w:tcPr>
            <w:tcW w:w="5245"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фигурок: солдаты, матросы и спецназовцы времён ПМВ, ВМВ, ВОВ и наших дней.</w:t>
            </w:r>
          </w:p>
        </w:tc>
        <w:tc>
          <w:tcPr>
            <w:tcW w:w="992"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39E2" w:rsidRDefault="002339E2" w:rsidP="002339E2">
            <w:pPr>
              <w:jc w:val="center"/>
            </w:pPr>
            <w:r w:rsidRPr="005716F5">
              <w:rPr>
                <w:rFonts w:ascii="Times New Roman" w:hAnsi="Times New Roman" w:cs="Times New Roman"/>
                <w:color w:val="000000" w:themeColor="text1"/>
                <w:sz w:val="28"/>
                <w:szCs w:val="28"/>
              </w:rPr>
              <w:t>2</w:t>
            </w:r>
          </w:p>
        </w:tc>
      </w:tr>
      <w:tr w:rsidR="002339E2" w:rsidRPr="00EE20B6" w:rsidTr="00EA0211">
        <w:trPr>
          <w:trHeight w:val="425"/>
        </w:trPr>
        <w:tc>
          <w:tcPr>
            <w:tcW w:w="1389"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156-157</w:t>
            </w:r>
          </w:p>
        </w:tc>
        <w:tc>
          <w:tcPr>
            <w:tcW w:w="5245"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фигурок: солдаты, матросы и спецназовцы времён ПМВ, ВМВ, ВОВ и наших дней.</w:t>
            </w:r>
          </w:p>
        </w:tc>
        <w:tc>
          <w:tcPr>
            <w:tcW w:w="992"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39E2" w:rsidRDefault="002339E2" w:rsidP="002339E2">
            <w:pPr>
              <w:jc w:val="center"/>
            </w:pPr>
            <w:r w:rsidRPr="005716F5">
              <w:rPr>
                <w:rFonts w:ascii="Times New Roman" w:hAnsi="Times New Roman" w:cs="Times New Roman"/>
                <w:color w:val="000000" w:themeColor="text1"/>
                <w:sz w:val="28"/>
                <w:szCs w:val="28"/>
              </w:rPr>
              <w:t>2</w:t>
            </w:r>
          </w:p>
        </w:tc>
      </w:tr>
      <w:tr w:rsidR="002339E2" w:rsidRPr="00EE20B6" w:rsidTr="00EA0211">
        <w:trPr>
          <w:trHeight w:val="425"/>
        </w:trPr>
        <w:tc>
          <w:tcPr>
            <w:tcW w:w="1389"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158-159</w:t>
            </w:r>
          </w:p>
        </w:tc>
        <w:tc>
          <w:tcPr>
            <w:tcW w:w="5245"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Изготовление фигурок: солдаты Петра </w:t>
            </w:r>
            <w:r w:rsidRPr="00EE20B6">
              <w:rPr>
                <w:rFonts w:ascii="Times New Roman" w:hAnsi="Times New Roman" w:cs="Times New Roman"/>
                <w:color w:val="000000" w:themeColor="text1"/>
                <w:sz w:val="28"/>
                <w:szCs w:val="28"/>
                <w:lang w:val="en-US"/>
              </w:rPr>
              <w:t>I</w:t>
            </w:r>
            <w:r w:rsidRPr="00EE20B6">
              <w:rPr>
                <w:rFonts w:ascii="Times New Roman" w:hAnsi="Times New Roman" w:cs="Times New Roman"/>
                <w:color w:val="000000" w:themeColor="text1"/>
                <w:sz w:val="28"/>
                <w:szCs w:val="28"/>
              </w:rPr>
              <w:t xml:space="preserve"> и Карла </w:t>
            </w:r>
            <w:r w:rsidRPr="00EE20B6">
              <w:rPr>
                <w:rFonts w:ascii="Times New Roman" w:hAnsi="Times New Roman" w:cs="Times New Roman"/>
                <w:color w:val="000000" w:themeColor="text1"/>
                <w:sz w:val="28"/>
                <w:szCs w:val="28"/>
                <w:lang w:val="en-US"/>
              </w:rPr>
              <w:t>XII</w:t>
            </w:r>
            <w:r w:rsidRPr="00EE20B6">
              <w:rPr>
                <w:rFonts w:ascii="Times New Roman" w:hAnsi="Times New Roman" w:cs="Times New Roman"/>
                <w:color w:val="000000" w:themeColor="text1"/>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39E2" w:rsidRDefault="002339E2" w:rsidP="002339E2">
            <w:pPr>
              <w:jc w:val="center"/>
            </w:pPr>
            <w:r w:rsidRPr="005716F5">
              <w:rPr>
                <w:rFonts w:ascii="Times New Roman" w:hAnsi="Times New Roman" w:cs="Times New Roman"/>
                <w:color w:val="000000" w:themeColor="text1"/>
                <w:sz w:val="28"/>
                <w:szCs w:val="28"/>
              </w:rPr>
              <w:t>2</w:t>
            </w:r>
          </w:p>
        </w:tc>
      </w:tr>
      <w:tr w:rsidR="002339E2" w:rsidRPr="00EE20B6" w:rsidTr="00EA0211">
        <w:trPr>
          <w:trHeight w:val="425"/>
        </w:trPr>
        <w:tc>
          <w:tcPr>
            <w:tcW w:w="1389"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160-161</w:t>
            </w:r>
          </w:p>
        </w:tc>
        <w:tc>
          <w:tcPr>
            <w:tcW w:w="5245"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Составление диорам.</w:t>
            </w:r>
          </w:p>
        </w:tc>
        <w:tc>
          <w:tcPr>
            <w:tcW w:w="992"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39E2" w:rsidRDefault="002339E2" w:rsidP="002339E2">
            <w:pPr>
              <w:jc w:val="center"/>
            </w:pPr>
            <w:r w:rsidRPr="005716F5">
              <w:rPr>
                <w:rFonts w:ascii="Times New Roman" w:hAnsi="Times New Roman" w:cs="Times New Roman"/>
                <w:color w:val="000000" w:themeColor="text1"/>
                <w:sz w:val="28"/>
                <w:szCs w:val="28"/>
              </w:rPr>
              <w:t>2</w:t>
            </w:r>
          </w:p>
        </w:tc>
      </w:tr>
      <w:tr w:rsidR="002339E2" w:rsidRPr="00EE20B6" w:rsidTr="00EA0211">
        <w:trPr>
          <w:trHeight w:val="425"/>
        </w:trPr>
        <w:tc>
          <w:tcPr>
            <w:tcW w:w="1389"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162-163</w:t>
            </w:r>
          </w:p>
        </w:tc>
        <w:tc>
          <w:tcPr>
            <w:tcW w:w="5245"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Грунтовка и покраска акриловыми, масляными красками.</w:t>
            </w:r>
          </w:p>
        </w:tc>
        <w:tc>
          <w:tcPr>
            <w:tcW w:w="992"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39E2" w:rsidRDefault="002339E2" w:rsidP="002339E2">
            <w:pPr>
              <w:jc w:val="center"/>
            </w:pPr>
            <w:r w:rsidRPr="005716F5">
              <w:rPr>
                <w:rFonts w:ascii="Times New Roman" w:hAnsi="Times New Roman" w:cs="Times New Roman"/>
                <w:color w:val="000000" w:themeColor="text1"/>
                <w:sz w:val="28"/>
                <w:szCs w:val="28"/>
              </w:rPr>
              <w:t>2</w:t>
            </w:r>
          </w:p>
        </w:tc>
      </w:tr>
      <w:tr w:rsidR="002339E2" w:rsidRPr="00EE20B6" w:rsidTr="00EA0211">
        <w:trPr>
          <w:trHeight w:val="425"/>
        </w:trPr>
        <w:tc>
          <w:tcPr>
            <w:tcW w:w="1389"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164-165</w:t>
            </w:r>
          </w:p>
        </w:tc>
        <w:tc>
          <w:tcPr>
            <w:tcW w:w="5245"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Составление диорам.   </w:t>
            </w:r>
          </w:p>
          <w:p w:rsidR="002339E2" w:rsidRPr="00EE20B6" w:rsidRDefault="002339E2" w:rsidP="002339E2">
            <w:pPr>
              <w:snapToGrid w:val="0"/>
              <w:spacing w:after="0" w:line="240" w:lineRule="auto"/>
              <w:rPr>
                <w:rFonts w:ascii="Times New Roman" w:hAnsi="Times New Roman" w:cs="Times New Roman"/>
                <w:color w:val="000000" w:themeColor="text1"/>
                <w:sz w:val="28"/>
                <w:szCs w:val="28"/>
              </w:rPr>
            </w:pPr>
          </w:p>
        </w:tc>
        <w:tc>
          <w:tcPr>
            <w:tcW w:w="992"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39E2" w:rsidRDefault="002339E2" w:rsidP="002339E2">
            <w:pPr>
              <w:jc w:val="center"/>
            </w:pPr>
            <w:r w:rsidRPr="005716F5">
              <w:rPr>
                <w:rFonts w:ascii="Times New Roman" w:hAnsi="Times New Roman" w:cs="Times New Roman"/>
                <w:color w:val="000000" w:themeColor="text1"/>
                <w:sz w:val="28"/>
                <w:szCs w:val="28"/>
              </w:rPr>
              <w:t>2</w:t>
            </w:r>
          </w:p>
        </w:tc>
      </w:tr>
      <w:tr w:rsidR="002339E2" w:rsidRPr="00EE20B6" w:rsidTr="00EA0211">
        <w:trPr>
          <w:trHeight w:val="425"/>
        </w:trPr>
        <w:tc>
          <w:tcPr>
            <w:tcW w:w="1389"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166-167</w:t>
            </w:r>
          </w:p>
        </w:tc>
        <w:tc>
          <w:tcPr>
            <w:tcW w:w="5245"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Грунтовка и покраска акриловыми, масляными красками.</w:t>
            </w:r>
          </w:p>
        </w:tc>
        <w:tc>
          <w:tcPr>
            <w:tcW w:w="992"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39E2" w:rsidRDefault="002339E2" w:rsidP="002339E2">
            <w:pPr>
              <w:jc w:val="center"/>
            </w:pPr>
            <w:r w:rsidRPr="005716F5">
              <w:rPr>
                <w:rFonts w:ascii="Times New Roman" w:hAnsi="Times New Roman" w:cs="Times New Roman"/>
                <w:color w:val="000000" w:themeColor="text1"/>
                <w:sz w:val="28"/>
                <w:szCs w:val="28"/>
              </w:rPr>
              <w:t>2</w:t>
            </w:r>
          </w:p>
        </w:tc>
      </w:tr>
      <w:tr w:rsidR="002339E2" w:rsidRPr="00EE20B6" w:rsidTr="00EA0211">
        <w:trPr>
          <w:trHeight w:val="425"/>
        </w:trPr>
        <w:tc>
          <w:tcPr>
            <w:tcW w:w="1389"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168-169</w:t>
            </w:r>
          </w:p>
        </w:tc>
        <w:tc>
          <w:tcPr>
            <w:tcW w:w="5245"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Составление диорам.   </w:t>
            </w:r>
          </w:p>
          <w:p w:rsidR="002339E2" w:rsidRPr="00EE20B6" w:rsidRDefault="002339E2" w:rsidP="002339E2">
            <w:pPr>
              <w:snapToGrid w:val="0"/>
              <w:spacing w:after="0" w:line="240" w:lineRule="auto"/>
              <w:rPr>
                <w:rFonts w:ascii="Times New Roman" w:hAnsi="Times New Roman" w:cs="Times New Roman"/>
                <w:color w:val="000000" w:themeColor="text1"/>
                <w:sz w:val="28"/>
                <w:szCs w:val="28"/>
              </w:rPr>
            </w:pPr>
          </w:p>
        </w:tc>
        <w:tc>
          <w:tcPr>
            <w:tcW w:w="992"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39E2" w:rsidRDefault="002339E2" w:rsidP="002339E2">
            <w:pPr>
              <w:jc w:val="center"/>
            </w:pPr>
            <w:r w:rsidRPr="005716F5">
              <w:rPr>
                <w:rFonts w:ascii="Times New Roman" w:hAnsi="Times New Roman" w:cs="Times New Roman"/>
                <w:color w:val="000000" w:themeColor="text1"/>
                <w:sz w:val="28"/>
                <w:szCs w:val="28"/>
              </w:rPr>
              <w:t>2</w:t>
            </w:r>
          </w:p>
        </w:tc>
      </w:tr>
      <w:tr w:rsidR="002339E2" w:rsidRPr="00EE20B6" w:rsidTr="00EA0211">
        <w:trPr>
          <w:trHeight w:val="425"/>
        </w:trPr>
        <w:tc>
          <w:tcPr>
            <w:tcW w:w="1389"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170-171</w:t>
            </w:r>
          </w:p>
        </w:tc>
        <w:tc>
          <w:tcPr>
            <w:tcW w:w="5245"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фигурок: солдаты Суворовских и Наполеоновских войн.</w:t>
            </w:r>
          </w:p>
        </w:tc>
        <w:tc>
          <w:tcPr>
            <w:tcW w:w="992"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39E2" w:rsidRDefault="002339E2" w:rsidP="002339E2">
            <w:pPr>
              <w:jc w:val="center"/>
            </w:pPr>
            <w:r w:rsidRPr="005716F5">
              <w:rPr>
                <w:rFonts w:ascii="Times New Roman" w:hAnsi="Times New Roman" w:cs="Times New Roman"/>
                <w:color w:val="000000" w:themeColor="text1"/>
                <w:sz w:val="28"/>
                <w:szCs w:val="28"/>
              </w:rPr>
              <w:t>2</w:t>
            </w:r>
          </w:p>
        </w:tc>
      </w:tr>
      <w:tr w:rsidR="002339E2" w:rsidRPr="00EE20B6" w:rsidTr="00EA0211">
        <w:trPr>
          <w:trHeight w:val="425"/>
        </w:trPr>
        <w:tc>
          <w:tcPr>
            <w:tcW w:w="1389"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172-173</w:t>
            </w:r>
          </w:p>
        </w:tc>
        <w:tc>
          <w:tcPr>
            <w:tcW w:w="5245"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фигурок: солдаты, матросы и спецназовцы времён ПМВ, ВМВ, ВОВ и наших дней.</w:t>
            </w:r>
          </w:p>
        </w:tc>
        <w:tc>
          <w:tcPr>
            <w:tcW w:w="992"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39E2" w:rsidRDefault="002339E2" w:rsidP="002339E2">
            <w:pPr>
              <w:jc w:val="center"/>
            </w:pPr>
            <w:r w:rsidRPr="005716F5">
              <w:rPr>
                <w:rFonts w:ascii="Times New Roman" w:hAnsi="Times New Roman" w:cs="Times New Roman"/>
                <w:color w:val="000000" w:themeColor="text1"/>
                <w:sz w:val="28"/>
                <w:szCs w:val="28"/>
              </w:rPr>
              <w:t>2</w:t>
            </w:r>
          </w:p>
        </w:tc>
      </w:tr>
      <w:tr w:rsidR="002339E2" w:rsidRPr="00EE20B6" w:rsidTr="00EA0211">
        <w:trPr>
          <w:trHeight w:val="425"/>
        </w:trPr>
        <w:tc>
          <w:tcPr>
            <w:tcW w:w="1389"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174-175</w:t>
            </w:r>
          </w:p>
        </w:tc>
        <w:tc>
          <w:tcPr>
            <w:tcW w:w="5245"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Грунтовка и покраска акриловыми, масляными красками.</w:t>
            </w:r>
          </w:p>
        </w:tc>
        <w:tc>
          <w:tcPr>
            <w:tcW w:w="992"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39E2" w:rsidRDefault="002339E2" w:rsidP="002339E2">
            <w:pPr>
              <w:jc w:val="center"/>
            </w:pPr>
            <w:r w:rsidRPr="005716F5">
              <w:rPr>
                <w:rFonts w:ascii="Times New Roman" w:hAnsi="Times New Roman" w:cs="Times New Roman"/>
                <w:color w:val="000000" w:themeColor="text1"/>
                <w:sz w:val="28"/>
                <w:szCs w:val="28"/>
              </w:rPr>
              <w:t>2</w:t>
            </w:r>
          </w:p>
        </w:tc>
      </w:tr>
      <w:tr w:rsidR="002339E2" w:rsidRPr="00EE20B6" w:rsidTr="00EA0211">
        <w:trPr>
          <w:trHeight w:val="425"/>
        </w:trPr>
        <w:tc>
          <w:tcPr>
            <w:tcW w:w="1389"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176-177</w:t>
            </w:r>
          </w:p>
        </w:tc>
        <w:tc>
          <w:tcPr>
            <w:tcW w:w="5245"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Составление диорам.   </w:t>
            </w:r>
          </w:p>
          <w:p w:rsidR="002339E2" w:rsidRPr="00EE20B6" w:rsidRDefault="002339E2" w:rsidP="002339E2">
            <w:pPr>
              <w:snapToGrid w:val="0"/>
              <w:spacing w:after="0" w:line="240" w:lineRule="auto"/>
              <w:rPr>
                <w:rFonts w:ascii="Times New Roman" w:hAnsi="Times New Roman" w:cs="Times New Roman"/>
                <w:color w:val="000000" w:themeColor="text1"/>
                <w:sz w:val="28"/>
                <w:szCs w:val="28"/>
              </w:rPr>
            </w:pPr>
          </w:p>
        </w:tc>
        <w:tc>
          <w:tcPr>
            <w:tcW w:w="992"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39E2" w:rsidRDefault="002339E2" w:rsidP="002339E2">
            <w:pPr>
              <w:jc w:val="center"/>
            </w:pPr>
            <w:r w:rsidRPr="005716F5">
              <w:rPr>
                <w:rFonts w:ascii="Times New Roman" w:hAnsi="Times New Roman" w:cs="Times New Roman"/>
                <w:color w:val="000000" w:themeColor="text1"/>
                <w:sz w:val="28"/>
                <w:szCs w:val="28"/>
              </w:rPr>
              <w:t>2</w:t>
            </w:r>
          </w:p>
        </w:tc>
      </w:tr>
      <w:tr w:rsidR="002339E2" w:rsidRPr="00EE20B6" w:rsidTr="00EA0211">
        <w:trPr>
          <w:trHeight w:val="425"/>
        </w:trPr>
        <w:tc>
          <w:tcPr>
            <w:tcW w:w="1389"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178-179</w:t>
            </w:r>
          </w:p>
        </w:tc>
        <w:tc>
          <w:tcPr>
            <w:tcW w:w="5245"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Составление диорам.   </w:t>
            </w:r>
          </w:p>
          <w:p w:rsidR="002339E2" w:rsidRPr="00EE20B6" w:rsidRDefault="002339E2" w:rsidP="002339E2">
            <w:pPr>
              <w:snapToGrid w:val="0"/>
              <w:spacing w:after="0" w:line="240" w:lineRule="auto"/>
              <w:rPr>
                <w:rFonts w:ascii="Times New Roman" w:hAnsi="Times New Roman" w:cs="Times New Roman"/>
                <w:color w:val="000000" w:themeColor="text1"/>
                <w:sz w:val="28"/>
                <w:szCs w:val="28"/>
              </w:rPr>
            </w:pPr>
          </w:p>
        </w:tc>
        <w:tc>
          <w:tcPr>
            <w:tcW w:w="992"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39E2" w:rsidRDefault="002339E2" w:rsidP="002339E2">
            <w:pPr>
              <w:jc w:val="center"/>
            </w:pPr>
            <w:r w:rsidRPr="005716F5">
              <w:rPr>
                <w:rFonts w:ascii="Times New Roman" w:hAnsi="Times New Roman" w:cs="Times New Roman"/>
                <w:color w:val="000000" w:themeColor="text1"/>
                <w:sz w:val="28"/>
                <w:szCs w:val="28"/>
              </w:rPr>
              <w:t>2</w:t>
            </w:r>
          </w:p>
        </w:tc>
      </w:tr>
      <w:tr w:rsidR="00EA0211" w:rsidRPr="00EE20B6" w:rsidTr="00EA0211">
        <w:trPr>
          <w:trHeight w:val="545"/>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2E21CD">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Воспитательные дела.</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p>
        </w:tc>
        <w:tc>
          <w:tcPr>
            <w:tcW w:w="1134" w:type="dxa"/>
            <w:tcBorders>
              <w:top w:val="single" w:sz="4" w:space="0" w:color="000000"/>
              <w:left w:val="single" w:sz="4" w:space="0" w:color="000000"/>
              <w:bottom w:val="single" w:sz="4" w:space="0" w:color="000000"/>
            </w:tcBorders>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p>
        </w:tc>
      </w:tr>
      <w:tr w:rsidR="002339E2" w:rsidRPr="00EE20B6" w:rsidTr="00EA0211">
        <w:tc>
          <w:tcPr>
            <w:tcW w:w="1389"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180-181</w:t>
            </w:r>
          </w:p>
        </w:tc>
        <w:tc>
          <w:tcPr>
            <w:tcW w:w="5245"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История Коми в эпоху античности и средних веков.</w:t>
            </w:r>
          </w:p>
        </w:tc>
        <w:tc>
          <w:tcPr>
            <w:tcW w:w="992"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2339E2" w:rsidRDefault="002339E2" w:rsidP="002339E2">
            <w:pPr>
              <w:jc w:val="center"/>
            </w:pPr>
            <w:r w:rsidRPr="009620C9">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39E2" w:rsidRPr="00EE20B6" w:rsidRDefault="002339E2" w:rsidP="002339E2">
            <w:pPr>
              <w:tabs>
                <w:tab w:val="left" w:pos="885"/>
                <w:tab w:val="center" w:pos="981"/>
              </w:tabs>
              <w:snapToGrid w:val="0"/>
              <w:spacing w:after="0" w:line="240" w:lineRule="auto"/>
              <w:jc w:val="center"/>
              <w:rPr>
                <w:rFonts w:ascii="Times New Roman" w:hAnsi="Times New Roman" w:cs="Times New Roman"/>
                <w:color w:val="000000" w:themeColor="text1"/>
                <w:sz w:val="28"/>
                <w:szCs w:val="28"/>
              </w:rPr>
            </w:pPr>
          </w:p>
        </w:tc>
      </w:tr>
      <w:tr w:rsidR="002339E2" w:rsidRPr="00EE20B6" w:rsidTr="00EA0211">
        <w:trPr>
          <w:trHeight w:val="485"/>
        </w:trPr>
        <w:tc>
          <w:tcPr>
            <w:tcW w:w="1389"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182-183</w:t>
            </w:r>
          </w:p>
        </w:tc>
        <w:tc>
          <w:tcPr>
            <w:tcW w:w="5245"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История Коми в </w:t>
            </w:r>
            <w:r w:rsidRPr="00EE20B6">
              <w:rPr>
                <w:rFonts w:ascii="Times New Roman" w:hAnsi="Times New Roman" w:cs="Times New Roman"/>
                <w:color w:val="000000" w:themeColor="text1"/>
                <w:sz w:val="28"/>
                <w:szCs w:val="28"/>
                <w:lang w:val="en-US"/>
              </w:rPr>
              <w:t>XVII</w:t>
            </w:r>
            <w:r w:rsidRPr="00EE20B6">
              <w:rPr>
                <w:rFonts w:ascii="Times New Roman" w:hAnsi="Times New Roman" w:cs="Times New Roman"/>
                <w:color w:val="000000" w:themeColor="text1"/>
                <w:sz w:val="28"/>
                <w:szCs w:val="28"/>
              </w:rPr>
              <w:t xml:space="preserve">, </w:t>
            </w:r>
            <w:r w:rsidRPr="00EE20B6">
              <w:rPr>
                <w:rFonts w:ascii="Times New Roman" w:hAnsi="Times New Roman" w:cs="Times New Roman"/>
                <w:color w:val="000000" w:themeColor="text1"/>
                <w:sz w:val="28"/>
                <w:szCs w:val="28"/>
                <w:lang w:val="en-US"/>
              </w:rPr>
              <w:t>XVIII</w:t>
            </w:r>
            <w:r w:rsidRPr="00EE20B6">
              <w:rPr>
                <w:rFonts w:ascii="Times New Roman" w:hAnsi="Times New Roman" w:cs="Times New Roman"/>
                <w:color w:val="000000" w:themeColor="text1"/>
                <w:sz w:val="28"/>
                <w:szCs w:val="28"/>
              </w:rPr>
              <w:t xml:space="preserve">,  </w:t>
            </w:r>
            <w:r w:rsidRPr="00EE20B6">
              <w:rPr>
                <w:rFonts w:ascii="Times New Roman" w:hAnsi="Times New Roman" w:cs="Times New Roman"/>
                <w:color w:val="000000" w:themeColor="text1"/>
                <w:sz w:val="28"/>
                <w:szCs w:val="28"/>
                <w:lang w:val="en-US"/>
              </w:rPr>
              <w:t>XIX</w:t>
            </w:r>
            <w:r w:rsidRPr="00EE20B6">
              <w:rPr>
                <w:rFonts w:ascii="Times New Roman" w:hAnsi="Times New Roman" w:cs="Times New Roman"/>
                <w:color w:val="000000" w:themeColor="text1"/>
                <w:sz w:val="28"/>
                <w:szCs w:val="28"/>
              </w:rPr>
              <w:t xml:space="preserve"> веках. Взаимоотношения с соседними народами.</w:t>
            </w:r>
          </w:p>
        </w:tc>
        <w:tc>
          <w:tcPr>
            <w:tcW w:w="992"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2339E2" w:rsidRDefault="002339E2" w:rsidP="002339E2">
            <w:pPr>
              <w:jc w:val="center"/>
            </w:pPr>
            <w:r w:rsidRPr="009620C9">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39E2" w:rsidRPr="00EE20B6" w:rsidRDefault="002339E2" w:rsidP="002339E2">
            <w:pPr>
              <w:snapToGrid w:val="0"/>
              <w:spacing w:after="0" w:line="240" w:lineRule="auto"/>
              <w:jc w:val="center"/>
              <w:rPr>
                <w:rFonts w:ascii="Times New Roman" w:hAnsi="Times New Roman" w:cs="Times New Roman"/>
                <w:color w:val="000000" w:themeColor="text1"/>
                <w:sz w:val="28"/>
                <w:szCs w:val="28"/>
              </w:rPr>
            </w:pPr>
          </w:p>
        </w:tc>
      </w:tr>
      <w:tr w:rsidR="002339E2" w:rsidRPr="00EE20B6" w:rsidTr="00EA0211">
        <w:trPr>
          <w:trHeight w:val="335"/>
        </w:trPr>
        <w:tc>
          <w:tcPr>
            <w:tcW w:w="1389"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184-185</w:t>
            </w:r>
          </w:p>
          <w:p w:rsidR="002339E2" w:rsidRPr="00EE20B6" w:rsidRDefault="002339E2" w:rsidP="002339E2">
            <w:pPr>
              <w:spacing w:after="0" w:line="240" w:lineRule="auto"/>
              <w:jc w:val="center"/>
              <w:rPr>
                <w:rFonts w:ascii="Times New Roman" w:hAnsi="Times New Roman" w:cs="Times New Roman"/>
                <w:color w:val="000000" w:themeColor="text1"/>
                <w:sz w:val="28"/>
                <w:szCs w:val="28"/>
              </w:rPr>
            </w:pPr>
          </w:p>
        </w:tc>
        <w:tc>
          <w:tcPr>
            <w:tcW w:w="5245"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Коми в новейшей истории.</w:t>
            </w:r>
          </w:p>
        </w:tc>
        <w:tc>
          <w:tcPr>
            <w:tcW w:w="992" w:type="dxa"/>
            <w:tcBorders>
              <w:top w:val="single" w:sz="4" w:space="0" w:color="000000"/>
              <w:left w:val="single" w:sz="4" w:space="0" w:color="000000"/>
              <w:bottom w:val="single" w:sz="4" w:space="0" w:color="000000"/>
            </w:tcBorders>
            <w:shd w:val="clear" w:color="auto" w:fill="auto"/>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2339E2" w:rsidRDefault="002339E2" w:rsidP="002339E2">
            <w:pPr>
              <w:jc w:val="center"/>
            </w:pPr>
            <w:r w:rsidRPr="009620C9">
              <w:rPr>
                <w:rFonts w:ascii="Times New Roman" w:hAnsi="Times New Roman" w:cs="Times New Roman"/>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39E2" w:rsidRPr="00EE20B6" w:rsidRDefault="002339E2" w:rsidP="002339E2">
            <w:pPr>
              <w:spacing w:after="0" w:line="240" w:lineRule="auto"/>
              <w:jc w:val="center"/>
              <w:rPr>
                <w:rFonts w:ascii="Times New Roman" w:hAnsi="Times New Roman" w:cs="Times New Roman"/>
                <w:color w:val="000000" w:themeColor="text1"/>
                <w:sz w:val="28"/>
                <w:szCs w:val="28"/>
              </w:rPr>
            </w:pPr>
          </w:p>
        </w:tc>
      </w:tr>
      <w:tr w:rsidR="00EA0211" w:rsidRPr="00EE20B6" w:rsidTr="00EA0211">
        <w:trPr>
          <w:trHeight w:val="357"/>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445012">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186-187- 188-189</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2263A2">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Экскурсия в городской краеведческий музей города Сыктывкар.</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w:t>
            </w:r>
          </w:p>
        </w:tc>
        <w:tc>
          <w:tcPr>
            <w:tcW w:w="1134" w:type="dxa"/>
            <w:tcBorders>
              <w:top w:val="single" w:sz="4" w:space="0" w:color="000000"/>
              <w:left w:val="single" w:sz="4" w:space="0" w:color="000000"/>
              <w:bottom w:val="single" w:sz="4" w:space="0" w:color="000000"/>
            </w:tcBorders>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2339E2"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EA0211" w:rsidRPr="00EE20B6" w:rsidTr="00EA0211">
        <w:trPr>
          <w:trHeight w:val="357"/>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190-191- 192-193</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24309C">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Экскурсия в краеведческий музей райцентра Корткерос.</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w:t>
            </w:r>
          </w:p>
        </w:tc>
        <w:tc>
          <w:tcPr>
            <w:tcW w:w="1134" w:type="dxa"/>
            <w:tcBorders>
              <w:top w:val="single" w:sz="4" w:space="0" w:color="000000"/>
              <w:left w:val="single" w:sz="4" w:space="0" w:color="000000"/>
              <w:bottom w:val="single" w:sz="4" w:space="0" w:color="000000"/>
            </w:tcBorders>
          </w:tcPr>
          <w:p w:rsidR="00EA0211" w:rsidRPr="00EE20B6" w:rsidRDefault="00EA0211" w:rsidP="007C5804">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2339E2" w:rsidP="007C58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EA0211" w:rsidRPr="00EE20B6" w:rsidTr="00EA0211">
        <w:trPr>
          <w:trHeight w:val="357"/>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194-195</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24309C">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фигурок: Коми-зырянский охотник.</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2339E2" w:rsidP="00185C9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EA0211" w:rsidRPr="00EE20B6" w:rsidTr="00EA0211">
        <w:trPr>
          <w:trHeight w:val="357"/>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196-197- 198-199</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24309C">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Экскурсия в музей  в село Сторожевск.</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w:t>
            </w:r>
          </w:p>
        </w:tc>
        <w:tc>
          <w:tcPr>
            <w:tcW w:w="1134" w:type="dxa"/>
            <w:tcBorders>
              <w:top w:val="single" w:sz="4" w:space="0" w:color="000000"/>
              <w:left w:val="single" w:sz="4" w:space="0" w:color="000000"/>
              <w:bottom w:val="single" w:sz="4" w:space="0" w:color="000000"/>
            </w:tcBorders>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2339E2" w:rsidP="00185C9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EA0211" w:rsidRPr="00EE20B6" w:rsidTr="00EA0211">
        <w:trPr>
          <w:trHeight w:val="357"/>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200-201</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24309C">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Грунтовка и покраска акриловыми, </w:t>
            </w:r>
            <w:r w:rsidRPr="00EE20B6">
              <w:rPr>
                <w:rFonts w:ascii="Times New Roman" w:hAnsi="Times New Roman" w:cs="Times New Roman"/>
                <w:color w:val="000000" w:themeColor="text1"/>
                <w:sz w:val="28"/>
                <w:szCs w:val="28"/>
              </w:rPr>
              <w:lastRenderedPageBreak/>
              <w:t>масляными красками.</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2</w:t>
            </w:r>
          </w:p>
        </w:tc>
        <w:tc>
          <w:tcPr>
            <w:tcW w:w="1134" w:type="dxa"/>
            <w:tcBorders>
              <w:top w:val="single" w:sz="4" w:space="0" w:color="000000"/>
              <w:left w:val="single" w:sz="4" w:space="0" w:color="000000"/>
              <w:bottom w:val="single" w:sz="4" w:space="0" w:color="000000"/>
            </w:tcBorders>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2339E2" w:rsidP="00185C9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EA0211" w:rsidRPr="00EE20B6" w:rsidTr="00EA0211">
        <w:trPr>
          <w:trHeight w:val="70"/>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202-203</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897B32">
            <w:pPr>
              <w:tabs>
                <w:tab w:val="left" w:pos="0"/>
                <w:tab w:val="left" w:pos="720"/>
              </w:tabs>
              <w:suppressAutoHyphens/>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фигурок животных, построек, водного транспорта.</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2339E2" w:rsidP="00185C9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EA0211" w:rsidRPr="00EE20B6" w:rsidTr="00EA0211">
        <w:trPr>
          <w:trHeight w:val="393"/>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204-205</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B43A09">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Грунтовка и покраска акриловыми, масляными красками.</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2339E2" w:rsidP="00185C9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EA0211" w:rsidRPr="00EE20B6" w:rsidTr="00EA0211">
        <w:trPr>
          <w:trHeight w:val="393"/>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206-207</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фигурок: Коми-зырянский охотник.</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2339E2" w:rsidP="00185C9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EA0211" w:rsidRPr="00EE20B6" w:rsidTr="00EA0211">
        <w:trPr>
          <w:trHeight w:val="393"/>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208-209</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897B32">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Составление диорам.</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2339E2" w:rsidP="00185C9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EA0211" w:rsidRPr="00EE20B6" w:rsidTr="00EA0211">
        <w:trPr>
          <w:trHeight w:val="393"/>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210-211</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Грунтовка и покраска акриловыми, масляными красками.</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2339E2" w:rsidP="00185C9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EA0211" w:rsidRPr="00EE20B6" w:rsidTr="00EA0211">
        <w:trPr>
          <w:trHeight w:val="393"/>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01511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212-213</w:t>
            </w:r>
          </w:p>
        </w:tc>
        <w:tc>
          <w:tcPr>
            <w:tcW w:w="5245" w:type="dxa"/>
            <w:tcBorders>
              <w:top w:val="single" w:sz="4" w:space="0" w:color="000000"/>
              <w:left w:val="single" w:sz="4" w:space="0" w:color="000000"/>
              <w:bottom w:val="single" w:sz="4" w:space="0" w:color="000000"/>
            </w:tcBorders>
            <w:shd w:val="clear" w:color="auto" w:fill="auto"/>
          </w:tcPr>
          <w:p w:rsidR="00EA0211" w:rsidRPr="00EE20B6" w:rsidRDefault="00EA0211" w:rsidP="00897B32">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Составление диорам.   </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2339E2" w:rsidP="00185C9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EA0211" w:rsidRPr="00EE20B6" w:rsidTr="00EA0211">
        <w:trPr>
          <w:trHeight w:val="400"/>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FE575E">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214-215 </w:t>
            </w:r>
          </w:p>
        </w:tc>
        <w:tc>
          <w:tcPr>
            <w:tcW w:w="5245" w:type="dxa"/>
            <w:tcBorders>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Составление диорам.   </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134" w:type="dxa"/>
            <w:tcBorders>
              <w:top w:val="single" w:sz="4" w:space="0" w:color="000000"/>
              <w:left w:val="single" w:sz="4" w:space="0" w:color="000000"/>
              <w:bottom w:val="single" w:sz="4" w:space="0" w:color="000000"/>
            </w:tcBorders>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2339E2" w:rsidP="00185C9C">
            <w:pPr>
              <w:snapToGri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EA0211" w:rsidRPr="00EE20B6" w:rsidTr="00EA0211">
        <w:trPr>
          <w:trHeight w:val="400"/>
        </w:trPr>
        <w:tc>
          <w:tcPr>
            <w:tcW w:w="1389"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216</w:t>
            </w:r>
          </w:p>
        </w:tc>
        <w:tc>
          <w:tcPr>
            <w:tcW w:w="5245" w:type="dxa"/>
            <w:tcBorders>
              <w:left w:val="single" w:sz="4" w:space="0" w:color="000000"/>
              <w:bottom w:val="single" w:sz="4" w:space="0" w:color="000000"/>
            </w:tcBorders>
            <w:shd w:val="clear" w:color="auto" w:fill="auto"/>
          </w:tcPr>
          <w:p w:rsidR="00EA0211" w:rsidRPr="00EE20B6" w:rsidRDefault="00EA0211" w:rsidP="00185C9C">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Итоговое занятие.</w:t>
            </w:r>
          </w:p>
        </w:tc>
        <w:tc>
          <w:tcPr>
            <w:tcW w:w="992" w:type="dxa"/>
            <w:tcBorders>
              <w:top w:val="single" w:sz="4" w:space="0" w:color="000000"/>
              <w:left w:val="single" w:sz="4" w:space="0" w:color="000000"/>
              <w:bottom w:val="single" w:sz="4" w:space="0" w:color="000000"/>
            </w:tcBorders>
            <w:shd w:val="clear" w:color="auto" w:fill="auto"/>
          </w:tcPr>
          <w:p w:rsidR="00EA0211" w:rsidRPr="00EE20B6" w:rsidRDefault="00EA0211" w:rsidP="00185C9C">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w:t>
            </w:r>
          </w:p>
        </w:tc>
        <w:tc>
          <w:tcPr>
            <w:tcW w:w="1134" w:type="dxa"/>
            <w:tcBorders>
              <w:top w:val="single" w:sz="4" w:space="0" w:color="000000"/>
              <w:left w:val="single" w:sz="4" w:space="0" w:color="000000"/>
              <w:bottom w:val="single" w:sz="4" w:space="0" w:color="000000"/>
            </w:tcBorders>
          </w:tcPr>
          <w:p w:rsidR="00EA0211" w:rsidRPr="00EE20B6" w:rsidRDefault="00EA0211" w:rsidP="00185C9C">
            <w:pPr>
              <w:snapToGrid w:val="0"/>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0211" w:rsidRPr="00EE20B6" w:rsidRDefault="002339E2" w:rsidP="00185C9C">
            <w:pPr>
              <w:snapToGri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bl>
    <w:p w:rsidR="00B43A09" w:rsidRPr="00EE20B6" w:rsidRDefault="00B43A09" w:rsidP="00C503A9">
      <w:pPr>
        <w:tabs>
          <w:tab w:val="left" w:pos="4050"/>
        </w:tabs>
        <w:spacing w:after="0" w:line="240" w:lineRule="auto"/>
        <w:rPr>
          <w:rFonts w:ascii="Times New Roman" w:hAnsi="Times New Roman" w:cs="Times New Roman"/>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D76176">
      <w:pPr>
        <w:tabs>
          <w:tab w:val="left" w:pos="4050"/>
        </w:tabs>
        <w:spacing w:after="0" w:line="240" w:lineRule="auto"/>
        <w:jc w:val="center"/>
        <w:rPr>
          <w:rFonts w:ascii="Times New Roman" w:hAnsi="Times New Roman" w:cs="Times New Roman"/>
          <w:b/>
          <w:color w:val="000000" w:themeColor="text1"/>
          <w:sz w:val="28"/>
          <w:szCs w:val="28"/>
        </w:rPr>
      </w:pPr>
    </w:p>
    <w:p w:rsidR="002B1E76" w:rsidRPr="00EE20B6" w:rsidRDefault="0070534D" w:rsidP="00D76176">
      <w:pPr>
        <w:tabs>
          <w:tab w:val="left" w:pos="4050"/>
        </w:tabs>
        <w:spacing w:after="0" w:line="240" w:lineRule="auto"/>
        <w:jc w:val="center"/>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2</w:t>
      </w:r>
      <w:r w:rsidR="00D76176" w:rsidRPr="00EE20B6">
        <w:rPr>
          <w:rFonts w:ascii="Times New Roman" w:hAnsi="Times New Roman" w:cs="Times New Roman"/>
          <w:b/>
          <w:color w:val="000000" w:themeColor="text1"/>
          <w:sz w:val="28"/>
          <w:szCs w:val="28"/>
        </w:rPr>
        <w:t xml:space="preserve"> год обучения</w:t>
      </w:r>
    </w:p>
    <w:p w:rsidR="002B59D7" w:rsidRPr="00EE20B6" w:rsidRDefault="002B59D7" w:rsidP="00C503A9">
      <w:pPr>
        <w:tabs>
          <w:tab w:val="left" w:pos="4050"/>
        </w:tabs>
        <w:spacing w:after="0" w:line="240" w:lineRule="auto"/>
        <w:rPr>
          <w:rFonts w:ascii="Times New Roman" w:hAnsi="Times New Roman" w:cs="Times New Roman"/>
          <w:b/>
          <w:color w:val="000000" w:themeColor="text1"/>
          <w:sz w:val="28"/>
          <w:szCs w:val="28"/>
        </w:rPr>
      </w:pPr>
    </w:p>
    <w:tbl>
      <w:tblPr>
        <w:tblW w:w="9469" w:type="dxa"/>
        <w:tblInd w:w="-5" w:type="dxa"/>
        <w:tblLayout w:type="fixed"/>
        <w:tblLook w:val="0000" w:firstRow="0" w:lastRow="0" w:firstColumn="0" w:lastColumn="0" w:noHBand="0" w:noVBand="0"/>
      </w:tblPr>
      <w:tblGrid>
        <w:gridCol w:w="1134"/>
        <w:gridCol w:w="5500"/>
        <w:gridCol w:w="992"/>
        <w:gridCol w:w="1843"/>
      </w:tblGrid>
      <w:tr w:rsidR="007C5804" w:rsidRPr="00EE20B6" w:rsidTr="007C5804">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 xml:space="preserve">№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Тема занятия</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center"/>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Кол-во часов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 xml:space="preserve">Примечание </w:t>
            </w:r>
          </w:p>
        </w:tc>
      </w:tr>
      <w:tr w:rsidR="007C5804" w:rsidRPr="00EE20B6" w:rsidTr="007C5804">
        <w:trPr>
          <w:trHeight w:val="42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w:t>
            </w:r>
          </w:p>
          <w:p w:rsidR="007C5804" w:rsidRPr="00EE20B6" w:rsidRDefault="007C5804" w:rsidP="00553456">
            <w:pPr>
              <w:spacing w:after="0" w:line="240" w:lineRule="auto"/>
              <w:jc w:val="center"/>
              <w:rPr>
                <w:rFonts w:ascii="Times New Roman" w:hAnsi="Times New Roman" w:cs="Times New Roman"/>
                <w:color w:val="000000" w:themeColor="text1"/>
                <w:sz w:val="28"/>
                <w:szCs w:val="28"/>
              </w:rPr>
            </w:pP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Вводное занятие. Входной контроль. Инструктаж по ТБ.</w:t>
            </w:r>
          </w:p>
          <w:p w:rsidR="007C5804" w:rsidRPr="00EE20B6" w:rsidRDefault="007C5804" w:rsidP="00553456">
            <w:pPr>
              <w:spacing w:after="0" w:line="240" w:lineRule="auto"/>
              <w:jc w:val="both"/>
              <w:rPr>
                <w:rFonts w:ascii="Times New Roman" w:hAnsi="Times New Roman" w:cs="Times New Roman"/>
                <w:color w:val="000000" w:themeColor="text1"/>
                <w:sz w:val="28"/>
                <w:szCs w:val="28"/>
              </w:rPr>
            </w:pP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w:t>
            </w:r>
          </w:p>
          <w:p w:rsidR="007C5804" w:rsidRPr="00EE20B6" w:rsidRDefault="007C5804" w:rsidP="00553456">
            <w:pPr>
              <w:spacing w:after="0" w:line="240" w:lineRule="auto"/>
              <w:jc w:val="center"/>
              <w:rPr>
                <w:rFonts w:ascii="Times New Roman" w:hAnsi="Times New Roman" w:cs="Times New Roman"/>
                <w:color w:val="000000" w:themeColor="text1"/>
                <w:sz w:val="28"/>
                <w:szCs w:val="28"/>
              </w:rPr>
            </w:pPr>
          </w:p>
          <w:p w:rsidR="007C5804" w:rsidRPr="00EE20B6" w:rsidRDefault="007C5804" w:rsidP="00553456">
            <w:pPr>
              <w:spacing w:after="0" w:line="240" w:lineRule="auto"/>
              <w:rPr>
                <w:rFonts w:ascii="Times New Roman" w:hAnsi="Times New Roman" w:cs="Times New Roman"/>
                <w:color w:val="000000" w:themeColor="text1"/>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579"/>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C97035">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Масштабы, применяемые в Военно-исторической миниатюре</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C97035">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579"/>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3-4</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Масштабы, применяемые в Военно-исторической миниатюре</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57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u w:val="single"/>
              </w:rPr>
            </w:pPr>
            <w:r w:rsidRPr="00EE20B6">
              <w:rPr>
                <w:rFonts w:ascii="Times New Roman" w:hAnsi="Times New Roman" w:cs="Times New Roman"/>
                <w:color w:val="000000" w:themeColor="text1"/>
                <w:sz w:val="28"/>
                <w:szCs w:val="28"/>
              </w:rPr>
              <w:t>Масштабы, применяемые в Военно-исторической миниатюре</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w:t>
            </w:r>
          </w:p>
          <w:p w:rsidR="007C5804" w:rsidRPr="00EE20B6" w:rsidRDefault="007C5804" w:rsidP="00553456">
            <w:pPr>
              <w:spacing w:after="0" w:line="240" w:lineRule="auto"/>
              <w:rPr>
                <w:rFonts w:ascii="Times New Roman" w:hAnsi="Times New Roman" w:cs="Times New Roman"/>
                <w:color w:val="000000" w:themeColor="text1"/>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pStyle w:val="ac"/>
              <w:jc w:val="both"/>
              <w:rPr>
                <w:rFonts w:ascii="Times New Roman" w:hAnsi="Times New Roman"/>
                <w:b/>
                <w:color w:val="000000" w:themeColor="text1"/>
                <w:sz w:val="28"/>
                <w:szCs w:val="28"/>
              </w:rPr>
            </w:pPr>
            <w:r w:rsidRPr="00EE20B6">
              <w:rPr>
                <w:rFonts w:ascii="Times New Roman" w:hAnsi="Times New Roman"/>
                <w:b/>
                <w:color w:val="000000" w:themeColor="text1"/>
                <w:sz w:val="28"/>
                <w:szCs w:val="28"/>
              </w:rPr>
              <w:t>Основы технологии и материаловедения.</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6-7</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Изучение понятия:металлы и сплавы, свойства олова.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8-9</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20036F">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Способы обработки олова  с помощью ручного инструмента.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p w:rsidR="007C5804" w:rsidRPr="00EE20B6" w:rsidRDefault="007C5804" w:rsidP="00553456">
            <w:pPr>
              <w:spacing w:after="0" w:line="240" w:lineRule="auto"/>
              <w:rPr>
                <w:rFonts w:ascii="Times New Roman" w:hAnsi="Times New Roman" w:cs="Times New Roman"/>
                <w:color w:val="000000" w:themeColor="text1"/>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10-11</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highlight w:val="yellow"/>
              </w:rPr>
            </w:pPr>
            <w:r w:rsidRPr="00EE20B6">
              <w:rPr>
                <w:rFonts w:ascii="Times New Roman" w:hAnsi="Times New Roman" w:cs="Times New Roman"/>
                <w:color w:val="000000" w:themeColor="text1"/>
                <w:sz w:val="28"/>
                <w:szCs w:val="28"/>
              </w:rPr>
              <w:t>Способы обработки олова  с помощью ручного инструмента.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highlight w:val="yellow"/>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highlight w:val="yellow"/>
              </w:rPr>
            </w:pPr>
            <w:r w:rsidRPr="00EE20B6">
              <w:rPr>
                <w:rFonts w:ascii="Times New Roman" w:hAnsi="Times New Roman" w:cs="Times New Roman"/>
                <w:color w:val="000000" w:themeColor="text1"/>
                <w:sz w:val="28"/>
                <w:szCs w:val="28"/>
              </w:rPr>
              <w:t>Практика</w:t>
            </w:r>
          </w:p>
        </w:tc>
      </w:tr>
      <w:tr w:rsidR="007C5804" w:rsidRPr="00EE20B6" w:rsidTr="007C5804">
        <w:trPr>
          <w:trHeight w:val="589"/>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12-13</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D76176">
            <w:pPr>
              <w:jc w:val="both"/>
              <w:rPr>
                <w:rFonts w:ascii="Times New Roman" w:hAnsi="Times New Roman"/>
                <w:color w:val="000000" w:themeColor="text1"/>
                <w:sz w:val="28"/>
                <w:szCs w:val="28"/>
              </w:rPr>
            </w:pPr>
            <w:r w:rsidRPr="00EE20B6">
              <w:rPr>
                <w:rFonts w:ascii="Times New Roman" w:hAnsi="Times New Roman" w:cs="Times New Roman"/>
                <w:color w:val="000000" w:themeColor="text1"/>
                <w:sz w:val="28"/>
                <w:szCs w:val="28"/>
              </w:rPr>
              <w:t>Специальные  виды клеев, лаков, красок, шпатлевок.</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14-15</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olor w:val="000000" w:themeColor="text1"/>
                <w:sz w:val="28"/>
                <w:szCs w:val="28"/>
              </w:rPr>
            </w:pPr>
            <w:r w:rsidRPr="00EE20B6">
              <w:rPr>
                <w:rFonts w:ascii="Times New Roman" w:hAnsi="Times New Roman" w:cs="Times New Roman"/>
                <w:color w:val="000000" w:themeColor="text1"/>
                <w:sz w:val="28"/>
                <w:szCs w:val="28"/>
              </w:rPr>
              <w:t>Работа со специальными видами клеев, лаков, красок, шпатлевок.</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16-17</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BA4C4C">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Основы технологий склеивания и шпатлевания стыков и швов деталей оловянных фигурок.</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18-19</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414D19">
            <w:pPr>
              <w:snapToGrid w:val="0"/>
              <w:spacing w:after="0" w:line="240" w:lineRule="auto"/>
              <w:jc w:val="both"/>
              <w:rPr>
                <w:rFonts w:ascii="Times New Roman" w:hAnsi="Times New Roman"/>
                <w:color w:val="000000" w:themeColor="text1"/>
                <w:sz w:val="28"/>
                <w:szCs w:val="28"/>
              </w:rPr>
            </w:pPr>
            <w:r w:rsidRPr="00EE20B6">
              <w:rPr>
                <w:rFonts w:ascii="Times New Roman" w:hAnsi="Times New Roman" w:cs="Times New Roman"/>
                <w:color w:val="000000" w:themeColor="text1"/>
                <w:sz w:val="28"/>
                <w:szCs w:val="28"/>
              </w:rPr>
              <w:t>Технология окрашивания фигур кистью.</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20-21</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BA4C4C">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Склеивание и шпатлевание стыков и швов деталей оловянных фигурок.</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22-23</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F15AF1">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Техника смешивания цветов. Совместимость эмали с другими красками. Составления схем и построение разверток несложных деталей с помощью чертежных инструментов.</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24-25</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D76176">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Грунтовка поверхности, разведение эмали с </w:t>
            </w:r>
            <w:r w:rsidRPr="00EE20B6">
              <w:rPr>
                <w:rFonts w:ascii="Times New Roman" w:hAnsi="Times New Roman"/>
                <w:color w:val="000000" w:themeColor="text1"/>
                <w:sz w:val="28"/>
                <w:szCs w:val="28"/>
              </w:rPr>
              <w:lastRenderedPageBreak/>
              <w:t>помощью растворителя.</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26-27</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Техника смешивания цветов; технология окрашивания фигур кистью; наложение красок «одна на другую»</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28-29</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4C42A0">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Изготовление рельефа местности.</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30-31</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3326E">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«Посадка травы» на подставки фигур.</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32-33</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3326E">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Посадка деревьев на игровое поле и создание «лесных массивов».</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34-35</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C035E3">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Работа с линейкой, циркулем, транспортиром, измерителем.</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36-37</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8719D7">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Работа ножовкой, лобзиком, напильником, рубанком, стамеской, молотком.</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38-39</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A7046D">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Работа с проволокой, литниками, поролоном, опилками,  разными природными материалами  при изготовлении растительности.</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40-41</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Склеивание и шпатлевание стыков и швов деталей оловянных фигурок.</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42-43</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Работа с проволокой, литниками, поролоном, опилками,  разными природными материалами  при изготовлении растительности.</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44-45</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pStyle w:val="ac"/>
              <w:jc w:val="both"/>
              <w:rPr>
                <w:rFonts w:ascii="Times New Roman" w:hAnsi="Times New Roman"/>
                <w:b/>
                <w:color w:val="000000" w:themeColor="text1"/>
                <w:sz w:val="28"/>
                <w:szCs w:val="28"/>
              </w:rPr>
            </w:pPr>
            <w:r w:rsidRPr="00EE20B6">
              <w:rPr>
                <w:rFonts w:ascii="Times New Roman" w:hAnsi="Times New Roman"/>
                <w:color w:val="000000" w:themeColor="text1"/>
                <w:sz w:val="28"/>
                <w:szCs w:val="28"/>
              </w:rPr>
              <w:t>Посадка деревьев на игровое поле и создание «лесных массивов».</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46-47</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BF4B94">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Контрольное выполнение определенного вида работы.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9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D76176">
            <w:pPr>
              <w:ind w:left="318"/>
              <w:jc w:val="both"/>
              <w:rPr>
                <w:rFonts w:ascii="Times New Roman" w:hAnsi="Times New Roman"/>
                <w:b/>
                <w:color w:val="000000" w:themeColor="text1"/>
                <w:sz w:val="28"/>
                <w:szCs w:val="28"/>
              </w:rPr>
            </w:pPr>
            <w:r w:rsidRPr="00EE20B6">
              <w:rPr>
                <w:rFonts w:ascii="Times New Roman" w:hAnsi="Times New Roman" w:cs="Times New Roman"/>
                <w:b/>
                <w:color w:val="000000" w:themeColor="text1"/>
                <w:sz w:val="28"/>
                <w:szCs w:val="28"/>
              </w:rPr>
              <w:t>Разбор и изучение правил игры.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48-49</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Повторение правил игры предыдущего года.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50-51</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AA7550">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Влияние погодных условий (осадки, солнце и ветер) на ход военных компаний и сражений</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52-53</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4012D">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Разбор  конкретных действий на игровом поле.</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54-55</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4012D">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Правила штурма и защиты крепостей.</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56-57</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Усталость воинов, ограниченность боезапаса.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58-59</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28729A">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Влияние солнца, осадков и ветера на движение отдельных полков и солдат в рассыпном строю.</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60-61</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E2729D">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Виды укреплений, применяемых в игре и их боевые характеристики. Рукопашный </w:t>
            </w:r>
            <w:r w:rsidRPr="00EE20B6">
              <w:rPr>
                <w:rFonts w:ascii="Times New Roman" w:hAnsi="Times New Roman"/>
                <w:color w:val="000000" w:themeColor="text1"/>
                <w:sz w:val="28"/>
                <w:szCs w:val="28"/>
              </w:rPr>
              <w:lastRenderedPageBreak/>
              <w:t>бой при штурме крепости и осуществление вылазок из крепости.</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62-63</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337079">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Усталость воинов на их способность вести боевые действия: влияние усталости на наступательные действия и на обороняющиеся войска.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64-65</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EE3FDF">
            <w:pPr>
              <w:spacing w:after="0" w:line="240" w:lineRule="auto"/>
              <w:jc w:val="both"/>
              <w:rPr>
                <w:rFonts w:ascii="Times New Roman" w:hAnsi="Times New Roman" w:cs="Times New Roman"/>
                <w:color w:val="000000" w:themeColor="text1"/>
                <w:sz w:val="28"/>
                <w:szCs w:val="28"/>
                <w:highlight w:val="yellow"/>
                <w:u w:val="single"/>
              </w:rPr>
            </w:pPr>
            <w:r w:rsidRPr="00EE20B6">
              <w:rPr>
                <w:rFonts w:ascii="Times New Roman" w:hAnsi="Times New Roman" w:cs="Times New Roman"/>
                <w:color w:val="000000" w:themeColor="text1"/>
                <w:sz w:val="28"/>
                <w:szCs w:val="28"/>
              </w:rPr>
              <w:t>Влияние погодных условий на стрельбу.</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66-67</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BA62C4">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Применение осадных машин: требюше, катапульта, пушка, баллиста, таран, осадное орудие, осадная башня.</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68-69</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BA62C4">
            <w:pPr>
              <w:spacing w:after="0" w:line="240" w:lineRule="auto"/>
              <w:jc w:val="both"/>
              <w:rPr>
                <w:rFonts w:ascii="Times New Roman" w:hAnsi="Times New Roman" w:cs="Times New Roman"/>
                <w:color w:val="000000" w:themeColor="text1"/>
                <w:sz w:val="28"/>
                <w:szCs w:val="28"/>
                <w:highlight w:val="yellow"/>
              </w:rPr>
            </w:pPr>
            <w:r w:rsidRPr="00EE20B6">
              <w:rPr>
                <w:rFonts w:ascii="Times New Roman" w:hAnsi="Times New Roman" w:cs="Times New Roman"/>
                <w:color w:val="000000" w:themeColor="text1"/>
                <w:sz w:val="28"/>
                <w:szCs w:val="28"/>
              </w:rPr>
              <w:t>Подсчет потерь с обеих сторон и степени разрушения  крепости.</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70-71</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096D58">
            <w:pPr>
              <w:spacing w:after="0" w:line="240" w:lineRule="auto"/>
              <w:jc w:val="both"/>
              <w:rPr>
                <w:rFonts w:ascii="Times New Roman" w:hAnsi="Times New Roman" w:cs="Times New Roman"/>
                <w:color w:val="000000" w:themeColor="text1"/>
                <w:sz w:val="28"/>
                <w:szCs w:val="28"/>
                <w:u w:val="single"/>
              </w:rPr>
            </w:pPr>
            <w:r w:rsidRPr="00EE20B6">
              <w:rPr>
                <w:rFonts w:ascii="Times New Roman" w:hAnsi="Times New Roman" w:cs="Times New Roman"/>
                <w:color w:val="000000" w:themeColor="text1"/>
                <w:sz w:val="28"/>
                <w:szCs w:val="28"/>
              </w:rPr>
              <w:t>Стрельба с крепостных стен и башен,   применение котлов.</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72-73</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4E3ACA">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Тренировочная игра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74-75</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1A3175">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Проверка уровня знаний правил по штурму крепостей, их защите.</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76-77</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Зачётная тренировочная игра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DA09BE">
            <w:pPr>
              <w:snapToGrid w:val="0"/>
              <w:ind w:left="360"/>
              <w:jc w:val="center"/>
              <w:rPr>
                <w:color w:val="000000" w:themeColor="text1"/>
                <w:sz w:val="28"/>
                <w:szCs w:val="28"/>
              </w:rPr>
            </w:pP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Европейский солдат за 500 лет.</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78-79</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both"/>
              <w:rPr>
                <w:rFonts w:ascii="Times New Roman" w:hAnsi="Times New Roman" w:cs="Times New Roman"/>
                <w:b/>
                <w:color w:val="000000" w:themeColor="text1"/>
                <w:sz w:val="28"/>
                <w:szCs w:val="28"/>
              </w:rPr>
            </w:pPr>
            <w:r w:rsidRPr="00EE20B6">
              <w:rPr>
                <w:rFonts w:ascii="Times New Roman" w:hAnsi="Times New Roman" w:cs="Times New Roman"/>
                <w:color w:val="000000" w:themeColor="text1"/>
                <w:sz w:val="28"/>
                <w:szCs w:val="28"/>
              </w:rPr>
              <w:t>Краткий обзор развития вооруженных сил европейских государств с 1500 по 1990 годы.</w:t>
            </w:r>
          </w:p>
          <w:p w:rsidR="007C5804" w:rsidRPr="00EE20B6" w:rsidRDefault="007C5804" w:rsidP="00553456">
            <w:pPr>
              <w:pStyle w:val="ac"/>
              <w:jc w:val="both"/>
              <w:rPr>
                <w:rFonts w:ascii="Times New Roman" w:hAnsi="Times New Roman"/>
                <w:color w:val="000000" w:themeColor="text1"/>
                <w:sz w:val="28"/>
                <w:szCs w:val="28"/>
              </w:rPr>
            </w:pP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80-81</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C2668F">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Униформа швейцарской пехоты; германских ландскнехтов; английских «железнобоких»; французских аркебузиров. </w:t>
            </w:r>
            <w:r w:rsidRPr="00EE20B6">
              <w:rPr>
                <w:rFonts w:ascii="Times New Roman" w:hAnsi="Times New Roman"/>
                <w:color w:val="000000" w:themeColor="text1"/>
                <w:sz w:val="28"/>
                <w:szCs w:val="28"/>
                <w:lang w:val="en-US"/>
              </w:rPr>
              <w:t>XVI</w:t>
            </w:r>
            <w:r w:rsidRPr="00EE20B6">
              <w:rPr>
                <w:rFonts w:ascii="Times New Roman" w:hAnsi="Times New Roman"/>
                <w:color w:val="000000" w:themeColor="text1"/>
                <w:sz w:val="28"/>
                <w:szCs w:val="28"/>
              </w:rPr>
              <w:t xml:space="preserve"> век.</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82-83</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D97720">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Изготовление фигурок: швейцарский пехотинец; германский ландскнехт;   английский «железнобокий»; французский аркебузир. </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91"/>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84-85</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olor w:val="000000" w:themeColor="text1"/>
                <w:sz w:val="28"/>
                <w:szCs w:val="28"/>
              </w:rPr>
              <w:t>У</w:t>
            </w:r>
            <w:r w:rsidRPr="00EE20B6">
              <w:rPr>
                <w:rFonts w:ascii="Times New Roman" w:hAnsi="Times New Roman" w:cs="Times New Roman"/>
                <w:color w:val="000000" w:themeColor="text1"/>
                <w:sz w:val="28"/>
                <w:szCs w:val="28"/>
              </w:rPr>
              <w:t xml:space="preserve">ниформа французских мушкетеров; германских папенхаймеров; польских гусар; турецких янычар. </w:t>
            </w:r>
            <w:r w:rsidRPr="00EE20B6">
              <w:rPr>
                <w:rFonts w:ascii="Times New Roman" w:hAnsi="Times New Roman" w:cs="Times New Roman"/>
                <w:color w:val="000000" w:themeColor="text1"/>
                <w:sz w:val="28"/>
                <w:szCs w:val="28"/>
                <w:lang w:val="en-US"/>
              </w:rPr>
              <w:t xml:space="preserve">XVII </w:t>
            </w:r>
            <w:r w:rsidRPr="00EE20B6">
              <w:rPr>
                <w:rFonts w:ascii="Times New Roman" w:hAnsi="Times New Roman" w:cs="Times New Roman"/>
                <w:color w:val="000000" w:themeColor="text1"/>
                <w:sz w:val="28"/>
                <w:szCs w:val="28"/>
              </w:rPr>
              <w:t>век.</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691"/>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86-87</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фигурокфранцузских мушкетеров; германских папенхаймеров; польских гусар; турецких янычар.</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88-89</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C750E">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olor w:val="000000" w:themeColor="text1"/>
                <w:sz w:val="28"/>
                <w:szCs w:val="28"/>
              </w:rPr>
              <w:t>У</w:t>
            </w:r>
            <w:r w:rsidRPr="00EE20B6">
              <w:rPr>
                <w:rFonts w:ascii="Times New Roman" w:hAnsi="Times New Roman" w:cs="Times New Roman"/>
                <w:color w:val="000000" w:themeColor="text1"/>
                <w:sz w:val="28"/>
                <w:szCs w:val="28"/>
              </w:rPr>
              <w:t xml:space="preserve">ниформа: шведский драбант, мушкетеры и драгуны; гренадеры Пруссии; шотландские стрелки; войска революционной Франции. </w:t>
            </w:r>
            <w:r w:rsidRPr="00EE20B6">
              <w:rPr>
                <w:rFonts w:ascii="Times New Roman" w:hAnsi="Times New Roman" w:cs="Times New Roman"/>
                <w:color w:val="000000" w:themeColor="text1"/>
                <w:sz w:val="28"/>
                <w:szCs w:val="28"/>
                <w:lang w:val="en-US"/>
              </w:rPr>
              <w:t>XVIII</w:t>
            </w:r>
            <w:r w:rsidRPr="00EE20B6">
              <w:rPr>
                <w:rFonts w:ascii="Times New Roman" w:hAnsi="Times New Roman" w:cs="Times New Roman"/>
                <w:color w:val="000000" w:themeColor="text1"/>
                <w:sz w:val="28"/>
                <w:szCs w:val="28"/>
              </w:rPr>
              <w:t xml:space="preserve"> век.</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90-91</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F02E20">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Униформа войск наполеоновской Франции и её союзников – Баварии, Польши, Саксонии. Униформа второй половины 19 века европейских армий в связи с Крымской войной.</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92-93</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F02E20">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фигурок:   шведский драбант, мушкетеры и драгуны; гренадеры Пруссии; шотландские стрелки; войска революционной Франции.</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94-95</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F02E20">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Униформа Германии, Франции, Англии, Италии и Австро-Венгрии, Польши, Финляндии времён ПМВ, ВМВ и локальных конфликтов 20-го века.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96-97</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F02E20">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фигурок войск наполеоновской Франции и её союзников – Баварии, Польши, Саксонии.</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98-99</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353F7E">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Изготовление фигурок  Британской, Французской, Турецкой и Неаполитанской армий. </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100-101</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фигурок: солдаты Германии, Франции, Англии, Италии и Австро-Венгрии времён Первой мировой воны.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102-103</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фигурок: солдаты Германии, Франции, Англии, Италии времён Второй мировой войны.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104-105</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фигурок: солдаты локальных войн 20-го века.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106-107</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C9025C">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Изготовление военной техники Первой мировой войны.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108-109</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Изготовление военной техники Второй мировой войны.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110-111</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Игры по сценарию «Штурм крепости».</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112-113</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C9025C">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Изготовление военной техники локальных войн 20-го века. </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114-115</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Игры по сценарию «Битва при Ватерлоо».</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116-117</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Игры по сценарию «Семилетняя война».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118-119</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Игры по сценарию «Сражение на Марне».</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120-121</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Игры по сценарию «Битва за Британию».</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Русский солдат за 500 лет.</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p>
        </w:tc>
      </w:tr>
      <w:tr w:rsidR="007C5804" w:rsidRPr="00EE20B6" w:rsidTr="007C5804">
        <w:trPr>
          <w:trHeight w:val="96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122-123</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67931">
            <w:pPr>
              <w:tabs>
                <w:tab w:val="num" w:pos="0"/>
                <w:tab w:val="left" w:pos="4356"/>
              </w:tabs>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Краткий обзор развития вооружённых сил России с 1480 по 1990 годы.</w:t>
            </w:r>
          </w:p>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50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124-125</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Вооружение и снаряжение стрелецких полков при Иване </w:t>
            </w:r>
            <w:r w:rsidRPr="00EE20B6">
              <w:rPr>
                <w:rFonts w:ascii="Times New Roman" w:hAnsi="Times New Roman" w:cs="Times New Roman"/>
                <w:color w:val="000000" w:themeColor="text1"/>
                <w:sz w:val="28"/>
                <w:szCs w:val="28"/>
                <w:lang w:val="en-US"/>
              </w:rPr>
              <w:t>IV</w:t>
            </w:r>
            <w:r w:rsidRPr="00EE20B6">
              <w:rPr>
                <w:rFonts w:ascii="Times New Roman" w:hAnsi="Times New Roman" w:cs="Times New Roman"/>
                <w:color w:val="000000" w:themeColor="text1"/>
                <w:sz w:val="28"/>
                <w:szCs w:val="28"/>
              </w:rPr>
              <w:t>; полков «нового строя» при Алексее Михайловиче.</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0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126-127</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Изготовление фигурок стрелецких полков при Иване </w:t>
            </w:r>
            <w:r w:rsidRPr="00EE20B6">
              <w:rPr>
                <w:rFonts w:ascii="Times New Roman" w:hAnsi="Times New Roman" w:cs="Times New Roman"/>
                <w:color w:val="000000" w:themeColor="text1"/>
                <w:sz w:val="28"/>
                <w:szCs w:val="28"/>
                <w:lang w:val="en-US"/>
              </w:rPr>
              <w:t>IV</w:t>
            </w:r>
            <w:r w:rsidRPr="00EE20B6">
              <w:rPr>
                <w:rFonts w:ascii="Times New Roman" w:hAnsi="Times New Roman" w:cs="Times New Roman"/>
                <w:color w:val="000000" w:themeColor="text1"/>
                <w:sz w:val="28"/>
                <w:szCs w:val="28"/>
              </w:rPr>
              <w:t>; полков «нового строя» при Алексее Михайловиче.</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3"/>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128-129</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Униформа регулярной русской армии при Петре </w:t>
            </w:r>
            <w:r w:rsidRPr="00EE20B6">
              <w:rPr>
                <w:rFonts w:ascii="Times New Roman" w:hAnsi="Times New Roman" w:cs="Times New Roman"/>
                <w:color w:val="000000" w:themeColor="text1"/>
                <w:sz w:val="28"/>
                <w:szCs w:val="28"/>
                <w:lang w:val="en-US"/>
              </w:rPr>
              <w:t>I</w:t>
            </w:r>
            <w:r w:rsidRPr="00EE20B6">
              <w:rPr>
                <w:rFonts w:ascii="Times New Roman" w:hAnsi="Times New Roman" w:cs="Times New Roman"/>
                <w:color w:val="000000" w:themeColor="text1"/>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130-131</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Изготовление фигурок и вооружения русской армии Петра </w:t>
            </w:r>
            <w:r w:rsidRPr="00EE20B6">
              <w:rPr>
                <w:rFonts w:ascii="Times New Roman" w:hAnsi="Times New Roman" w:cs="Times New Roman"/>
                <w:color w:val="000000" w:themeColor="text1"/>
                <w:sz w:val="28"/>
                <w:szCs w:val="28"/>
                <w:lang w:val="en-US"/>
              </w:rPr>
              <w:t>I</w:t>
            </w:r>
            <w:r w:rsidRPr="00EE20B6">
              <w:rPr>
                <w:rFonts w:ascii="Times New Roman" w:hAnsi="Times New Roman" w:cs="Times New Roman"/>
                <w:color w:val="000000" w:themeColor="text1"/>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132-133</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DC43E7">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Униформа и вооружения  русской армии </w:t>
            </w:r>
            <w:r w:rsidRPr="00EE20B6">
              <w:rPr>
                <w:rFonts w:ascii="Times New Roman" w:hAnsi="Times New Roman" w:cs="Times New Roman"/>
                <w:color w:val="000000" w:themeColor="text1"/>
                <w:sz w:val="28"/>
                <w:szCs w:val="28"/>
                <w:lang w:val="en-US"/>
              </w:rPr>
              <w:t>XVIII</w:t>
            </w:r>
            <w:r w:rsidRPr="00EE20B6">
              <w:rPr>
                <w:rFonts w:ascii="Times New Roman" w:hAnsi="Times New Roman" w:cs="Times New Roman"/>
                <w:color w:val="000000" w:themeColor="text1"/>
                <w:sz w:val="28"/>
                <w:szCs w:val="28"/>
              </w:rPr>
              <w:t xml:space="preserve"> века.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134-135</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Изготовление фигурок и вооружения русской армии </w:t>
            </w:r>
            <w:r w:rsidRPr="00EE20B6">
              <w:rPr>
                <w:rFonts w:ascii="Times New Roman" w:hAnsi="Times New Roman" w:cs="Times New Roman"/>
                <w:color w:val="000000" w:themeColor="text1"/>
                <w:sz w:val="28"/>
                <w:szCs w:val="28"/>
                <w:lang w:val="en-US"/>
              </w:rPr>
              <w:t>XVIII</w:t>
            </w:r>
            <w:r w:rsidRPr="00EE20B6">
              <w:rPr>
                <w:rFonts w:ascii="Times New Roman" w:hAnsi="Times New Roman" w:cs="Times New Roman"/>
                <w:color w:val="000000" w:themeColor="text1"/>
                <w:sz w:val="28"/>
                <w:szCs w:val="28"/>
              </w:rPr>
              <w:t xml:space="preserve"> века. Семилетняя война.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136-137</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Изготовление фигурок и вооружения русской армии </w:t>
            </w:r>
            <w:r w:rsidRPr="00EE20B6">
              <w:rPr>
                <w:rFonts w:ascii="Times New Roman" w:hAnsi="Times New Roman" w:cs="Times New Roman"/>
                <w:color w:val="000000" w:themeColor="text1"/>
                <w:sz w:val="28"/>
                <w:szCs w:val="28"/>
                <w:lang w:val="en-US"/>
              </w:rPr>
              <w:t>XVIII</w:t>
            </w:r>
            <w:r w:rsidRPr="00EE20B6">
              <w:rPr>
                <w:rFonts w:ascii="Times New Roman" w:hAnsi="Times New Roman" w:cs="Times New Roman"/>
                <w:color w:val="000000" w:themeColor="text1"/>
                <w:sz w:val="28"/>
                <w:szCs w:val="28"/>
              </w:rPr>
              <w:t xml:space="preserve"> века. Суворовские походы.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138-139</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35049D">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Униформа и вооружение  русской армии в Наполеоновских войнах и войнах </w:t>
            </w:r>
            <w:r w:rsidRPr="00EE20B6">
              <w:rPr>
                <w:rFonts w:ascii="Times New Roman" w:hAnsi="Times New Roman" w:cs="Times New Roman"/>
                <w:color w:val="000000" w:themeColor="text1"/>
                <w:sz w:val="28"/>
                <w:szCs w:val="28"/>
                <w:lang w:val="en-US"/>
              </w:rPr>
              <w:t>XIX</w:t>
            </w:r>
            <w:r w:rsidRPr="00EE20B6">
              <w:rPr>
                <w:rFonts w:ascii="Times New Roman" w:hAnsi="Times New Roman" w:cs="Times New Roman"/>
                <w:color w:val="000000" w:themeColor="text1"/>
                <w:sz w:val="28"/>
                <w:szCs w:val="28"/>
              </w:rPr>
              <w:t xml:space="preserve"> века.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140-141</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Изготовление фигурок и вооружения русской армии в Наполеоновских войнах и войнах </w:t>
            </w:r>
            <w:r w:rsidRPr="00EE20B6">
              <w:rPr>
                <w:rFonts w:ascii="Times New Roman" w:hAnsi="Times New Roman" w:cs="Times New Roman"/>
                <w:color w:val="000000" w:themeColor="text1"/>
                <w:sz w:val="28"/>
                <w:szCs w:val="28"/>
                <w:lang w:val="en-US"/>
              </w:rPr>
              <w:t>XIX</w:t>
            </w:r>
            <w:r w:rsidRPr="00EE20B6">
              <w:rPr>
                <w:rFonts w:ascii="Times New Roman" w:hAnsi="Times New Roman" w:cs="Times New Roman"/>
                <w:color w:val="000000" w:themeColor="text1"/>
                <w:sz w:val="28"/>
                <w:szCs w:val="28"/>
              </w:rPr>
              <w:t xml:space="preserve"> века.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142-143</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35049D">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Униформа,  вооружение и техника  русской армии в Первую мировую, Красной и Белой армий в Гражданскую войну.</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144-145</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FD5BBF">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фигурок, вооружения и техники  русской армии в Первую мировую, Красной и Белой армий в Гражданскую войну.</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146-147</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35049D">
            <w:pPr>
              <w:snapToGrid w:val="0"/>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Униформа,  вооружение и техника   РККА и РККФ в годы ВОВ. </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148-149</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21858">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фигурок, вооружения и техники   РККА и РККФ в годы ВОВ.</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150-151</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21858">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Униформа. вооружение и техника Советской и   Российской армии в локальных войнах.</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152-153</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21858">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фигурок, вооружение и техника Советской и   Российской армии в локальных войнах.</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154-155</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21858">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вооружения и бронетехники в Первую мировую,   в Гражданскую войну.</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156-157</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21858">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вооружения и бронетехники в годы ВОВ.</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158-159</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21858">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вооружения и бронетехники в локальных войнах.</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160-161</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21858">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Игра-реконструкция: Ливонская война; присоединение Казанского и Сибирского ханства к Русскому государству. </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162-163</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21858">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Игра-реконструкция: русско-польская война и присоединение Украины к России.</w:t>
            </w:r>
          </w:p>
          <w:p w:rsidR="007C5804" w:rsidRPr="00EE20B6" w:rsidRDefault="007C5804" w:rsidP="00721858">
            <w:pPr>
              <w:snapToGrid w:val="0"/>
              <w:spacing w:after="0" w:line="240" w:lineRule="auto"/>
              <w:jc w:val="both"/>
              <w:rPr>
                <w:rFonts w:ascii="Times New Roman" w:hAnsi="Times New Roman" w:cs="Times New Roman"/>
                <w:color w:val="000000" w:themeColor="text1"/>
                <w:sz w:val="28"/>
                <w:szCs w:val="28"/>
              </w:rPr>
            </w:pP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164-165</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21858">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Игра-реконструкция: Северная война; Полтава.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166-167</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21858">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Игра-реконструкция: Русско-турецкие войны Х</w:t>
            </w:r>
            <w:r w:rsidRPr="00EE20B6">
              <w:rPr>
                <w:rFonts w:ascii="Times New Roman" w:hAnsi="Times New Roman" w:cs="Times New Roman"/>
                <w:color w:val="000000" w:themeColor="text1"/>
                <w:sz w:val="28"/>
                <w:szCs w:val="28"/>
                <w:lang w:val="en-US"/>
              </w:rPr>
              <w:t>VIII</w:t>
            </w:r>
            <w:r w:rsidRPr="00EE20B6">
              <w:rPr>
                <w:rFonts w:ascii="Times New Roman" w:hAnsi="Times New Roman" w:cs="Times New Roman"/>
                <w:color w:val="000000" w:themeColor="text1"/>
                <w:sz w:val="28"/>
                <w:szCs w:val="28"/>
              </w:rPr>
              <w:t xml:space="preserve"> века; Рымник(Мартинешти).</w:t>
            </w:r>
          </w:p>
          <w:p w:rsidR="007C5804" w:rsidRPr="00EE20B6" w:rsidRDefault="007C5804" w:rsidP="00721858">
            <w:pPr>
              <w:snapToGrid w:val="0"/>
              <w:spacing w:after="0" w:line="240" w:lineRule="auto"/>
              <w:jc w:val="both"/>
              <w:rPr>
                <w:rFonts w:ascii="Times New Roman" w:hAnsi="Times New Roman" w:cs="Times New Roman"/>
                <w:color w:val="000000" w:themeColor="text1"/>
                <w:sz w:val="28"/>
                <w:szCs w:val="28"/>
              </w:rPr>
            </w:pP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168-169</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21858">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Игра-реконструкция: Отечественная война 1812 года; Бородино.</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170-171</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21858">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Игра-реконструкция: Первая мировая; Брусиловский прорыв.</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172-173</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21858">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Игра-реконструкция: Великая отечественная; Курская битва.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174-175</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21858">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Игра-реконструкция: Афганская война; подвиг 9-й роты.</w:t>
            </w:r>
          </w:p>
          <w:p w:rsidR="007C5804" w:rsidRPr="00EE20B6" w:rsidRDefault="007C5804" w:rsidP="00721858">
            <w:pPr>
              <w:snapToGrid w:val="0"/>
              <w:spacing w:after="0" w:line="240" w:lineRule="auto"/>
              <w:jc w:val="both"/>
              <w:rPr>
                <w:rFonts w:ascii="Times New Roman" w:hAnsi="Times New Roman" w:cs="Times New Roman"/>
                <w:color w:val="000000" w:themeColor="text1"/>
                <w:sz w:val="28"/>
                <w:szCs w:val="28"/>
              </w:rPr>
            </w:pP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176-177</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Конференция посвященная славному прошлому русского оружия и русской армии.</w:t>
            </w:r>
          </w:p>
          <w:p w:rsidR="007C5804" w:rsidRPr="00EE20B6" w:rsidRDefault="007C5804" w:rsidP="00553456">
            <w:pPr>
              <w:snapToGrid w:val="0"/>
              <w:spacing w:after="0" w:line="240" w:lineRule="auto"/>
              <w:rPr>
                <w:rFonts w:ascii="Times New Roman" w:hAnsi="Times New Roman" w:cs="Times New Roman"/>
                <w:color w:val="000000" w:themeColor="text1"/>
                <w:sz w:val="28"/>
                <w:szCs w:val="28"/>
              </w:rPr>
            </w:pP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54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Проектная  деятельность по созданию диорам</w:t>
            </w:r>
            <w:r w:rsidRPr="00EE20B6">
              <w:rPr>
                <w:rFonts w:ascii="Times New Roman" w:hAnsi="Times New Roman" w:cs="Times New Roman"/>
                <w:color w:val="000000" w:themeColor="text1"/>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p>
        </w:tc>
      </w:tr>
      <w:tr w:rsidR="007C5804" w:rsidRPr="00EE20B6" w:rsidTr="007C5804">
        <w:trPr>
          <w:trHeight w:val="431"/>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178-179</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tabs>
                <w:tab w:val="left" w:pos="0"/>
              </w:tabs>
              <w:ind w:firstLine="284"/>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Что такое диорама? </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tabs>
                <w:tab w:val="left" w:pos="885"/>
                <w:tab w:val="center" w:pos="981"/>
              </w:tabs>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8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180-181</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 чего состоит диорама?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33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182-183</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Для чего нужна диорама?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35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184-185</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eastAsia="Times New Roman" w:hAnsi="Times New Roman" w:cs="Times New Roman"/>
                <w:sz w:val="28"/>
                <w:szCs w:val="28"/>
              </w:rPr>
              <w:t>Изготовление окопов, редутов, фашин, крепостных стен из картона и пенопласта.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35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186-187</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sz w:val="28"/>
                <w:szCs w:val="28"/>
              </w:rPr>
              <w:t xml:space="preserve"> </w:t>
            </w:r>
            <w:r w:rsidRPr="00EE20B6">
              <w:rPr>
                <w:rFonts w:ascii="Times New Roman" w:eastAsia="Times New Roman" w:hAnsi="Times New Roman" w:cs="Times New Roman"/>
                <w:sz w:val="28"/>
                <w:szCs w:val="28"/>
              </w:rPr>
              <w:t xml:space="preserve"> Имитация ржавчины, гари, копоти, загрязнения грунтом различными способами.</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35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188-189</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eastAsia="Times New Roman" w:hAnsi="Times New Roman" w:cs="Times New Roman"/>
                <w:sz w:val="28"/>
                <w:szCs w:val="28"/>
              </w:rPr>
              <w:t>Специальные эффекты: дефекты поверхности, следы от попадания снарядов и пуль.</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35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190-191</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eastAsia="Times New Roman" w:hAnsi="Times New Roman" w:cs="Times New Roman"/>
                <w:sz w:val="28"/>
                <w:szCs w:val="28"/>
              </w:rPr>
              <w:t>Специальные эффекты:</w:t>
            </w:r>
            <w:r w:rsidRPr="00EE20B6">
              <w:rPr>
                <w:rFonts w:ascii="Times New Roman" w:hAnsi="Times New Roman" w:cs="Times New Roman"/>
                <w:sz w:val="28"/>
                <w:szCs w:val="28"/>
              </w:rPr>
              <w:t xml:space="preserve"> проволочные заграждения.</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35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192-193</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eastAsia="Times New Roman" w:hAnsi="Times New Roman" w:cs="Times New Roman"/>
                <w:sz w:val="28"/>
                <w:szCs w:val="28"/>
              </w:rPr>
              <w:t>Специальные эффекты:</w:t>
            </w:r>
            <w:r w:rsidRPr="00EE20B6">
              <w:rPr>
                <w:rFonts w:ascii="Times New Roman" w:hAnsi="Times New Roman" w:cs="Times New Roman"/>
                <w:sz w:val="28"/>
                <w:szCs w:val="28"/>
              </w:rPr>
              <w:t xml:space="preserve"> проволочные заграждения.</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3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194-195</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both"/>
              <w:rPr>
                <w:rFonts w:ascii="Times New Roman" w:hAnsi="Times New Roman" w:cs="Times New Roman"/>
                <w:color w:val="000000" w:themeColor="text1"/>
                <w:sz w:val="28"/>
                <w:szCs w:val="28"/>
              </w:rPr>
            </w:pPr>
          </w:p>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sz w:val="28"/>
                <w:szCs w:val="28"/>
              </w:rPr>
              <w:t xml:space="preserve"> </w:t>
            </w:r>
            <w:r w:rsidRPr="00EE20B6">
              <w:rPr>
                <w:rFonts w:ascii="Times New Roman" w:eastAsia="Times New Roman" w:hAnsi="Times New Roman" w:cs="Times New Roman"/>
                <w:sz w:val="28"/>
                <w:szCs w:val="28"/>
              </w:rPr>
              <w:t xml:space="preserve"> Имитация ржавчины, гари, копоти, загрязнения грунтом различными способами.</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393"/>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196-197</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1867F4">
            <w:pPr>
              <w:spacing w:after="0" w:line="240" w:lineRule="auto"/>
              <w:jc w:val="both"/>
              <w:rPr>
                <w:rFonts w:ascii="Times New Roman" w:hAnsi="Times New Roman" w:cs="Times New Roman"/>
                <w:color w:val="000000" w:themeColor="text1"/>
                <w:sz w:val="28"/>
                <w:szCs w:val="28"/>
              </w:rPr>
            </w:pPr>
            <w:r w:rsidRPr="00EE20B6">
              <w:rPr>
                <w:rFonts w:ascii="Times New Roman" w:eastAsia="Times New Roman" w:hAnsi="Times New Roman" w:cs="Times New Roman"/>
                <w:sz w:val="28"/>
                <w:szCs w:val="28"/>
              </w:rPr>
              <w:t>Изготовление окопов, редутов, фашин, крепостных стен из картона и пенопласта</w:t>
            </w:r>
            <w:r w:rsidRPr="00EE20B6">
              <w:rPr>
                <w:rFonts w:ascii="Times New Roman" w:hAnsi="Times New Roman" w:cs="Times New Roman"/>
                <w:sz w:val="28"/>
                <w:szCs w:val="28"/>
              </w:rPr>
              <w:t>, эпоксилина.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p w:rsidR="007C5804" w:rsidRPr="00EE20B6" w:rsidRDefault="007C5804" w:rsidP="007C5804">
            <w:pPr>
              <w:spacing w:after="0" w:line="240" w:lineRule="auto"/>
              <w:jc w:val="center"/>
              <w:rPr>
                <w:rFonts w:ascii="Times New Roman" w:hAnsi="Times New Roman" w:cs="Times New Roman"/>
                <w:color w:val="000000" w:themeColor="text1"/>
                <w:sz w:val="28"/>
                <w:szCs w:val="28"/>
              </w:rPr>
            </w:pPr>
          </w:p>
        </w:tc>
      </w:tr>
      <w:tr w:rsidR="007C5804" w:rsidRPr="00EE20B6" w:rsidTr="007C5804">
        <w:trPr>
          <w:trHeight w:val="393"/>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198-199</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eastAsia="Times New Roman" w:hAnsi="Times New Roman" w:cs="Times New Roman"/>
                <w:sz w:val="28"/>
                <w:szCs w:val="28"/>
              </w:rPr>
              <w:t>Изготовление   площадок для диорам.</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393"/>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200-201</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848CE">
            <w:pPr>
              <w:spacing w:after="0" w:line="240" w:lineRule="auto"/>
              <w:jc w:val="both"/>
              <w:rPr>
                <w:rFonts w:ascii="Times New Roman" w:hAnsi="Times New Roman" w:cs="Times New Roman"/>
                <w:color w:val="000000" w:themeColor="text1"/>
                <w:sz w:val="28"/>
                <w:szCs w:val="28"/>
              </w:rPr>
            </w:pPr>
            <w:r w:rsidRPr="00EE20B6">
              <w:rPr>
                <w:rFonts w:ascii="Times New Roman" w:eastAsia="Times New Roman" w:hAnsi="Times New Roman" w:cs="Times New Roman"/>
                <w:sz w:val="28"/>
                <w:szCs w:val="28"/>
              </w:rPr>
              <w:t>Специальные эффекты</w:t>
            </w:r>
            <w:r w:rsidRPr="00EE20B6">
              <w:rPr>
                <w:rFonts w:ascii="Times New Roman" w:hAnsi="Times New Roman" w:cs="Times New Roman"/>
                <w:sz w:val="28"/>
                <w:szCs w:val="28"/>
              </w:rPr>
              <w:t>: имитация снега.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393"/>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202-203</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E40D1">
            <w:pPr>
              <w:snapToGrid w:val="0"/>
              <w:spacing w:after="0" w:line="240" w:lineRule="auto"/>
              <w:jc w:val="both"/>
              <w:rPr>
                <w:rFonts w:ascii="Times New Roman" w:hAnsi="Times New Roman" w:cs="Times New Roman"/>
                <w:color w:val="000000" w:themeColor="text1"/>
                <w:sz w:val="28"/>
                <w:szCs w:val="28"/>
              </w:rPr>
            </w:pPr>
            <w:r w:rsidRPr="00EE20B6">
              <w:rPr>
                <w:rFonts w:ascii="Times New Roman" w:eastAsia="Times New Roman" w:hAnsi="Times New Roman" w:cs="Times New Roman"/>
                <w:sz w:val="28"/>
                <w:szCs w:val="28"/>
              </w:rPr>
              <w:t>Специальные эффекты</w:t>
            </w:r>
            <w:r w:rsidRPr="00EE20B6">
              <w:rPr>
                <w:rFonts w:ascii="Times New Roman" w:hAnsi="Times New Roman" w:cs="Times New Roman"/>
                <w:sz w:val="28"/>
                <w:szCs w:val="28"/>
              </w:rPr>
              <w:t>: дым, разрывы, выстрелы.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393"/>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204-205</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5848CE">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Грунтовка и покраска акриловыми, масляными красками. </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00"/>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206-207</w:t>
            </w:r>
          </w:p>
        </w:tc>
        <w:tc>
          <w:tcPr>
            <w:tcW w:w="5500" w:type="dxa"/>
            <w:tcBorders>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Грунтовка и покраска акриловыми, масляными красками.</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00"/>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208-209</w:t>
            </w:r>
          </w:p>
        </w:tc>
        <w:tc>
          <w:tcPr>
            <w:tcW w:w="5500" w:type="dxa"/>
            <w:tcBorders>
              <w:left w:val="single" w:sz="4" w:space="0" w:color="000000"/>
              <w:bottom w:val="single" w:sz="4" w:space="0" w:color="000000"/>
            </w:tcBorders>
            <w:shd w:val="clear" w:color="auto" w:fill="auto"/>
          </w:tcPr>
          <w:p w:rsidR="007C5804" w:rsidRPr="00EE20B6" w:rsidRDefault="007C5804" w:rsidP="006009DC">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Расстановка   фигур и техники на плоскости диорамы.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31"/>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210-211</w:t>
            </w:r>
          </w:p>
        </w:tc>
        <w:tc>
          <w:tcPr>
            <w:tcW w:w="5500" w:type="dxa"/>
            <w:tcBorders>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sz w:val="28"/>
                <w:szCs w:val="28"/>
              </w:rPr>
              <w:t xml:space="preserve"> </w:t>
            </w:r>
            <w:r w:rsidRPr="00EE20B6">
              <w:rPr>
                <w:rFonts w:ascii="Times New Roman" w:eastAsia="Times New Roman" w:hAnsi="Times New Roman" w:cs="Times New Roman"/>
                <w:sz w:val="28"/>
                <w:szCs w:val="28"/>
              </w:rPr>
              <w:t xml:space="preserve"> Имитация ржавчины, гари, копоти, загрязнения грунтом различными способами.</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55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212-213</w:t>
            </w:r>
          </w:p>
        </w:tc>
        <w:tc>
          <w:tcPr>
            <w:tcW w:w="5500" w:type="dxa"/>
            <w:tcBorders>
              <w:left w:val="single" w:sz="4" w:space="0" w:color="000000"/>
              <w:bottom w:val="single" w:sz="4" w:space="0" w:color="000000"/>
            </w:tcBorders>
            <w:shd w:val="clear" w:color="auto" w:fill="auto"/>
          </w:tcPr>
          <w:p w:rsidR="007C5804" w:rsidRPr="00EE20B6" w:rsidRDefault="007C5804" w:rsidP="005848CE">
            <w:pPr>
              <w:spacing w:after="0" w:line="240" w:lineRule="auto"/>
              <w:jc w:val="both"/>
              <w:rPr>
                <w:rFonts w:ascii="Times New Roman" w:hAnsi="Times New Roman" w:cs="Times New Roman"/>
                <w:color w:val="000000" w:themeColor="text1"/>
                <w:sz w:val="28"/>
                <w:szCs w:val="28"/>
              </w:rPr>
            </w:pPr>
            <w:r w:rsidRPr="00EE20B6">
              <w:rPr>
                <w:sz w:val="28"/>
                <w:szCs w:val="28"/>
              </w:rPr>
              <w:t xml:space="preserve">  </w:t>
            </w:r>
            <w:r w:rsidRPr="00EE20B6">
              <w:rPr>
                <w:rFonts w:ascii="Times New Roman" w:eastAsia="Times New Roman" w:hAnsi="Times New Roman" w:cs="Times New Roman"/>
                <w:sz w:val="28"/>
                <w:szCs w:val="28"/>
              </w:rPr>
              <w:t>Специальные эффекты</w:t>
            </w:r>
            <w:r w:rsidRPr="00EE20B6">
              <w:rPr>
                <w:rFonts w:ascii="Times New Roman" w:hAnsi="Times New Roman" w:cs="Times New Roman"/>
                <w:sz w:val="28"/>
                <w:szCs w:val="28"/>
              </w:rPr>
              <w:t>: имитация снега.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00"/>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214-215</w:t>
            </w:r>
          </w:p>
        </w:tc>
        <w:tc>
          <w:tcPr>
            <w:tcW w:w="5500" w:type="dxa"/>
            <w:tcBorders>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Презентация диорам и их защита.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00"/>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216</w:t>
            </w:r>
          </w:p>
        </w:tc>
        <w:tc>
          <w:tcPr>
            <w:tcW w:w="5500" w:type="dxa"/>
            <w:tcBorders>
              <w:left w:val="single" w:sz="4" w:space="0" w:color="000000"/>
              <w:bottom w:val="single" w:sz="4" w:space="0" w:color="000000"/>
            </w:tcBorders>
            <w:shd w:val="clear" w:color="auto" w:fill="auto"/>
          </w:tcPr>
          <w:p w:rsidR="007C5804" w:rsidRPr="00EE20B6" w:rsidRDefault="007C5804" w:rsidP="00553456">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Итоговое занятие.</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553456">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bl>
    <w:p w:rsidR="002B59D7" w:rsidRPr="00EE20B6" w:rsidRDefault="0090280E" w:rsidP="0090280E">
      <w:pPr>
        <w:tabs>
          <w:tab w:val="left" w:pos="4200"/>
        </w:tabs>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ab/>
      </w:r>
    </w:p>
    <w:p w:rsidR="002339E2" w:rsidRDefault="002339E2" w:rsidP="0090280E">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90280E">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90280E">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90280E">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90280E">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90280E">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90280E">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90280E">
      <w:pPr>
        <w:tabs>
          <w:tab w:val="left" w:pos="4050"/>
        </w:tabs>
        <w:spacing w:after="0" w:line="240" w:lineRule="auto"/>
        <w:jc w:val="center"/>
        <w:rPr>
          <w:rFonts w:ascii="Times New Roman" w:hAnsi="Times New Roman" w:cs="Times New Roman"/>
          <w:b/>
          <w:color w:val="000000" w:themeColor="text1"/>
          <w:sz w:val="28"/>
          <w:szCs w:val="28"/>
        </w:rPr>
      </w:pPr>
    </w:p>
    <w:p w:rsidR="002339E2" w:rsidRDefault="002339E2" w:rsidP="0090280E">
      <w:pPr>
        <w:tabs>
          <w:tab w:val="left" w:pos="4050"/>
        </w:tabs>
        <w:spacing w:after="0" w:line="240" w:lineRule="auto"/>
        <w:jc w:val="center"/>
        <w:rPr>
          <w:rFonts w:ascii="Times New Roman" w:hAnsi="Times New Roman" w:cs="Times New Roman"/>
          <w:b/>
          <w:color w:val="000000" w:themeColor="text1"/>
          <w:sz w:val="28"/>
          <w:szCs w:val="28"/>
        </w:rPr>
      </w:pPr>
    </w:p>
    <w:p w:rsidR="0090280E" w:rsidRPr="00EE20B6" w:rsidRDefault="0090280E" w:rsidP="0090280E">
      <w:pPr>
        <w:tabs>
          <w:tab w:val="left" w:pos="4050"/>
        </w:tabs>
        <w:spacing w:after="0" w:line="240" w:lineRule="auto"/>
        <w:jc w:val="center"/>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3 год обучения</w:t>
      </w:r>
    </w:p>
    <w:p w:rsidR="0090280E" w:rsidRPr="00EE20B6" w:rsidRDefault="0090280E" w:rsidP="0090280E">
      <w:pPr>
        <w:tabs>
          <w:tab w:val="left" w:pos="4200"/>
        </w:tabs>
        <w:spacing w:after="0" w:line="240" w:lineRule="auto"/>
        <w:jc w:val="center"/>
        <w:rPr>
          <w:rFonts w:ascii="Times New Roman" w:hAnsi="Times New Roman" w:cs="Times New Roman"/>
          <w:color w:val="000000" w:themeColor="text1"/>
          <w:sz w:val="28"/>
          <w:szCs w:val="28"/>
        </w:rPr>
      </w:pPr>
    </w:p>
    <w:tbl>
      <w:tblPr>
        <w:tblW w:w="9469" w:type="dxa"/>
        <w:tblInd w:w="-5" w:type="dxa"/>
        <w:tblLayout w:type="fixed"/>
        <w:tblLook w:val="0000" w:firstRow="0" w:lastRow="0" w:firstColumn="0" w:lastColumn="0" w:noHBand="0" w:noVBand="0"/>
      </w:tblPr>
      <w:tblGrid>
        <w:gridCol w:w="1134"/>
        <w:gridCol w:w="5500"/>
        <w:gridCol w:w="992"/>
        <w:gridCol w:w="1843"/>
      </w:tblGrid>
      <w:tr w:rsidR="007C5804" w:rsidRPr="00EE20B6" w:rsidTr="007C5804">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Тема занятия</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часы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примечание</w:t>
            </w:r>
          </w:p>
        </w:tc>
      </w:tr>
      <w:tr w:rsidR="007C5804" w:rsidRPr="00EE20B6" w:rsidTr="007C5804">
        <w:trPr>
          <w:trHeight w:val="42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w:t>
            </w:r>
          </w:p>
          <w:p w:rsidR="007C5804" w:rsidRPr="00EE20B6" w:rsidRDefault="007C5804" w:rsidP="00BA1423">
            <w:pPr>
              <w:spacing w:after="0" w:line="240" w:lineRule="auto"/>
              <w:jc w:val="center"/>
              <w:rPr>
                <w:rFonts w:ascii="Times New Roman" w:hAnsi="Times New Roman" w:cs="Times New Roman"/>
                <w:color w:val="000000" w:themeColor="text1"/>
                <w:sz w:val="28"/>
                <w:szCs w:val="28"/>
              </w:rPr>
            </w:pP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Инструктаж по ТБ.</w:t>
            </w:r>
          </w:p>
          <w:p w:rsidR="007C5804" w:rsidRPr="00EE20B6" w:rsidRDefault="007C5804" w:rsidP="007C5804">
            <w:pPr>
              <w:spacing w:after="0" w:line="240" w:lineRule="auto"/>
              <w:jc w:val="both"/>
              <w:rPr>
                <w:rFonts w:ascii="Times New Roman" w:hAnsi="Times New Roman" w:cs="Times New Roman"/>
                <w:color w:val="000000" w:themeColor="text1"/>
                <w:sz w:val="28"/>
                <w:szCs w:val="28"/>
              </w:rPr>
            </w:pP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w:t>
            </w:r>
          </w:p>
          <w:p w:rsidR="007C5804" w:rsidRPr="00EE20B6" w:rsidRDefault="007C5804" w:rsidP="00BA1423">
            <w:pPr>
              <w:spacing w:after="0" w:line="240" w:lineRule="auto"/>
              <w:jc w:val="center"/>
              <w:rPr>
                <w:rFonts w:ascii="Times New Roman" w:hAnsi="Times New Roman" w:cs="Times New Roman"/>
                <w:color w:val="000000" w:themeColor="text1"/>
                <w:sz w:val="28"/>
                <w:szCs w:val="28"/>
              </w:rPr>
            </w:pPr>
          </w:p>
          <w:p w:rsidR="007C5804" w:rsidRPr="00EE20B6" w:rsidRDefault="007C5804" w:rsidP="00BA1423">
            <w:pPr>
              <w:spacing w:after="0" w:line="240" w:lineRule="auto"/>
              <w:rPr>
                <w:rFonts w:ascii="Times New Roman" w:hAnsi="Times New Roman" w:cs="Times New Roman"/>
                <w:color w:val="000000" w:themeColor="text1"/>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57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ind w:left="709"/>
              <w:jc w:val="both"/>
              <w:rPr>
                <w:rFonts w:ascii="Times New Roman" w:hAnsi="Times New Roman" w:cs="Times New Roman"/>
                <w:b/>
                <w:i/>
                <w:color w:val="000000" w:themeColor="text1"/>
                <w:sz w:val="28"/>
                <w:szCs w:val="28"/>
              </w:rPr>
            </w:pPr>
            <w:r w:rsidRPr="00EE20B6">
              <w:rPr>
                <w:rFonts w:ascii="Times New Roman" w:hAnsi="Times New Roman" w:cs="Times New Roman"/>
                <w:color w:val="000000" w:themeColor="text1"/>
                <w:sz w:val="28"/>
                <w:szCs w:val="28"/>
              </w:rPr>
              <w:t xml:space="preserve">  </w:t>
            </w:r>
            <w:r w:rsidRPr="00EE20B6">
              <w:rPr>
                <w:rFonts w:ascii="Times New Roman" w:hAnsi="Times New Roman" w:cs="Times New Roman"/>
                <w:b/>
                <w:color w:val="000000" w:themeColor="text1"/>
                <w:sz w:val="28"/>
                <w:szCs w:val="28"/>
              </w:rPr>
              <w:t>Выбор моделей, проектирование диорамы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p>
        </w:tc>
      </w:tr>
      <w:tr w:rsidR="007C5804" w:rsidRPr="00EE20B6" w:rsidTr="007C5804">
        <w:trPr>
          <w:trHeight w:val="579"/>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2-3</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Изучение исторических событий.</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Теория </w:t>
            </w:r>
          </w:p>
        </w:tc>
      </w:tr>
      <w:tr w:rsidR="007C5804" w:rsidRPr="00EE20B6" w:rsidTr="007C5804">
        <w:trPr>
          <w:trHeight w:val="579"/>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4-5</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Вторая мировая война. Современная история Российской армии и вооружений.</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Теория </w:t>
            </w:r>
          </w:p>
        </w:tc>
      </w:tr>
      <w:tr w:rsidR="007C5804" w:rsidRPr="00EE20B6" w:rsidTr="007C5804">
        <w:trPr>
          <w:trHeight w:val="57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6</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u w:val="single"/>
              </w:rPr>
            </w:pPr>
            <w:r w:rsidRPr="00EE20B6">
              <w:rPr>
                <w:rFonts w:ascii="Times New Roman" w:hAnsi="Times New Roman" w:cs="Times New Roman"/>
                <w:color w:val="000000" w:themeColor="text1"/>
                <w:sz w:val="28"/>
                <w:szCs w:val="28"/>
              </w:rPr>
              <w:t xml:space="preserve"> . Разметка, чтение чертежей, использование предметных инструкций, самостоятельная разработка планов, схем и эскизов деталей. </w:t>
            </w:r>
            <w:r w:rsidRPr="00EE20B6">
              <w:rPr>
                <w:rFonts w:ascii="Times New Roman" w:hAnsi="Times New Roman" w:cs="Times New Roman"/>
                <w:b/>
                <w:i/>
                <w:color w:val="000000" w:themeColor="text1"/>
                <w:sz w:val="28"/>
                <w:szCs w:val="28"/>
              </w:rPr>
              <w:t xml:space="preserve"> </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w:t>
            </w:r>
          </w:p>
          <w:p w:rsidR="007C5804" w:rsidRPr="00EE20B6" w:rsidRDefault="007C5804" w:rsidP="00BA1423">
            <w:pPr>
              <w:spacing w:after="0" w:line="240" w:lineRule="auto"/>
              <w:rPr>
                <w:rFonts w:ascii="Times New Roman" w:hAnsi="Times New Roman" w:cs="Times New Roman"/>
                <w:color w:val="000000" w:themeColor="text1"/>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pStyle w:val="ac"/>
              <w:jc w:val="both"/>
              <w:rPr>
                <w:rFonts w:ascii="Times New Roman" w:hAnsi="Times New Roman"/>
                <w:b/>
                <w:color w:val="000000" w:themeColor="text1"/>
                <w:sz w:val="28"/>
                <w:szCs w:val="28"/>
              </w:rPr>
            </w:pPr>
            <w:r w:rsidRPr="00EE20B6">
              <w:rPr>
                <w:rFonts w:ascii="Times New Roman" w:hAnsi="Times New Roman"/>
                <w:b/>
                <w:color w:val="000000" w:themeColor="text1"/>
                <w:sz w:val="28"/>
                <w:szCs w:val="28"/>
              </w:rPr>
              <w:t xml:space="preserve"> История войн и военного искусства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p>
        </w:tc>
      </w:tr>
      <w:tr w:rsidR="007C5804" w:rsidRPr="00EE20B6" w:rsidTr="007C5804">
        <w:trPr>
          <w:trHeight w:val="551"/>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7-8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jc w:val="both"/>
              <w:rPr>
                <w:rFonts w:ascii="Times New Roman" w:hAnsi="Times New Roman" w:cs="Times New Roman"/>
                <w:b/>
                <w:i/>
                <w:color w:val="000000" w:themeColor="text1"/>
                <w:sz w:val="28"/>
                <w:szCs w:val="28"/>
              </w:rPr>
            </w:pPr>
            <w:r w:rsidRPr="00EE20B6">
              <w:rPr>
                <w:rFonts w:ascii="Times New Roman" w:eastAsia="Times New Roman" w:hAnsi="Times New Roman" w:cs="Times New Roman"/>
                <w:color w:val="000000" w:themeColor="text1"/>
                <w:sz w:val="28"/>
                <w:szCs w:val="28"/>
              </w:rPr>
              <w:t>История войн и  сражений.</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Теория </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9-10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eastAsia="Times New Roman" w:hAnsi="Times New Roman" w:cs="Times New Roman"/>
                <w:color w:val="000000" w:themeColor="text1"/>
                <w:sz w:val="28"/>
                <w:szCs w:val="28"/>
              </w:rPr>
              <w:t>История войн и  сражений.</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p w:rsidR="007C5804" w:rsidRPr="00EE20B6" w:rsidRDefault="007C5804" w:rsidP="00BA1423">
            <w:pPr>
              <w:spacing w:after="0" w:line="240" w:lineRule="auto"/>
              <w:rPr>
                <w:rFonts w:ascii="Times New Roman" w:hAnsi="Times New Roman" w:cs="Times New Roman"/>
                <w:color w:val="000000" w:themeColor="text1"/>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11-12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highlight w:val="yellow"/>
              </w:rPr>
            </w:pPr>
            <w:r w:rsidRPr="00EE20B6">
              <w:rPr>
                <w:rFonts w:ascii="Times New Roman" w:hAnsi="Times New Roman" w:cs="Times New Roman"/>
                <w:color w:val="000000" w:themeColor="text1"/>
                <w:sz w:val="28"/>
                <w:szCs w:val="28"/>
              </w:rPr>
              <w:t xml:space="preserve"> </w:t>
            </w:r>
            <w:r w:rsidRPr="00EE20B6">
              <w:rPr>
                <w:rFonts w:ascii="Times New Roman" w:eastAsia="Times New Roman" w:hAnsi="Times New Roman" w:cs="Times New Roman"/>
                <w:color w:val="000000" w:themeColor="text1"/>
                <w:sz w:val="28"/>
                <w:szCs w:val="28"/>
              </w:rPr>
              <w:t>Работа с историческими документами, изучение мемуарной литературы, энциклопедических материалов (Интернет-ресурсы).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highlight w:val="yellow"/>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highlight w:val="yellow"/>
              </w:rPr>
            </w:pPr>
            <w:r w:rsidRPr="00EE20B6">
              <w:rPr>
                <w:rFonts w:ascii="Times New Roman" w:hAnsi="Times New Roman" w:cs="Times New Roman"/>
                <w:color w:val="000000" w:themeColor="text1"/>
                <w:sz w:val="28"/>
                <w:szCs w:val="28"/>
              </w:rPr>
              <w:t>Практика</w:t>
            </w:r>
          </w:p>
        </w:tc>
      </w:tr>
      <w:tr w:rsidR="007C5804" w:rsidRPr="00EE20B6" w:rsidTr="007C5804">
        <w:trPr>
          <w:trHeight w:val="589"/>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13-14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jc w:val="both"/>
              <w:rPr>
                <w:rFonts w:ascii="Times New Roman" w:hAnsi="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Pr="00EE20B6">
              <w:rPr>
                <w:rFonts w:ascii="Times New Roman" w:eastAsia="Times New Roman" w:hAnsi="Times New Roman" w:cs="Times New Roman"/>
                <w:color w:val="000000" w:themeColor="text1"/>
                <w:sz w:val="28"/>
                <w:szCs w:val="28"/>
              </w:rPr>
              <w:t>История создания армий, участие в боях.</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15-16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Pr="00EE20B6">
              <w:rPr>
                <w:rFonts w:ascii="Times New Roman" w:eastAsia="Times New Roman" w:hAnsi="Times New Roman" w:cs="Times New Roman"/>
                <w:color w:val="000000" w:themeColor="text1"/>
                <w:sz w:val="28"/>
                <w:szCs w:val="28"/>
              </w:rPr>
              <w:t>Просмотр фото и видеоматериалов.</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17-18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Pr="00EE20B6">
              <w:rPr>
                <w:rFonts w:ascii="Times New Roman" w:eastAsia="Times New Roman" w:hAnsi="Times New Roman" w:cs="Times New Roman"/>
                <w:color w:val="000000" w:themeColor="text1"/>
                <w:sz w:val="28"/>
                <w:szCs w:val="28"/>
              </w:rPr>
              <w:t>Военная техника на полях сражений.</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Теория </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19-20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Pr="00EE20B6">
              <w:rPr>
                <w:rFonts w:ascii="Times New Roman" w:eastAsia="Times New Roman" w:hAnsi="Times New Roman" w:cs="Times New Roman"/>
                <w:color w:val="000000" w:themeColor="text1"/>
                <w:sz w:val="28"/>
                <w:szCs w:val="28"/>
              </w:rPr>
              <w:t xml:space="preserve">Полководцы. Герои войн.  </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21-22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Pr="00EE20B6">
              <w:rPr>
                <w:rFonts w:ascii="Times New Roman" w:eastAsia="Times New Roman" w:hAnsi="Times New Roman" w:cs="Times New Roman"/>
                <w:color w:val="000000" w:themeColor="text1"/>
                <w:sz w:val="28"/>
                <w:szCs w:val="28"/>
              </w:rPr>
              <w:t>Реконструкция исторического сражения:</w:t>
            </w:r>
            <w:r w:rsidRPr="00EE20B6">
              <w:rPr>
                <w:rFonts w:ascii="Times New Roman" w:hAnsi="Times New Roman" w:cs="Times New Roman"/>
                <w:color w:val="000000" w:themeColor="text1"/>
                <w:sz w:val="28"/>
                <w:szCs w:val="28"/>
              </w:rPr>
              <w:t xml:space="preserve">  битва у Фермопил. 300 спартанцев. 480 г.до н.э.</w:t>
            </w:r>
            <w:r w:rsidRPr="00EE20B6">
              <w:rPr>
                <w:rFonts w:ascii="Times New Roman" w:eastAsia="Times New Roman" w:hAnsi="Times New Roman" w:cs="Times New Roman"/>
                <w:color w:val="000000" w:themeColor="text1"/>
                <w:sz w:val="28"/>
                <w:szCs w:val="28"/>
              </w:rPr>
              <w:t xml:space="preserve"> </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23-24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eastAsia="Times New Roman" w:hAnsi="Times New Roman" w:cs="Times New Roman"/>
                <w:color w:val="000000" w:themeColor="text1"/>
                <w:sz w:val="28"/>
                <w:szCs w:val="28"/>
              </w:rPr>
              <w:t xml:space="preserve">Реконструкция исторического сражения: </w:t>
            </w:r>
            <w:r w:rsidRPr="00EE20B6">
              <w:rPr>
                <w:rFonts w:ascii="Times New Roman" w:hAnsi="Times New Roman" w:cs="Times New Roman"/>
                <w:color w:val="000000" w:themeColor="text1"/>
                <w:sz w:val="28"/>
                <w:szCs w:val="28"/>
              </w:rPr>
              <w:t>сражение при Гранике. 334 г.до н.э.</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25-26</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 </w:t>
            </w:r>
            <w:r w:rsidRPr="00EE20B6">
              <w:rPr>
                <w:rFonts w:ascii="Times New Roman" w:eastAsia="Times New Roman" w:hAnsi="Times New Roman"/>
                <w:color w:val="000000" w:themeColor="text1"/>
                <w:sz w:val="28"/>
                <w:szCs w:val="28"/>
              </w:rPr>
              <w:t>Работа с историческими документами, изучение мемуарной литературы, энциклопедических материалов (Интернет-</w:t>
            </w:r>
            <w:r w:rsidRPr="00EE20B6">
              <w:rPr>
                <w:rFonts w:ascii="Times New Roman" w:eastAsia="Times New Roman" w:hAnsi="Times New Roman"/>
                <w:color w:val="000000" w:themeColor="text1"/>
                <w:sz w:val="28"/>
                <w:szCs w:val="28"/>
              </w:rPr>
              <w:lastRenderedPageBreak/>
              <w:t>ресурсы).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Практика </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27-28</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 </w:t>
            </w:r>
            <w:r w:rsidRPr="00EE20B6">
              <w:rPr>
                <w:rFonts w:ascii="Times New Roman" w:eastAsia="Times New Roman" w:hAnsi="Times New Roman"/>
                <w:color w:val="000000" w:themeColor="text1"/>
                <w:sz w:val="28"/>
                <w:szCs w:val="28"/>
              </w:rPr>
              <w:t>Реконструкция исторического сражения: битва при Заме. 202 г.до н.э.</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29-30</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 </w:t>
            </w:r>
            <w:r w:rsidRPr="00EE20B6">
              <w:rPr>
                <w:rFonts w:ascii="Times New Roman" w:eastAsia="Times New Roman" w:hAnsi="Times New Roman"/>
                <w:color w:val="000000" w:themeColor="text1"/>
                <w:sz w:val="28"/>
                <w:szCs w:val="28"/>
              </w:rPr>
              <w:t>Реконструкция исторического сражения: битва при Доростоле. 971 г.</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31-32</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 </w:t>
            </w:r>
            <w:r w:rsidRPr="00EE20B6">
              <w:rPr>
                <w:rFonts w:ascii="Times New Roman" w:eastAsia="Times New Roman" w:hAnsi="Times New Roman"/>
                <w:color w:val="000000" w:themeColor="text1"/>
                <w:sz w:val="28"/>
                <w:szCs w:val="28"/>
              </w:rPr>
              <w:t>Реконструкция исторического сражения: Грюнвальдская битва. 15 июля 1410 г.</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33-34</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 </w:t>
            </w:r>
            <w:r w:rsidRPr="00EE20B6">
              <w:rPr>
                <w:rFonts w:ascii="Times New Roman" w:eastAsia="Times New Roman" w:hAnsi="Times New Roman"/>
                <w:color w:val="000000" w:themeColor="text1"/>
                <w:sz w:val="28"/>
                <w:szCs w:val="28"/>
              </w:rPr>
              <w:t>Реконструкция исторического сражения: Кунерсдорфское сражение. 12 августа 1759 г.</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35-36</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 </w:t>
            </w:r>
            <w:r w:rsidRPr="00EE20B6">
              <w:rPr>
                <w:rFonts w:ascii="Times New Roman" w:eastAsia="Times New Roman" w:hAnsi="Times New Roman"/>
                <w:color w:val="000000" w:themeColor="text1"/>
                <w:sz w:val="28"/>
                <w:szCs w:val="28"/>
              </w:rPr>
              <w:t>Реконструкция исторического сражения: «Битва народов» под Лейпцигом. 4-7 октября 1813 г.</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37-38</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 </w:t>
            </w:r>
            <w:r w:rsidRPr="00EE20B6">
              <w:rPr>
                <w:rFonts w:ascii="Times New Roman" w:eastAsia="Times New Roman" w:hAnsi="Times New Roman"/>
                <w:color w:val="000000" w:themeColor="text1"/>
                <w:sz w:val="28"/>
                <w:szCs w:val="28"/>
              </w:rPr>
              <w:t>Реконструкция исторического сражения: оборона Севастополя. 1854-1855 гг.</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39-40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 </w:t>
            </w:r>
            <w:r w:rsidRPr="00EE20B6">
              <w:rPr>
                <w:rFonts w:ascii="Times New Roman" w:eastAsia="Times New Roman" w:hAnsi="Times New Roman"/>
                <w:color w:val="000000" w:themeColor="text1"/>
                <w:sz w:val="28"/>
                <w:szCs w:val="28"/>
              </w:rPr>
              <w:t>Реконструкция исторического сражения: оборона Порт-Артура. 1904-1905 гг.</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41-42</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pStyle w:val="ac"/>
              <w:jc w:val="both"/>
              <w:rPr>
                <w:rFonts w:ascii="Times New Roman" w:hAnsi="Times New Roman"/>
                <w:color w:val="000000" w:themeColor="text1"/>
                <w:sz w:val="28"/>
                <w:szCs w:val="28"/>
              </w:rPr>
            </w:pPr>
            <w:r w:rsidRPr="00EE20B6">
              <w:rPr>
                <w:rFonts w:ascii="Times New Roman" w:hAnsi="Times New Roman"/>
                <w:b/>
                <w:i/>
                <w:color w:val="000000" w:themeColor="text1"/>
                <w:sz w:val="28"/>
                <w:szCs w:val="28"/>
              </w:rPr>
              <w:t xml:space="preserve"> </w:t>
            </w:r>
            <w:r w:rsidRPr="00EE20B6">
              <w:rPr>
                <w:rFonts w:ascii="Times New Roman" w:eastAsia="Times New Roman" w:hAnsi="Times New Roman"/>
                <w:color w:val="000000" w:themeColor="text1"/>
                <w:sz w:val="28"/>
                <w:szCs w:val="28"/>
              </w:rPr>
              <w:t>Реконструкция исторического сражения: Сталинградская битва. 1942-1943 гг.</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43-44</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 </w:t>
            </w:r>
            <w:r w:rsidRPr="00EE20B6">
              <w:rPr>
                <w:rFonts w:ascii="Times New Roman" w:eastAsia="Times New Roman" w:hAnsi="Times New Roman"/>
                <w:color w:val="000000" w:themeColor="text1"/>
                <w:sz w:val="28"/>
                <w:szCs w:val="28"/>
              </w:rPr>
              <w:t>Реконструкция исторического сражения: штурм Берлина. 1945 г.</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45-46</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pStyle w:val="ac"/>
              <w:jc w:val="both"/>
              <w:rPr>
                <w:rFonts w:ascii="Times New Roman" w:hAnsi="Times New Roman"/>
                <w:b/>
                <w:color w:val="000000" w:themeColor="text1"/>
                <w:sz w:val="28"/>
                <w:szCs w:val="28"/>
              </w:rPr>
            </w:pPr>
            <w:r w:rsidRPr="00EE20B6">
              <w:rPr>
                <w:rFonts w:ascii="Times New Roman" w:hAnsi="Times New Roman"/>
                <w:color w:val="000000" w:themeColor="text1"/>
                <w:sz w:val="28"/>
                <w:szCs w:val="28"/>
              </w:rPr>
              <w:t xml:space="preserve"> </w:t>
            </w:r>
            <w:r w:rsidRPr="00EE20B6">
              <w:rPr>
                <w:rFonts w:ascii="Times New Roman" w:eastAsia="Times New Roman" w:hAnsi="Times New Roman"/>
                <w:color w:val="000000" w:themeColor="text1"/>
                <w:sz w:val="28"/>
                <w:szCs w:val="28"/>
              </w:rPr>
              <w:t>Реконструкция исторического сражения: Чечня. Грозный. 1995 г.</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728"/>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ind w:left="709"/>
              <w:jc w:val="both"/>
              <w:rPr>
                <w:rFonts w:ascii="Times New Roman" w:hAnsi="Times New Roman" w:cs="Times New Roman"/>
                <w:b/>
                <w:color w:val="000000" w:themeColor="text1"/>
                <w:sz w:val="28"/>
                <w:szCs w:val="28"/>
              </w:rPr>
            </w:pPr>
            <w:r w:rsidRPr="00EE20B6">
              <w:rPr>
                <w:rFonts w:ascii="Times New Roman" w:hAnsi="Times New Roman"/>
                <w:color w:val="000000" w:themeColor="text1"/>
                <w:sz w:val="28"/>
                <w:szCs w:val="28"/>
              </w:rPr>
              <w:t xml:space="preserve">  </w:t>
            </w:r>
            <w:r w:rsidRPr="00EE20B6">
              <w:rPr>
                <w:rFonts w:ascii="Times New Roman" w:hAnsi="Times New Roman"/>
                <w:b/>
                <w:i/>
                <w:color w:val="000000" w:themeColor="text1"/>
                <w:sz w:val="28"/>
                <w:szCs w:val="28"/>
              </w:rPr>
              <w:t xml:space="preserve"> </w:t>
            </w:r>
            <w:r w:rsidRPr="00EE20B6">
              <w:rPr>
                <w:rFonts w:ascii="Times New Roman" w:hAnsi="Times New Roman" w:cs="Times New Roman"/>
                <w:color w:val="000000" w:themeColor="text1"/>
                <w:sz w:val="28"/>
                <w:szCs w:val="28"/>
              </w:rPr>
              <w:t xml:space="preserve">  </w:t>
            </w:r>
            <w:r w:rsidRPr="00EE20B6">
              <w:rPr>
                <w:rFonts w:ascii="Times New Roman" w:hAnsi="Times New Roman" w:cs="Times New Roman"/>
                <w:b/>
                <w:color w:val="000000" w:themeColor="text1"/>
                <w:sz w:val="28"/>
                <w:szCs w:val="28"/>
              </w:rPr>
              <w:t xml:space="preserve">История военной и гражданской одежды.  </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p>
        </w:tc>
      </w:tr>
      <w:tr w:rsidR="007C5804" w:rsidRPr="00EE20B6" w:rsidTr="007C5804">
        <w:trPr>
          <w:trHeight w:val="869"/>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47-48</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jc w:val="both"/>
              <w:rPr>
                <w:rFonts w:ascii="Times New Roman" w:eastAsia="Times New Roman" w:hAnsi="Times New Roman" w:cs="Times New Roman"/>
                <w:color w:val="000000" w:themeColor="text1"/>
                <w:sz w:val="28"/>
                <w:szCs w:val="28"/>
              </w:rPr>
            </w:pPr>
            <w:r w:rsidRPr="00EE20B6">
              <w:rPr>
                <w:b/>
                <w:color w:val="000000" w:themeColor="text1"/>
                <w:sz w:val="28"/>
                <w:szCs w:val="28"/>
              </w:rPr>
              <w:t xml:space="preserve"> </w:t>
            </w:r>
            <w:r w:rsidRPr="00EE20B6">
              <w:rPr>
                <w:rFonts w:ascii="Times New Roman" w:eastAsia="Times New Roman" w:hAnsi="Times New Roman" w:cs="Times New Roman"/>
                <w:color w:val="000000" w:themeColor="text1"/>
                <w:sz w:val="28"/>
                <w:szCs w:val="28"/>
              </w:rPr>
              <w:t>История развития военной и гражданской одежды (униформы) всех времён и народов.</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49-50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pStyle w:val="ac"/>
              <w:jc w:val="both"/>
              <w:rPr>
                <w:rFonts w:ascii="Times New Roman" w:hAnsi="Times New Roman"/>
                <w:color w:val="000000" w:themeColor="text1"/>
                <w:sz w:val="28"/>
                <w:szCs w:val="28"/>
              </w:rPr>
            </w:pPr>
            <w:r w:rsidRPr="00EE20B6">
              <w:rPr>
                <w:rFonts w:ascii="Times New Roman" w:eastAsia="Times New Roman" w:hAnsi="Times New Roman"/>
                <w:color w:val="000000" w:themeColor="text1"/>
                <w:sz w:val="28"/>
                <w:szCs w:val="28"/>
              </w:rPr>
              <w:t>Обучение рисованию.</w:t>
            </w:r>
            <w:r w:rsidRPr="00EE20B6">
              <w:rPr>
                <w:rFonts w:ascii="Times New Roman" w:hAnsi="Times New Roman"/>
                <w:color w:val="000000" w:themeColor="text1"/>
                <w:sz w:val="28"/>
                <w:szCs w:val="28"/>
              </w:rPr>
              <w:t xml:space="preserve"> </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51-52</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 Вооружение и снаряжение: Греческих и Персидских воинов. Римский легионер и Готский, Галльский воины. Армия Александра Македонского.</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53-54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 Изготовление фигурок: Греческих и Персидских воинов.</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55-56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 Вооружение и снаряжение: армия Византии и дружина Руссичей. Польские и Немецкие рыцари, Русские ополченцы.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57-58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 Вооружение, униформа и снаряжение: солдат </w:t>
            </w:r>
            <w:r w:rsidRPr="00EE20B6">
              <w:rPr>
                <w:rFonts w:ascii="Times New Roman" w:hAnsi="Times New Roman"/>
                <w:color w:val="000000" w:themeColor="text1"/>
                <w:sz w:val="28"/>
                <w:szCs w:val="28"/>
                <w:lang w:val="en-US"/>
              </w:rPr>
              <w:t>XVIII</w:t>
            </w:r>
            <w:r w:rsidRPr="00EE20B6">
              <w:rPr>
                <w:rFonts w:ascii="Times New Roman" w:hAnsi="Times New Roman"/>
                <w:color w:val="000000" w:themeColor="text1"/>
                <w:sz w:val="28"/>
                <w:szCs w:val="28"/>
              </w:rPr>
              <w:t xml:space="preserve"> века. </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59-60</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 Изготовление фигурок: Римский легионер </w:t>
            </w:r>
            <w:r w:rsidRPr="00EE20B6">
              <w:rPr>
                <w:rFonts w:ascii="Times New Roman" w:hAnsi="Times New Roman"/>
                <w:color w:val="000000" w:themeColor="text1"/>
                <w:sz w:val="28"/>
                <w:szCs w:val="28"/>
              </w:rPr>
              <w:lastRenderedPageBreak/>
              <w:t>и Готский, Галльский воины.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 xml:space="preserve">61-62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 Вооружение, униформа и снаряжение: солдат Наполеоновских войн и  </w:t>
            </w:r>
            <w:r w:rsidRPr="00EE20B6">
              <w:rPr>
                <w:rFonts w:ascii="Times New Roman" w:hAnsi="Times New Roman"/>
                <w:color w:val="000000" w:themeColor="text1"/>
                <w:sz w:val="28"/>
                <w:szCs w:val="28"/>
                <w:lang w:val="en-US"/>
              </w:rPr>
              <w:t>XIX</w:t>
            </w:r>
            <w:r w:rsidRPr="00EE20B6">
              <w:rPr>
                <w:rFonts w:ascii="Times New Roman" w:hAnsi="Times New Roman"/>
                <w:color w:val="000000" w:themeColor="text1"/>
                <w:sz w:val="28"/>
                <w:szCs w:val="28"/>
              </w:rPr>
              <w:t xml:space="preserve"> века.   </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Теория </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63-64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pStyle w:val="ac"/>
              <w:jc w:val="both"/>
              <w:rPr>
                <w:rFonts w:ascii="Times New Roman" w:hAnsi="Times New Roman"/>
                <w:color w:val="000000" w:themeColor="text1"/>
                <w:sz w:val="28"/>
                <w:szCs w:val="28"/>
              </w:rPr>
            </w:pPr>
            <w:r w:rsidRPr="00EE20B6">
              <w:rPr>
                <w:rFonts w:ascii="Times New Roman" w:hAnsi="Times New Roman"/>
                <w:color w:val="000000" w:themeColor="text1"/>
                <w:sz w:val="28"/>
                <w:szCs w:val="28"/>
              </w:rPr>
              <w:t xml:space="preserve"> Изготовление фигурок: армия Александра Македонского.</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65-66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pacing w:after="0" w:line="240" w:lineRule="auto"/>
              <w:jc w:val="both"/>
              <w:rPr>
                <w:rFonts w:ascii="Times New Roman" w:hAnsi="Times New Roman" w:cs="Times New Roman"/>
                <w:color w:val="000000" w:themeColor="text1"/>
                <w:sz w:val="28"/>
                <w:szCs w:val="28"/>
                <w:highlight w:val="yellow"/>
                <w:u w:val="single"/>
              </w:rPr>
            </w:pPr>
            <w:r w:rsidRPr="00EE20B6">
              <w:rPr>
                <w:rFonts w:ascii="Times New Roman" w:hAnsi="Times New Roman" w:cs="Times New Roman"/>
                <w:color w:val="000000" w:themeColor="text1"/>
                <w:sz w:val="28"/>
                <w:szCs w:val="28"/>
              </w:rPr>
              <w:t xml:space="preserve"> </w:t>
            </w:r>
            <w:r w:rsidRPr="00EE20B6">
              <w:rPr>
                <w:rFonts w:ascii="Times New Roman" w:hAnsi="Times New Roman"/>
                <w:color w:val="000000" w:themeColor="text1"/>
                <w:sz w:val="28"/>
                <w:szCs w:val="28"/>
              </w:rPr>
              <w:t xml:space="preserve">Вооружение, униформа и снаряжение: солдат начала 20-го века. </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Теория </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67-68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Изготовление фигурок</w:t>
            </w:r>
            <w:r w:rsidRPr="00EE20B6">
              <w:rPr>
                <w:rFonts w:ascii="Times New Roman" w:hAnsi="Times New Roman"/>
                <w:color w:val="000000" w:themeColor="text1"/>
                <w:sz w:val="28"/>
                <w:szCs w:val="28"/>
              </w:rPr>
              <w:t>: армия Византии и дружина Руссичей.</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69-70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pacing w:after="0" w:line="240" w:lineRule="auto"/>
              <w:jc w:val="both"/>
              <w:rPr>
                <w:rFonts w:ascii="Times New Roman" w:hAnsi="Times New Roman" w:cs="Times New Roman"/>
                <w:color w:val="000000" w:themeColor="text1"/>
                <w:sz w:val="28"/>
                <w:szCs w:val="28"/>
                <w:highlight w:val="yellow"/>
              </w:rPr>
            </w:pPr>
            <w:r w:rsidRPr="00EE20B6">
              <w:rPr>
                <w:rFonts w:ascii="Times New Roman" w:hAnsi="Times New Roman" w:cs="Times New Roman"/>
                <w:color w:val="000000" w:themeColor="text1"/>
                <w:sz w:val="28"/>
                <w:szCs w:val="28"/>
              </w:rPr>
              <w:t xml:space="preserve"> </w:t>
            </w:r>
            <w:r w:rsidRPr="00EE20B6">
              <w:rPr>
                <w:rFonts w:ascii="Times New Roman" w:hAnsi="Times New Roman"/>
                <w:color w:val="000000" w:themeColor="text1"/>
                <w:sz w:val="28"/>
                <w:szCs w:val="28"/>
              </w:rPr>
              <w:t xml:space="preserve">Вооружение, униформа и снаряжение: солдат времён ВОВ. </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Теория </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71-72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pacing w:after="0" w:line="240" w:lineRule="auto"/>
              <w:jc w:val="both"/>
              <w:rPr>
                <w:rFonts w:ascii="Times New Roman" w:hAnsi="Times New Roman" w:cs="Times New Roman"/>
                <w:color w:val="000000" w:themeColor="text1"/>
                <w:sz w:val="28"/>
                <w:szCs w:val="28"/>
                <w:u w:val="single"/>
              </w:rPr>
            </w:pPr>
            <w:r w:rsidRPr="00EE20B6">
              <w:rPr>
                <w:rFonts w:ascii="Times New Roman" w:hAnsi="Times New Roman" w:cs="Times New Roman"/>
                <w:color w:val="000000" w:themeColor="text1"/>
                <w:sz w:val="28"/>
                <w:szCs w:val="28"/>
              </w:rPr>
              <w:t xml:space="preserve"> Изготовление фигурок</w:t>
            </w:r>
            <w:r w:rsidRPr="00EE20B6">
              <w:rPr>
                <w:rFonts w:ascii="Times New Roman" w:hAnsi="Times New Roman"/>
                <w:color w:val="000000" w:themeColor="text1"/>
                <w:sz w:val="28"/>
                <w:szCs w:val="28"/>
              </w:rPr>
              <w:t>: Польские и Немецкие рыцари, Русские ополченцы.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73-74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Pr="00EE20B6">
              <w:rPr>
                <w:rFonts w:ascii="Times New Roman" w:hAnsi="Times New Roman"/>
                <w:color w:val="000000" w:themeColor="text1"/>
                <w:sz w:val="28"/>
                <w:szCs w:val="28"/>
              </w:rPr>
              <w:t>Вооружение, униформа и снаряжение: солдат локальных войн.</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Теория </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75-76</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Pr="00EE20B6">
              <w:rPr>
                <w:rFonts w:ascii="Times New Roman" w:eastAsia="Times New Roman" w:hAnsi="Times New Roman" w:cs="Times New Roman"/>
                <w:color w:val="000000" w:themeColor="text1"/>
                <w:sz w:val="28"/>
                <w:szCs w:val="28"/>
              </w:rPr>
              <w:t xml:space="preserve">Выбор эпохи в зависимости от темы будущего проекта диорамы.  </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3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77-78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Pr="00EE20B6">
              <w:rPr>
                <w:rFonts w:ascii="Times New Roman" w:eastAsia="Times New Roman" w:hAnsi="Times New Roman" w:cs="Times New Roman"/>
                <w:color w:val="000000" w:themeColor="text1"/>
                <w:sz w:val="28"/>
                <w:szCs w:val="28"/>
              </w:rPr>
              <w:t>Составление плана будущего проекта диорамы.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559"/>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ind w:left="360"/>
              <w:jc w:val="center"/>
              <w:rPr>
                <w:color w:val="000000" w:themeColor="text1"/>
                <w:sz w:val="28"/>
                <w:szCs w:val="28"/>
              </w:rPr>
            </w:pPr>
            <w:r w:rsidRPr="00EE20B6">
              <w:rPr>
                <w:color w:val="000000" w:themeColor="text1"/>
                <w:sz w:val="28"/>
                <w:szCs w:val="28"/>
              </w:rPr>
              <w:t>79-80</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 xml:space="preserve"> </w:t>
            </w:r>
            <w:r w:rsidRPr="00EE20B6">
              <w:rPr>
                <w:rFonts w:ascii="Times New Roman" w:eastAsia="Times New Roman" w:hAnsi="Times New Roman" w:cs="Times New Roman"/>
                <w:color w:val="000000" w:themeColor="text1"/>
                <w:sz w:val="28"/>
                <w:szCs w:val="28"/>
              </w:rPr>
              <w:t>Масштаб. Схемы эволюции мундира.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Практика </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81-82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pacing w:after="0" w:line="240" w:lineRule="auto"/>
              <w:jc w:val="both"/>
              <w:rPr>
                <w:rFonts w:ascii="Times New Roman" w:hAnsi="Times New Roman" w:cs="Times New Roman"/>
                <w:b/>
                <w:color w:val="000000" w:themeColor="text1"/>
                <w:sz w:val="28"/>
                <w:szCs w:val="28"/>
              </w:rPr>
            </w:pPr>
            <w:r w:rsidRPr="00EE20B6">
              <w:rPr>
                <w:rFonts w:ascii="Times New Roman" w:hAnsi="Times New Roman" w:cs="Times New Roman"/>
                <w:color w:val="000000" w:themeColor="text1"/>
                <w:sz w:val="28"/>
                <w:szCs w:val="28"/>
              </w:rPr>
              <w:t xml:space="preserve"> </w:t>
            </w:r>
            <w:r w:rsidRPr="00EE20B6">
              <w:rPr>
                <w:rFonts w:ascii="Times New Roman" w:eastAsia="Times New Roman" w:hAnsi="Times New Roman" w:cs="Times New Roman"/>
                <w:color w:val="000000" w:themeColor="text1"/>
                <w:sz w:val="28"/>
                <w:szCs w:val="28"/>
              </w:rPr>
              <w:t>Чертежи выкройки обмундирования и снаряжения.</w:t>
            </w:r>
          </w:p>
          <w:p w:rsidR="007C5804" w:rsidRPr="00EE20B6" w:rsidRDefault="007C5804" w:rsidP="007C5804">
            <w:pPr>
              <w:pStyle w:val="ac"/>
              <w:jc w:val="both"/>
              <w:rPr>
                <w:rFonts w:ascii="Times New Roman" w:hAnsi="Times New Roman"/>
                <w:color w:val="000000" w:themeColor="text1"/>
                <w:sz w:val="28"/>
                <w:szCs w:val="28"/>
              </w:rPr>
            </w:pP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83-84</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jc w:val="both"/>
              <w:rPr>
                <w:rFonts w:ascii="Times New Roman" w:hAnsi="Times New Roman" w:cs="Times New Roman"/>
                <w:color w:val="000000" w:themeColor="text1"/>
                <w:sz w:val="28"/>
                <w:szCs w:val="28"/>
              </w:rPr>
            </w:pPr>
            <w:r w:rsidRPr="00EE20B6">
              <w:rPr>
                <w:rFonts w:ascii="Times New Roman" w:hAnsi="Times New Roman"/>
                <w:color w:val="000000" w:themeColor="text1"/>
                <w:sz w:val="28"/>
                <w:szCs w:val="28"/>
              </w:rPr>
              <w:t xml:space="preserve"> </w:t>
            </w:r>
            <w:r w:rsidRPr="00EE20B6">
              <w:rPr>
                <w:rFonts w:ascii="Times New Roman" w:eastAsia="Times New Roman" w:hAnsi="Times New Roman" w:cs="Times New Roman"/>
                <w:color w:val="000000" w:themeColor="text1"/>
                <w:sz w:val="28"/>
                <w:szCs w:val="28"/>
              </w:rPr>
              <w:t>Схемы окрашивания. Тестовый опрос.</w:t>
            </w:r>
          </w:p>
          <w:p w:rsidR="007C5804" w:rsidRPr="00EE20B6" w:rsidRDefault="007C5804" w:rsidP="007C5804">
            <w:pPr>
              <w:pStyle w:val="ac"/>
              <w:jc w:val="both"/>
              <w:rPr>
                <w:rFonts w:ascii="Times New Roman" w:hAnsi="Times New Roman"/>
                <w:color w:val="000000" w:themeColor="text1"/>
                <w:sz w:val="28"/>
                <w:szCs w:val="28"/>
              </w:rPr>
            </w:pP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Практика </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85-86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Изготовление фигурок</w:t>
            </w:r>
            <w:r w:rsidRPr="00EE20B6">
              <w:rPr>
                <w:rFonts w:ascii="Times New Roman" w:hAnsi="Times New Roman"/>
                <w:color w:val="000000" w:themeColor="text1"/>
                <w:sz w:val="28"/>
                <w:szCs w:val="28"/>
              </w:rPr>
              <w:t xml:space="preserve">: солдат </w:t>
            </w:r>
            <w:r w:rsidRPr="00EE20B6">
              <w:rPr>
                <w:rFonts w:ascii="Times New Roman" w:hAnsi="Times New Roman"/>
                <w:color w:val="000000" w:themeColor="text1"/>
                <w:sz w:val="28"/>
                <w:szCs w:val="28"/>
                <w:lang w:val="en-US"/>
              </w:rPr>
              <w:t>XVIII</w:t>
            </w:r>
            <w:r w:rsidRPr="00EE20B6">
              <w:rPr>
                <w:rFonts w:ascii="Times New Roman" w:hAnsi="Times New Roman"/>
                <w:color w:val="000000" w:themeColor="text1"/>
                <w:sz w:val="28"/>
                <w:szCs w:val="28"/>
              </w:rPr>
              <w:t xml:space="preserve"> века.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Практика </w:t>
            </w:r>
          </w:p>
        </w:tc>
      </w:tr>
      <w:tr w:rsidR="007C5804" w:rsidRPr="00EE20B6" w:rsidTr="007C5804">
        <w:trPr>
          <w:trHeight w:val="691"/>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87-88</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olor w:val="000000" w:themeColor="text1"/>
                <w:sz w:val="28"/>
                <w:szCs w:val="28"/>
              </w:rPr>
              <w:t xml:space="preserve"> </w:t>
            </w:r>
            <w:r w:rsidRPr="00EE20B6">
              <w:rPr>
                <w:rFonts w:ascii="Times New Roman" w:hAnsi="Times New Roman" w:cs="Times New Roman"/>
                <w:color w:val="000000" w:themeColor="text1"/>
                <w:sz w:val="28"/>
                <w:szCs w:val="28"/>
              </w:rPr>
              <w:t>Изготовление фигурок</w:t>
            </w:r>
            <w:r w:rsidRPr="00EE20B6">
              <w:rPr>
                <w:rFonts w:ascii="Times New Roman" w:hAnsi="Times New Roman"/>
                <w:color w:val="000000" w:themeColor="text1"/>
                <w:sz w:val="28"/>
                <w:szCs w:val="28"/>
              </w:rPr>
              <w:t xml:space="preserve">: солдат Наполеоновских войн и  </w:t>
            </w:r>
            <w:r w:rsidRPr="00EE20B6">
              <w:rPr>
                <w:rFonts w:ascii="Times New Roman" w:hAnsi="Times New Roman"/>
                <w:color w:val="000000" w:themeColor="text1"/>
                <w:sz w:val="28"/>
                <w:szCs w:val="28"/>
                <w:lang w:val="en-US"/>
              </w:rPr>
              <w:t>XIX</w:t>
            </w:r>
            <w:r w:rsidRPr="00EE20B6">
              <w:rPr>
                <w:rFonts w:ascii="Times New Roman" w:hAnsi="Times New Roman"/>
                <w:color w:val="000000" w:themeColor="text1"/>
                <w:sz w:val="28"/>
                <w:szCs w:val="28"/>
              </w:rPr>
              <w:t xml:space="preserve"> века. </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91"/>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89-90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Изготовление фигурок</w:t>
            </w:r>
            <w:r w:rsidRPr="00EE20B6">
              <w:rPr>
                <w:rFonts w:ascii="Times New Roman" w:hAnsi="Times New Roman"/>
                <w:color w:val="000000" w:themeColor="text1"/>
                <w:sz w:val="28"/>
                <w:szCs w:val="28"/>
              </w:rPr>
              <w:t>: солдат начала 20-го века.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91-92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olor w:val="000000" w:themeColor="text1"/>
                <w:sz w:val="28"/>
                <w:szCs w:val="28"/>
              </w:rPr>
              <w:t xml:space="preserve"> </w:t>
            </w:r>
            <w:r w:rsidRPr="00EE20B6">
              <w:rPr>
                <w:rFonts w:ascii="Times New Roman" w:hAnsi="Times New Roman" w:cs="Times New Roman"/>
                <w:color w:val="000000" w:themeColor="text1"/>
                <w:sz w:val="28"/>
                <w:szCs w:val="28"/>
              </w:rPr>
              <w:t>Изготовление фигурок</w:t>
            </w:r>
            <w:r w:rsidRPr="00EE20B6">
              <w:rPr>
                <w:rFonts w:ascii="Times New Roman" w:hAnsi="Times New Roman"/>
                <w:color w:val="000000" w:themeColor="text1"/>
                <w:sz w:val="28"/>
                <w:szCs w:val="28"/>
              </w:rPr>
              <w:t>: солдат времён ВОВ.</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93-94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Изготовление фигурок</w:t>
            </w:r>
            <w:r w:rsidRPr="00EE20B6">
              <w:rPr>
                <w:rFonts w:ascii="Times New Roman" w:hAnsi="Times New Roman"/>
                <w:color w:val="000000" w:themeColor="text1"/>
                <w:sz w:val="28"/>
                <w:szCs w:val="28"/>
              </w:rPr>
              <w:t>: солдат локальных войн.</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95-96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pacing w:after="0" w:line="240" w:lineRule="auto"/>
              <w:jc w:val="both"/>
              <w:rPr>
                <w:rFonts w:ascii="Times New Roman" w:hAnsi="Times New Roman" w:cs="Times New Roman"/>
                <w:b/>
                <w:color w:val="000000" w:themeColor="text1"/>
                <w:sz w:val="28"/>
                <w:szCs w:val="28"/>
              </w:rPr>
            </w:pPr>
            <w:r w:rsidRPr="00EE20B6">
              <w:rPr>
                <w:rFonts w:ascii="Times New Roman" w:hAnsi="Times New Roman" w:cs="Times New Roman"/>
                <w:color w:val="000000" w:themeColor="text1"/>
                <w:sz w:val="28"/>
                <w:szCs w:val="28"/>
              </w:rPr>
              <w:t xml:space="preserve"> </w:t>
            </w:r>
            <w:r w:rsidRPr="00EE20B6">
              <w:rPr>
                <w:rFonts w:ascii="Times New Roman" w:eastAsia="Times New Roman" w:hAnsi="Times New Roman" w:cs="Times New Roman"/>
                <w:color w:val="000000" w:themeColor="text1"/>
                <w:sz w:val="28"/>
                <w:szCs w:val="28"/>
              </w:rPr>
              <w:t>Чертежи выкройки обмундирования и снаряжения.</w:t>
            </w:r>
          </w:p>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Практика</w:t>
            </w:r>
          </w:p>
        </w:tc>
      </w:tr>
      <w:tr w:rsidR="007C5804" w:rsidRPr="00EE20B6" w:rsidTr="007C5804">
        <w:trPr>
          <w:trHeight w:val="420"/>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97-98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Изготовление фигурок</w:t>
            </w:r>
            <w:r w:rsidRPr="00EE20B6">
              <w:rPr>
                <w:rFonts w:ascii="Times New Roman" w:hAnsi="Times New Roman"/>
                <w:color w:val="000000" w:themeColor="text1"/>
                <w:sz w:val="28"/>
                <w:szCs w:val="28"/>
              </w:rPr>
              <w:t>: солдат времён ВОВ.</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271"/>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99-100</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Pr="00EE20B6">
              <w:rPr>
                <w:rFonts w:ascii="Times New Roman" w:eastAsia="Times New Roman" w:hAnsi="Times New Roman" w:cs="Times New Roman"/>
                <w:color w:val="000000" w:themeColor="text1"/>
                <w:sz w:val="28"/>
                <w:szCs w:val="28"/>
              </w:rPr>
              <w:t xml:space="preserve">Выбор эпохи в зависимости от темы </w:t>
            </w:r>
            <w:r w:rsidRPr="00EE20B6">
              <w:rPr>
                <w:rFonts w:ascii="Times New Roman" w:eastAsia="Times New Roman" w:hAnsi="Times New Roman" w:cs="Times New Roman"/>
                <w:color w:val="000000" w:themeColor="text1"/>
                <w:sz w:val="28"/>
                <w:szCs w:val="28"/>
              </w:rPr>
              <w:lastRenderedPageBreak/>
              <w:t xml:space="preserve">будущего проекта диорамы.  </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Практика</w:t>
            </w:r>
          </w:p>
        </w:tc>
      </w:tr>
      <w:tr w:rsidR="007C5804" w:rsidRPr="00EE20B6" w:rsidTr="007C5804">
        <w:trPr>
          <w:trHeight w:val="402"/>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 xml:space="preserve">101-102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Изготовление бронетехники в ВОВ</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279"/>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103-104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Изготовление бронетехники локальных войн. </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Pr="00EE20B6">
              <w:rPr>
                <w:rFonts w:ascii="Times New Roman" w:hAnsi="Times New Roman" w:cs="Times New Roman"/>
                <w:b/>
                <w:color w:val="000000" w:themeColor="text1"/>
                <w:sz w:val="28"/>
                <w:szCs w:val="28"/>
              </w:rPr>
              <w:t>Разбор и изучение правил игры.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BA1423">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105-106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sz w:val="28"/>
                <w:szCs w:val="28"/>
              </w:rPr>
              <w:t>Повторения правил игры прошлого года.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107-108</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Тренировочная игра. </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109-110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Изучение  </w:t>
            </w:r>
            <w:r w:rsidRPr="00EE20B6">
              <w:rPr>
                <w:rFonts w:ascii="Times New Roman" w:hAnsi="Times New Roman" w:cs="Times New Roman"/>
                <w:sz w:val="28"/>
                <w:szCs w:val="28"/>
              </w:rPr>
              <w:t>правил игры третьего года обучения.</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111-112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sz w:val="28"/>
                <w:szCs w:val="28"/>
              </w:rPr>
              <w:t>Отработка  движения войск по дороге (марш), а также особенности движения по пашне, болоту, через лес, овраги, заросли кустарника и живые изгороди.</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113-114</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Pr="00EE20B6">
              <w:rPr>
                <w:rFonts w:ascii="Times New Roman" w:hAnsi="Times New Roman" w:cs="Times New Roman"/>
                <w:sz w:val="28"/>
                <w:szCs w:val="28"/>
              </w:rPr>
              <w:t>Понятие «рельеф местности» и его влияние на ведение боевых действий.</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115-116</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sz w:val="28"/>
                <w:szCs w:val="28"/>
              </w:rPr>
              <w:t>Влияние рек на ход боевых действий, о способах их преодоления – переправы, брода, наведения понтонных мостов, движения по каменным и деревянным мостам.</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117-118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sz w:val="28"/>
                <w:szCs w:val="28"/>
              </w:rPr>
              <w:t>Понятия «холм», «река», «брод», «переправа», «мост», «овраг», «ручей» и другие.</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119-120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sz w:val="28"/>
                <w:szCs w:val="28"/>
              </w:rPr>
              <w:t>Влияние пересеченной местности на стрельбу, ведение рукопашного боя, управление войсками.</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6"/>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121-122</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sz w:val="28"/>
                <w:szCs w:val="28"/>
              </w:rPr>
              <w:t>Влияния рельефа местности на движение целых полков и отдельных воинов, влияние холмов, оврагов, ручьев.</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68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123-124</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sz w:val="28"/>
                <w:szCs w:val="28"/>
              </w:rPr>
              <w:t>Использование метательных машин и пушек на поле боя.</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521"/>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125-126</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tabs>
                <w:tab w:val="num" w:pos="0"/>
                <w:tab w:val="left" w:pos="4356"/>
              </w:tabs>
              <w:jc w:val="both"/>
              <w:rPr>
                <w:rFonts w:ascii="Times New Roman" w:hAnsi="Times New Roman" w:cs="Times New Roman"/>
                <w:color w:val="000000" w:themeColor="text1"/>
                <w:sz w:val="28"/>
                <w:szCs w:val="28"/>
              </w:rPr>
            </w:pPr>
            <w:r w:rsidRPr="00EE20B6">
              <w:rPr>
                <w:rFonts w:ascii="Times New Roman" w:hAnsi="Times New Roman" w:cs="Times New Roman"/>
                <w:sz w:val="28"/>
                <w:szCs w:val="28"/>
              </w:rPr>
              <w:t>Действие с баллистами, катапультами, пушками и требюше, проводятся по   алгоритму: передвижение, стрельба, определение потерь противника после залпа, защита метательных машин от действий неприятеля.</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50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 xml:space="preserve">127-128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Pr="00EE20B6">
              <w:rPr>
                <w:rFonts w:ascii="Times New Roman" w:hAnsi="Times New Roman" w:cs="Times New Roman"/>
                <w:sz w:val="28"/>
                <w:szCs w:val="28"/>
              </w:rPr>
              <w:t>Действие войск в рассыпном строю – движение атака противника, стрельба, построение войск в походную колону и боевой строй.</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0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129-130</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Pr="00EE20B6">
              <w:rPr>
                <w:rFonts w:ascii="Times New Roman" w:hAnsi="Times New Roman" w:cs="Times New Roman"/>
                <w:sz w:val="28"/>
                <w:szCs w:val="28"/>
              </w:rPr>
              <w:t>Обустройство походного лагеря, дополнительные резервы, боезапас и его пополнение.</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13"/>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131-132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jc w:val="both"/>
              <w:rPr>
                <w:rFonts w:ascii="Times New Roman" w:hAnsi="Times New Roman" w:cs="Times New Roman"/>
                <w:sz w:val="28"/>
                <w:szCs w:val="28"/>
              </w:rPr>
            </w:pPr>
            <w:r w:rsidRPr="00EE20B6">
              <w:rPr>
                <w:rFonts w:ascii="Times New Roman" w:hAnsi="Times New Roman" w:cs="Times New Roman"/>
                <w:sz w:val="28"/>
                <w:szCs w:val="28"/>
              </w:rPr>
              <w:t>Проверка уровня знаний правил игры.</w:t>
            </w:r>
          </w:p>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133-134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sz w:val="28"/>
                <w:szCs w:val="28"/>
              </w:rPr>
              <w:t>Тренировочная игра.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135-136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Промежуточный контроль. «Зачётная тренировочная игра».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Pr="00EE20B6">
              <w:rPr>
                <w:rFonts w:ascii="Times New Roman" w:hAnsi="Times New Roman" w:cs="Times New Roman"/>
                <w:b/>
                <w:color w:val="000000" w:themeColor="text1"/>
                <w:sz w:val="28"/>
                <w:szCs w:val="28"/>
              </w:rPr>
              <w:t>Основы технологии и материаловедения.</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p>
        </w:tc>
      </w:tr>
      <w:tr w:rsidR="007C5804" w:rsidRPr="00EE20B6" w:rsidTr="007C5804">
        <w:trPr>
          <w:trHeight w:val="854"/>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137-138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Приемы составления и чтения чертежей, изучение свойств и видов различной древесины, картона, фанеры, сизали, фольги.</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139-140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Свойства и виды различных  шпатлевок  импортного производства фирм «Тамия», «Ревел», «Хамброл», «Италери».</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141-142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Составление разверток, шаблонов и простых чертежей.</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143-144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Свойства темперной и масленой художественных красок и растворителей к ним.</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145-146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Смешивание художественных красок и применение. </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147-148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Чертежные инструменты (линейка, циркуль, транспортир, штангенциркуль).</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8E1E02">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149-150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Составление разверток, шаблонов и простых чертежей с использованием чертёжных инструментов.</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151-152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Пиление, резка, шлифовка, сверление. Изучение лаков «Пихта», «Сосна» и др.</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153-154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Применение ножовки по дереву, сапожного ножа, напильников, надфилей, наждачной бумаги, ручной дрели и некоторых других ручных инструментов.</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155-156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предметов для диорамы из наборов.</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 xml:space="preserve">157-158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предметов для диорамы из подручных материалов.</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159-160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Применение ножовки по дереву, сапожного ножа, напильников, надфилей, наждачной бумаги, ручной дрели и некоторых других ручных инструментов.</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161-162</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площадки для будущей диорамы.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163-164</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olor w:val="000000" w:themeColor="text1"/>
                <w:sz w:val="28"/>
                <w:szCs w:val="28"/>
              </w:rPr>
              <w:t>Технология ручного окрашивания предметов с помощью кисти наложение красок «одна на другую»</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165-166</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площадки для будущей диорамы.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167-168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Применение ножовки по дереву, сапожного ножа, напильников, надфилей, наждачной бумаги, ручной дрели и некоторых других ручных инструментов.</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169-170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olor w:val="000000" w:themeColor="text1"/>
                <w:sz w:val="28"/>
                <w:szCs w:val="28"/>
              </w:rPr>
              <w:t>Технология ручного окрашивания предметов с помощью кисти наложение красок «одна на другую»</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171-172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предметов для диорамы из наборов.</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173-174</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Составление разверток, шаблонов и простых чертежей с использованием чертёжных инструментов.</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663"/>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175-176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Изготовление предметов для диорамы из подручных материалов.</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2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177-178</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Изготовление ландшафта средней полосы России.             </w:t>
            </w:r>
          </w:p>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54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b/>
                <w:color w:val="000000" w:themeColor="text1"/>
                <w:sz w:val="28"/>
                <w:szCs w:val="28"/>
              </w:rPr>
              <w:t>Проектная  деятельность по созданию диорам посвящена событиям Великой Отечественной войны 1941-1945 годов.</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p>
        </w:tc>
      </w:tr>
      <w:tr w:rsidR="007C5804" w:rsidRPr="00EE20B6" w:rsidTr="007C5804">
        <w:trPr>
          <w:trHeight w:val="613"/>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179-180</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tabs>
                <w:tab w:val="left" w:pos="0"/>
              </w:tabs>
              <w:ind w:firstLine="284"/>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Что такое диорама? Изучение хронологии Великой Отечественной войны.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tabs>
                <w:tab w:val="left" w:pos="885"/>
                <w:tab w:val="center" w:pos="981"/>
              </w:tabs>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48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181-182</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Для чего нужна диорама? Из чего состоит диорама?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33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183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Диорама как иллюстративный материал.</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Теория</w:t>
            </w:r>
          </w:p>
        </w:tc>
      </w:tr>
      <w:tr w:rsidR="007C5804" w:rsidRPr="00EE20B6" w:rsidTr="007C5804">
        <w:trPr>
          <w:trHeight w:val="35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184-185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eastAsia="Times New Roman" w:hAnsi="Times New Roman" w:cs="Times New Roman"/>
                <w:sz w:val="28"/>
                <w:szCs w:val="28"/>
              </w:rPr>
              <w:t xml:space="preserve"> Изготовление окопов, редутов, развалин из картона и пенопласта,</w:t>
            </w:r>
            <w:r w:rsidRPr="00EE20B6">
              <w:rPr>
                <w:rFonts w:ascii="Times New Roman" w:hAnsi="Times New Roman" w:cs="Times New Roman"/>
                <w:sz w:val="28"/>
                <w:szCs w:val="28"/>
              </w:rPr>
              <w:t xml:space="preserve"> эпоксилина.</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35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186-187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sz w:val="28"/>
                <w:szCs w:val="28"/>
              </w:rPr>
              <w:t xml:space="preserve"> </w:t>
            </w:r>
            <w:r w:rsidRPr="00EE20B6">
              <w:rPr>
                <w:rFonts w:ascii="Times New Roman" w:eastAsia="Times New Roman" w:hAnsi="Times New Roman" w:cs="Times New Roman"/>
                <w:sz w:val="28"/>
                <w:szCs w:val="28"/>
              </w:rPr>
              <w:t>Имитация ржавчины, гари, копоти, загрязнения грунтом различными способами.</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35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 xml:space="preserve">188-189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eastAsia="Times New Roman" w:hAnsi="Times New Roman" w:cs="Times New Roman"/>
                <w:sz w:val="28"/>
                <w:szCs w:val="28"/>
              </w:rPr>
              <w:t xml:space="preserve"> </w:t>
            </w:r>
            <w:r w:rsidRPr="00EE20B6">
              <w:rPr>
                <w:rFonts w:ascii="Times New Roman" w:hAnsi="Times New Roman" w:cs="Times New Roman"/>
                <w:color w:val="000000" w:themeColor="text1"/>
                <w:sz w:val="28"/>
                <w:szCs w:val="28"/>
              </w:rPr>
              <w:t>Изготовление площадки для будущей диорамы.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35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190-191</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eastAsia="Times New Roman" w:hAnsi="Times New Roman" w:cs="Times New Roman"/>
                <w:sz w:val="28"/>
                <w:szCs w:val="28"/>
              </w:rPr>
              <w:t xml:space="preserve"> Специальные эффекты: дефекты поверхности, следы от попадания снарядов и пуль.</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35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192-193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eastAsia="Times New Roman" w:hAnsi="Times New Roman" w:cs="Times New Roman"/>
                <w:sz w:val="28"/>
                <w:szCs w:val="28"/>
              </w:rPr>
              <w:t xml:space="preserve"> </w:t>
            </w:r>
            <w:r w:rsidRPr="00EE20B6">
              <w:rPr>
                <w:rFonts w:ascii="Times New Roman" w:hAnsi="Times New Roman" w:cs="Times New Roman"/>
                <w:color w:val="000000" w:themeColor="text1"/>
                <w:sz w:val="28"/>
                <w:szCs w:val="28"/>
              </w:rPr>
              <w:t xml:space="preserve">Изготовление техники и фигурок для проекта диорамы. </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37"/>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194-195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Pr="00EE20B6">
              <w:rPr>
                <w:rFonts w:ascii="Times New Roman" w:eastAsia="Times New Roman" w:hAnsi="Times New Roman" w:cs="Times New Roman"/>
                <w:sz w:val="28"/>
                <w:szCs w:val="28"/>
              </w:rPr>
              <w:t>Специальные эффекты:</w:t>
            </w:r>
            <w:r w:rsidRPr="00EE20B6">
              <w:rPr>
                <w:rFonts w:ascii="Times New Roman" w:hAnsi="Times New Roman" w:cs="Times New Roman"/>
                <w:sz w:val="28"/>
                <w:szCs w:val="28"/>
              </w:rPr>
              <w:t xml:space="preserve"> проволочные заграждения.</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393"/>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196-197</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sz w:val="28"/>
                <w:szCs w:val="28"/>
              </w:rPr>
              <w:t xml:space="preserve"> </w:t>
            </w:r>
            <w:r w:rsidRPr="00EE20B6">
              <w:rPr>
                <w:rFonts w:ascii="Times New Roman" w:eastAsia="Times New Roman" w:hAnsi="Times New Roman" w:cs="Times New Roman"/>
                <w:sz w:val="28"/>
                <w:szCs w:val="28"/>
              </w:rPr>
              <w:t xml:space="preserve"> Имитация ржавчины, гари, копоти, загрязнения грунтом различными способами.</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p w:rsidR="007C5804" w:rsidRPr="00EE20B6" w:rsidRDefault="007C5804" w:rsidP="007C5804">
            <w:pPr>
              <w:spacing w:after="0" w:line="240" w:lineRule="auto"/>
              <w:jc w:val="center"/>
              <w:rPr>
                <w:rFonts w:ascii="Times New Roman" w:hAnsi="Times New Roman" w:cs="Times New Roman"/>
                <w:color w:val="000000" w:themeColor="text1"/>
                <w:sz w:val="28"/>
                <w:szCs w:val="28"/>
              </w:rPr>
            </w:pPr>
          </w:p>
        </w:tc>
      </w:tr>
      <w:tr w:rsidR="007C5804" w:rsidRPr="00EE20B6" w:rsidTr="007C5804">
        <w:trPr>
          <w:trHeight w:val="393"/>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198-199</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pacing w:after="0" w:line="240" w:lineRule="auto"/>
              <w:jc w:val="both"/>
              <w:rPr>
                <w:rFonts w:ascii="Times New Roman" w:hAnsi="Times New Roman" w:cs="Times New Roman"/>
                <w:color w:val="000000" w:themeColor="text1"/>
                <w:sz w:val="28"/>
                <w:szCs w:val="28"/>
              </w:rPr>
            </w:pPr>
            <w:r w:rsidRPr="00EE20B6">
              <w:rPr>
                <w:rFonts w:ascii="Times New Roman" w:eastAsia="Times New Roman" w:hAnsi="Times New Roman" w:cs="Times New Roman"/>
                <w:sz w:val="28"/>
                <w:szCs w:val="28"/>
              </w:rPr>
              <w:t xml:space="preserve"> Специальные эффекты</w:t>
            </w:r>
            <w:r w:rsidRPr="00EE20B6">
              <w:rPr>
                <w:rFonts w:ascii="Times New Roman" w:hAnsi="Times New Roman" w:cs="Times New Roman"/>
                <w:sz w:val="28"/>
                <w:szCs w:val="28"/>
              </w:rPr>
              <w:t>: имитация снега.</w:t>
            </w:r>
          </w:p>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393"/>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200-201 </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eastAsia="Times New Roman" w:hAnsi="Times New Roman" w:cs="Times New Roman"/>
                <w:sz w:val="28"/>
                <w:szCs w:val="28"/>
              </w:rPr>
              <w:t xml:space="preserve"> Специальные эффекты</w:t>
            </w:r>
            <w:r w:rsidRPr="00EE20B6">
              <w:rPr>
                <w:rFonts w:ascii="Times New Roman" w:hAnsi="Times New Roman" w:cs="Times New Roman"/>
                <w:sz w:val="28"/>
                <w:szCs w:val="28"/>
              </w:rPr>
              <w:t>: дым, разрывы, выстрелы.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393"/>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202-203</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pacing w:after="0" w:line="240" w:lineRule="auto"/>
              <w:jc w:val="both"/>
              <w:rPr>
                <w:rFonts w:ascii="Times New Roman" w:hAnsi="Times New Roman" w:cs="Times New Roman"/>
                <w:color w:val="000000" w:themeColor="text1"/>
                <w:sz w:val="28"/>
                <w:szCs w:val="28"/>
              </w:rPr>
            </w:pPr>
            <w:r w:rsidRPr="00EE20B6">
              <w:rPr>
                <w:rFonts w:ascii="Times New Roman" w:eastAsia="Times New Roman" w:hAnsi="Times New Roman" w:cs="Times New Roman"/>
                <w:sz w:val="28"/>
                <w:szCs w:val="28"/>
              </w:rPr>
              <w:t xml:space="preserve"> </w:t>
            </w:r>
            <w:r w:rsidRPr="00EE20B6">
              <w:rPr>
                <w:rFonts w:ascii="Times New Roman" w:hAnsi="Times New Roman" w:cs="Times New Roman"/>
                <w:color w:val="000000" w:themeColor="text1"/>
                <w:sz w:val="28"/>
                <w:szCs w:val="28"/>
              </w:rPr>
              <w:t>Грунтовка и покраска акриловыми, масляными красками.</w:t>
            </w:r>
          </w:p>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393"/>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204-205</w:t>
            </w:r>
          </w:p>
        </w:tc>
        <w:tc>
          <w:tcPr>
            <w:tcW w:w="5500" w:type="dxa"/>
            <w:tcBorders>
              <w:top w:val="single" w:sz="4" w:space="0" w:color="000000"/>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w:t>
            </w:r>
            <w:r w:rsidRPr="00EE20B6">
              <w:rPr>
                <w:rFonts w:ascii="Times New Roman" w:eastAsia="Times New Roman" w:hAnsi="Times New Roman" w:cs="Times New Roman"/>
                <w:sz w:val="28"/>
                <w:szCs w:val="28"/>
              </w:rPr>
              <w:t>Специальные эффекты:</w:t>
            </w:r>
            <w:r w:rsidRPr="00EE20B6">
              <w:rPr>
                <w:rFonts w:ascii="Times New Roman" w:hAnsi="Times New Roman" w:cs="Times New Roman"/>
                <w:sz w:val="28"/>
                <w:szCs w:val="28"/>
              </w:rPr>
              <w:t xml:space="preserve"> проволочные заграждения.</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541"/>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206-207 </w:t>
            </w:r>
          </w:p>
        </w:tc>
        <w:tc>
          <w:tcPr>
            <w:tcW w:w="5500" w:type="dxa"/>
            <w:tcBorders>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Изготовление техники и фигурок для проекта диорамы.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00"/>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208-209 </w:t>
            </w:r>
          </w:p>
        </w:tc>
        <w:tc>
          <w:tcPr>
            <w:tcW w:w="5500" w:type="dxa"/>
            <w:tcBorders>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Расстановка   фигур и техники на плоскости диорамы.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589"/>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210-211 </w:t>
            </w:r>
          </w:p>
        </w:tc>
        <w:tc>
          <w:tcPr>
            <w:tcW w:w="5500" w:type="dxa"/>
            <w:tcBorders>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sz w:val="28"/>
                <w:szCs w:val="28"/>
              </w:rPr>
              <w:t xml:space="preserve"> </w:t>
            </w:r>
            <w:r w:rsidRPr="00EE20B6">
              <w:rPr>
                <w:rFonts w:ascii="Times New Roman" w:hAnsi="Times New Roman" w:cs="Times New Roman"/>
                <w:color w:val="000000" w:themeColor="text1"/>
                <w:sz w:val="28"/>
                <w:szCs w:val="28"/>
              </w:rPr>
              <w:t>Расстановка   фигур и техники на плоскости диорамы.</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839"/>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212-213 </w:t>
            </w:r>
          </w:p>
        </w:tc>
        <w:tc>
          <w:tcPr>
            <w:tcW w:w="5500" w:type="dxa"/>
            <w:tcBorders>
              <w:left w:val="single" w:sz="4" w:space="0" w:color="000000"/>
              <w:bottom w:val="single" w:sz="4" w:space="0" w:color="000000"/>
            </w:tcBorders>
            <w:shd w:val="clear" w:color="auto" w:fill="auto"/>
          </w:tcPr>
          <w:p w:rsidR="007C5804" w:rsidRPr="00EE20B6" w:rsidRDefault="007C5804" w:rsidP="007C5804">
            <w:pPr>
              <w:jc w:val="both"/>
              <w:rPr>
                <w:rFonts w:ascii="Times New Roman" w:hAnsi="Times New Roman" w:cs="Times New Roman"/>
                <w:color w:val="000000" w:themeColor="text1"/>
                <w:sz w:val="28"/>
                <w:szCs w:val="28"/>
              </w:rPr>
            </w:pPr>
            <w:r w:rsidRPr="00EE20B6">
              <w:rPr>
                <w:sz w:val="28"/>
                <w:szCs w:val="28"/>
              </w:rPr>
              <w:t xml:space="preserve"> </w:t>
            </w:r>
            <w:r w:rsidRPr="00EE20B6">
              <w:rPr>
                <w:rFonts w:ascii="Times New Roman" w:hAnsi="Times New Roman" w:cs="Times New Roman"/>
                <w:sz w:val="28"/>
                <w:szCs w:val="28"/>
              </w:rPr>
              <w:t xml:space="preserve">Полная доработка и обработка постановки проекта. Завершающий этап создания диорамы. </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65"/>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214-215 </w:t>
            </w:r>
          </w:p>
        </w:tc>
        <w:tc>
          <w:tcPr>
            <w:tcW w:w="5500" w:type="dxa"/>
            <w:tcBorders>
              <w:left w:val="single" w:sz="4" w:space="0" w:color="000000"/>
              <w:bottom w:val="single" w:sz="4" w:space="0" w:color="000000"/>
            </w:tcBorders>
            <w:shd w:val="clear" w:color="auto" w:fill="auto"/>
          </w:tcPr>
          <w:p w:rsidR="007C5804" w:rsidRPr="00EE20B6" w:rsidRDefault="007C5804" w:rsidP="007C5804">
            <w:pPr>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Презентация диорам и их защита.</w:t>
            </w:r>
          </w:p>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r w:rsidR="007C5804" w:rsidRPr="00EE20B6" w:rsidTr="007C5804">
        <w:trPr>
          <w:trHeight w:val="400"/>
        </w:trPr>
        <w:tc>
          <w:tcPr>
            <w:tcW w:w="1134"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216</w:t>
            </w:r>
          </w:p>
        </w:tc>
        <w:tc>
          <w:tcPr>
            <w:tcW w:w="5500" w:type="dxa"/>
            <w:tcBorders>
              <w:left w:val="single" w:sz="4" w:space="0" w:color="000000"/>
              <w:bottom w:val="single" w:sz="4" w:space="0" w:color="000000"/>
            </w:tcBorders>
            <w:shd w:val="clear" w:color="auto" w:fill="auto"/>
          </w:tcPr>
          <w:p w:rsidR="007C5804" w:rsidRPr="00EE20B6" w:rsidRDefault="007C5804" w:rsidP="007C5804">
            <w:pPr>
              <w:snapToGrid w:val="0"/>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 xml:space="preserve"> Итоговое занятие.</w:t>
            </w:r>
          </w:p>
        </w:tc>
        <w:tc>
          <w:tcPr>
            <w:tcW w:w="992" w:type="dxa"/>
            <w:tcBorders>
              <w:top w:val="single" w:sz="4" w:space="0" w:color="000000"/>
              <w:left w:val="single" w:sz="4" w:space="0" w:color="000000"/>
              <w:bottom w:val="single" w:sz="4" w:space="0" w:color="000000"/>
            </w:tcBorders>
            <w:shd w:val="clear" w:color="auto" w:fill="auto"/>
          </w:tcPr>
          <w:p w:rsidR="007C5804" w:rsidRPr="00EE20B6" w:rsidRDefault="007C5804" w:rsidP="00BA1423">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5804" w:rsidRPr="00EE20B6" w:rsidRDefault="007C5804" w:rsidP="007C5804">
            <w:pPr>
              <w:snapToGrid w:val="0"/>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Практика</w:t>
            </w:r>
          </w:p>
        </w:tc>
      </w:tr>
    </w:tbl>
    <w:p w:rsidR="0090280E" w:rsidRPr="00EE20B6" w:rsidRDefault="0090280E" w:rsidP="0090280E">
      <w:pPr>
        <w:tabs>
          <w:tab w:val="left" w:pos="4050"/>
        </w:tabs>
        <w:spacing w:after="0" w:line="240" w:lineRule="auto"/>
        <w:jc w:val="center"/>
        <w:rPr>
          <w:rFonts w:ascii="Times New Roman" w:hAnsi="Times New Roman" w:cs="Times New Roman"/>
          <w:color w:val="000000" w:themeColor="text1"/>
          <w:sz w:val="28"/>
          <w:szCs w:val="28"/>
        </w:rPr>
      </w:pPr>
    </w:p>
    <w:p w:rsidR="004872E5" w:rsidRPr="00EE20B6" w:rsidRDefault="004872E5" w:rsidP="004872E5">
      <w:pPr>
        <w:pStyle w:val="af1"/>
        <w:shd w:val="clear" w:color="auto" w:fill="FFFFFF"/>
        <w:ind w:left="0"/>
        <w:outlineLvl w:val="0"/>
        <w:rPr>
          <w:b/>
          <w:color w:val="000000" w:themeColor="text1"/>
          <w:sz w:val="28"/>
          <w:szCs w:val="28"/>
        </w:rPr>
      </w:pPr>
    </w:p>
    <w:p w:rsidR="00146E86" w:rsidRPr="00EE20B6" w:rsidRDefault="00146E86" w:rsidP="00146E86">
      <w:pPr>
        <w:spacing w:after="0" w:line="240" w:lineRule="auto"/>
        <w:rPr>
          <w:rFonts w:ascii="Times New Roman" w:hAnsi="Times New Roman" w:cs="Times New Roman"/>
          <w:color w:val="000000" w:themeColor="text1"/>
          <w:sz w:val="28"/>
          <w:szCs w:val="28"/>
        </w:rPr>
      </w:pPr>
    </w:p>
    <w:p w:rsidR="00146E86" w:rsidRPr="00EE20B6" w:rsidRDefault="00146E86" w:rsidP="00146E86">
      <w:pPr>
        <w:spacing w:after="0" w:line="240" w:lineRule="auto"/>
        <w:jc w:val="both"/>
        <w:rPr>
          <w:rFonts w:ascii="Times New Roman" w:hAnsi="Times New Roman" w:cs="Times New Roman"/>
          <w:color w:val="000000" w:themeColor="text1"/>
          <w:sz w:val="28"/>
          <w:szCs w:val="28"/>
        </w:rPr>
      </w:pPr>
    </w:p>
    <w:p w:rsidR="00146E86" w:rsidRPr="00EE20B6" w:rsidRDefault="00146E86" w:rsidP="00146E86">
      <w:pPr>
        <w:spacing w:after="0" w:line="240" w:lineRule="auto"/>
        <w:jc w:val="center"/>
        <w:rPr>
          <w:rFonts w:ascii="Times New Roman" w:hAnsi="Times New Roman" w:cs="Times New Roman"/>
          <w:b/>
          <w:color w:val="000000" w:themeColor="text1"/>
          <w:sz w:val="28"/>
          <w:szCs w:val="28"/>
        </w:rPr>
      </w:pPr>
    </w:p>
    <w:p w:rsidR="00146E86" w:rsidRPr="00EE20B6" w:rsidRDefault="00146E86" w:rsidP="00146E86">
      <w:pPr>
        <w:spacing w:after="0" w:line="240" w:lineRule="auto"/>
        <w:jc w:val="center"/>
        <w:rPr>
          <w:rFonts w:ascii="Times New Roman" w:hAnsi="Times New Roman" w:cs="Times New Roman"/>
          <w:b/>
          <w:color w:val="000000" w:themeColor="text1"/>
          <w:sz w:val="28"/>
          <w:szCs w:val="28"/>
        </w:rPr>
      </w:pPr>
    </w:p>
    <w:p w:rsidR="00146E86" w:rsidRPr="00EE20B6" w:rsidRDefault="00146E86" w:rsidP="00146E86">
      <w:pPr>
        <w:spacing w:after="0" w:line="240" w:lineRule="auto"/>
        <w:jc w:val="center"/>
        <w:rPr>
          <w:rFonts w:ascii="Times New Roman" w:hAnsi="Times New Roman" w:cs="Times New Roman"/>
          <w:b/>
          <w:color w:val="000000" w:themeColor="text1"/>
          <w:sz w:val="28"/>
          <w:szCs w:val="28"/>
        </w:rPr>
      </w:pPr>
    </w:p>
    <w:p w:rsidR="00146E86" w:rsidRPr="00EE20B6" w:rsidRDefault="00146E86" w:rsidP="00146E86">
      <w:pPr>
        <w:spacing w:after="0" w:line="240" w:lineRule="auto"/>
        <w:rPr>
          <w:rFonts w:ascii="Times New Roman" w:hAnsi="Times New Roman" w:cs="Times New Roman"/>
          <w:color w:val="000000" w:themeColor="text1"/>
          <w:sz w:val="28"/>
          <w:szCs w:val="28"/>
        </w:rPr>
      </w:pPr>
    </w:p>
    <w:p w:rsidR="00146E86" w:rsidRPr="00EE20B6" w:rsidRDefault="00146E86" w:rsidP="00146E86">
      <w:pPr>
        <w:shd w:val="clear" w:color="auto" w:fill="FFFFFF"/>
        <w:spacing w:after="0" w:line="240" w:lineRule="auto"/>
        <w:jc w:val="both"/>
        <w:rPr>
          <w:rFonts w:ascii="Times New Roman" w:hAnsi="Times New Roman" w:cs="Times New Roman"/>
          <w:color w:val="000000" w:themeColor="text1"/>
          <w:sz w:val="28"/>
          <w:szCs w:val="28"/>
        </w:rPr>
      </w:pPr>
    </w:p>
    <w:p w:rsidR="00146E86" w:rsidRPr="00EE20B6" w:rsidRDefault="00146E86" w:rsidP="00146E86">
      <w:pPr>
        <w:spacing w:after="0" w:line="240" w:lineRule="auto"/>
        <w:rPr>
          <w:rFonts w:ascii="Times New Roman" w:hAnsi="Times New Roman" w:cs="Times New Roman"/>
          <w:color w:val="000000" w:themeColor="text1"/>
          <w:sz w:val="28"/>
          <w:szCs w:val="28"/>
        </w:rPr>
      </w:pPr>
    </w:p>
    <w:p w:rsidR="00146E86" w:rsidRPr="00EE20B6" w:rsidRDefault="00146E86" w:rsidP="00146E86">
      <w:pPr>
        <w:spacing w:after="0" w:line="240" w:lineRule="auto"/>
        <w:jc w:val="center"/>
        <w:rPr>
          <w:rFonts w:ascii="Times New Roman" w:hAnsi="Times New Roman" w:cs="Times New Roman"/>
          <w:b/>
          <w:color w:val="000000" w:themeColor="text1"/>
          <w:sz w:val="28"/>
          <w:szCs w:val="28"/>
        </w:rPr>
      </w:pPr>
    </w:p>
    <w:p w:rsidR="002339E2" w:rsidRDefault="002339E2" w:rsidP="00C503A9">
      <w:pPr>
        <w:tabs>
          <w:tab w:val="left" w:pos="3810"/>
        </w:tabs>
        <w:spacing w:after="0" w:line="240" w:lineRule="auto"/>
        <w:jc w:val="right"/>
        <w:rPr>
          <w:rFonts w:ascii="Times New Roman" w:hAnsi="Times New Roman" w:cs="Times New Roman"/>
          <w:color w:val="000000" w:themeColor="text1"/>
          <w:sz w:val="28"/>
          <w:szCs w:val="28"/>
        </w:rPr>
      </w:pPr>
    </w:p>
    <w:p w:rsidR="002339E2" w:rsidRDefault="002339E2" w:rsidP="00C503A9">
      <w:pPr>
        <w:tabs>
          <w:tab w:val="left" w:pos="3810"/>
        </w:tabs>
        <w:spacing w:after="0" w:line="240" w:lineRule="auto"/>
        <w:jc w:val="right"/>
        <w:rPr>
          <w:rFonts w:ascii="Times New Roman" w:hAnsi="Times New Roman" w:cs="Times New Roman"/>
          <w:color w:val="000000" w:themeColor="text1"/>
          <w:sz w:val="28"/>
          <w:szCs w:val="28"/>
        </w:rPr>
      </w:pPr>
    </w:p>
    <w:p w:rsidR="002B1E76" w:rsidRPr="00EE20B6" w:rsidRDefault="004A243F" w:rsidP="00C503A9">
      <w:pPr>
        <w:tabs>
          <w:tab w:val="left" w:pos="3810"/>
        </w:tabs>
        <w:spacing w:after="0" w:line="240" w:lineRule="auto"/>
        <w:jc w:val="right"/>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Приложение 1</w:t>
      </w:r>
    </w:p>
    <w:p w:rsidR="002B1E76" w:rsidRPr="00EE20B6" w:rsidRDefault="000D77C0" w:rsidP="00C503A9">
      <w:pPr>
        <w:spacing w:after="0" w:line="240" w:lineRule="auto"/>
        <w:jc w:val="center"/>
        <w:rPr>
          <w:rFonts w:ascii="Times New Roman" w:hAnsi="Times New Roman" w:cs="Times New Roman"/>
          <w:b/>
          <w:bCs/>
          <w:color w:val="000000" w:themeColor="text1"/>
          <w:sz w:val="28"/>
          <w:szCs w:val="28"/>
        </w:rPr>
      </w:pPr>
      <w:r w:rsidRPr="00EE20B6">
        <w:rPr>
          <w:rFonts w:ascii="Times New Roman" w:hAnsi="Times New Roman" w:cs="Times New Roman"/>
          <w:b/>
          <w:bCs/>
          <w:color w:val="000000" w:themeColor="text1"/>
          <w:sz w:val="28"/>
          <w:szCs w:val="28"/>
        </w:rPr>
        <w:t xml:space="preserve">Тест к </w:t>
      </w:r>
      <w:r w:rsidR="00FA7D2A" w:rsidRPr="00EE20B6">
        <w:rPr>
          <w:rFonts w:ascii="Times New Roman" w:hAnsi="Times New Roman" w:cs="Times New Roman"/>
          <w:b/>
          <w:bCs/>
          <w:color w:val="000000" w:themeColor="text1"/>
          <w:sz w:val="28"/>
          <w:szCs w:val="28"/>
        </w:rPr>
        <w:t>входящему</w:t>
      </w:r>
      <w:r w:rsidR="00B01645" w:rsidRPr="00EE20B6">
        <w:rPr>
          <w:rFonts w:ascii="Times New Roman" w:hAnsi="Times New Roman" w:cs="Times New Roman"/>
          <w:b/>
          <w:bCs/>
          <w:color w:val="000000" w:themeColor="text1"/>
          <w:sz w:val="28"/>
          <w:szCs w:val="28"/>
        </w:rPr>
        <w:t xml:space="preserve"> </w:t>
      </w:r>
      <w:r w:rsidR="00FA7D2A" w:rsidRPr="00EE20B6">
        <w:rPr>
          <w:rFonts w:ascii="Times New Roman" w:hAnsi="Times New Roman" w:cs="Times New Roman"/>
          <w:b/>
          <w:bCs/>
          <w:color w:val="000000" w:themeColor="text1"/>
          <w:sz w:val="28"/>
          <w:szCs w:val="28"/>
        </w:rPr>
        <w:t>педконтролю</w:t>
      </w:r>
      <w:r w:rsidR="005B1EC8" w:rsidRPr="00EE20B6">
        <w:rPr>
          <w:rFonts w:ascii="Times New Roman" w:hAnsi="Times New Roman" w:cs="Times New Roman"/>
          <w:b/>
          <w:bCs/>
          <w:color w:val="000000" w:themeColor="text1"/>
          <w:sz w:val="28"/>
          <w:szCs w:val="28"/>
        </w:rPr>
        <w:t>.</w:t>
      </w:r>
    </w:p>
    <w:p w:rsidR="005848CE" w:rsidRPr="00EE20B6" w:rsidRDefault="005848CE" w:rsidP="00C503A9">
      <w:pPr>
        <w:spacing w:after="0" w:line="240" w:lineRule="auto"/>
        <w:jc w:val="center"/>
        <w:rPr>
          <w:rFonts w:ascii="Times New Roman" w:hAnsi="Times New Roman" w:cs="Times New Roman"/>
          <w:b/>
          <w:bCs/>
          <w:color w:val="000000" w:themeColor="text1"/>
          <w:sz w:val="28"/>
          <w:szCs w:val="28"/>
        </w:rPr>
      </w:pPr>
      <w:r w:rsidRPr="00EE20B6">
        <w:rPr>
          <w:rFonts w:ascii="Times New Roman" w:hAnsi="Times New Roman" w:cs="Times New Roman"/>
          <w:b/>
          <w:bCs/>
          <w:color w:val="000000" w:themeColor="text1"/>
          <w:sz w:val="28"/>
          <w:szCs w:val="28"/>
        </w:rPr>
        <w:t>2 год обучения</w:t>
      </w:r>
    </w:p>
    <w:p w:rsidR="002B1E76" w:rsidRPr="00EE20B6" w:rsidRDefault="002B1E76" w:rsidP="00C503A9">
      <w:pPr>
        <w:spacing w:after="0" w:line="240" w:lineRule="auto"/>
        <w:rPr>
          <w:rFonts w:ascii="Times New Roman" w:hAnsi="Times New Roman" w:cs="Times New Roman"/>
          <w:color w:val="000000" w:themeColor="text1"/>
          <w:sz w:val="28"/>
          <w:szCs w:val="28"/>
        </w:rPr>
      </w:pPr>
    </w:p>
    <w:p w:rsidR="002B1E76" w:rsidRPr="00EE20B6" w:rsidRDefault="002B1E76" w:rsidP="007A12C0">
      <w:pPr>
        <w:numPr>
          <w:ilvl w:val="1"/>
          <w:numId w:val="13"/>
        </w:numPr>
        <w:tabs>
          <w:tab w:val="clear" w:pos="1440"/>
          <w:tab w:val="num" w:pos="0"/>
        </w:tabs>
        <w:spacing w:after="0" w:line="240" w:lineRule="auto"/>
        <w:ind w:left="0" w:hanging="15"/>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Что означает слово композиция?</w:t>
      </w:r>
    </w:p>
    <w:p w:rsidR="002B1E76" w:rsidRPr="00EE20B6" w:rsidRDefault="002B1E76" w:rsidP="007A12C0">
      <w:pPr>
        <w:numPr>
          <w:ilvl w:val="0"/>
          <w:numId w:val="14"/>
        </w:numPr>
        <w:autoSpaceDE w:val="0"/>
        <w:autoSpaceDN w:val="0"/>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разделение</w:t>
      </w:r>
    </w:p>
    <w:p w:rsidR="002B1E76" w:rsidRPr="00EE20B6" w:rsidRDefault="002B1E76" w:rsidP="007A12C0">
      <w:pPr>
        <w:numPr>
          <w:ilvl w:val="0"/>
          <w:numId w:val="14"/>
        </w:numPr>
        <w:autoSpaceDE w:val="0"/>
        <w:autoSpaceDN w:val="0"/>
        <w:spacing w:after="0" w:line="240" w:lineRule="auto"/>
        <w:ind w:left="0"/>
        <w:jc w:val="both"/>
        <w:rPr>
          <w:rFonts w:ascii="Times New Roman" w:hAnsi="Times New Roman" w:cs="Times New Roman"/>
          <w:b/>
          <w:bCs/>
          <w:color w:val="000000" w:themeColor="text1"/>
          <w:sz w:val="28"/>
          <w:szCs w:val="28"/>
        </w:rPr>
      </w:pPr>
      <w:r w:rsidRPr="00EE20B6">
        <w:rPr>
          <w:rFonts w:ascii="Times New Roman" w:hAnsi="Times New Roman" w:cs="Times New Roman"/>
          <w:b/>
          <w:bCs/>
          <w:color w:val="000000" w:themeColor="text1"/>
          <w:sz w:val="28"/>
          <w:szCs w:val="28"/>
        </w:rPr>
        <w:t>сочинение, составление, сочетание</w:t>
      </w:r>
    </w:p>
    <w:p w:rsidR="002B1E76" w:rsidRPr="00EE20B6" w:rsidRDefault="002B1E76" w:rsidP="007A12C0">
      <w:pPr>
        <w:numPr>
          <w:ilvl w:val="0"/>
          <w:numId w:val="14"/>
        </w:numPr>
        <w:autoSpaceDE w:val="0"/>
        <w:autoSpaceDN w:val="0"/>
        <w:spacing w:after="0" w:line="240" w:lineRule="auto"/>
        <w:ind w:left="0"/>
        <w:jc w:val="both"/>
        <w:rPr>
          <w:rFonts w:ascii="Times New Roman" w:hAnsi="Times New Roman" w:cs="Times New Roman"/>
          <w:bCs/>
          <w:color w:val="000000" w:themeColor="text1"/>
          <w:sz w:val="28"/>
          <w:szCs w:val="28"/>
        </w:rPr>
      </w:pPr>
      <w:r w:rsidRPr="00EE20B6">
        <w:rPr>
          <w:rFonts w:ascii="Times New Roman" w:hAnsi="Times New Roman" w:cs="Times New Roman"/>
          <w:color w:val="000000" w:themeColor="text1"/>
          <w:sz w:val="28"/>
          <w:szCs w:val="28"/>
        </w:rPr>
        <w:t>разъединение, разобщение</w:t>
      </w:r>
    </w:p>
    <w:p w:rsidR="002B1E76" w:rsidRPr="00EE20B6" w:rsidRDefault="002B1E76" w:rsidP="00C503A9">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 Что такое диорама?</w:t>
      </w:r>
    </w:p>
    <w:p w:rsidR="002B1E76" w:rsidRPr="00EE20B6" w:rsidRDefault="002B1E76" w:rsidP="007A12C0">
      <w:pPr>
        <w:numPr>
          <w:ilvl w:val="0"/>
          <w:numId w:val="15"/>
        </w:numPr>
        <w:autoSpaceDE w:val="0"/>
        <w:autoSpaceDN w:val="0"/>
        <w:spacing w:after="0" w:line="240" w:lineRule="auto"/>
        <w:ind w:left="0"/>
        <w:jc w:val="both"/>
        <w:rPr>
          <w:rFonts w:ascii="Times New Roman" w:hAnsi="Times New Roman" w:cs="Times New Roman"/>
          <w:b/>
          <w:bCs/>
          <w:color w:val="000000" w:themeColor="text1"/>
          <w:sz w:val="28"/>
          <w:szCs w:val="28"/>
        </w:rPr>
      </w:pPr>
      <w:r w:rsidRPr="00EE20B6">
        <w:rPr>
          <w:rFonts w:ascii="Times New Roman" w:hAnsi="Times New Roman" w:cs="Times New Roman"/>
          <w:b/>
          <w:bCs/>
          <w:color w:val="000000" w:themeColor="text1"/>
          <w:sz w:val="28"/>
          <w:szCs w:val="28"/>
        </w:rPr>
        <w:t xml:space="preserve">диорама - особая разновидность изобразительного искусства. Состоит из двух элементов: живописного полотна и предметного плана. </w:t>
      </w:r>
    </w:p>
    <w:p w:rsidR="002B1E76" w:rsidRPr="00EE20B6" w:rsidRDefault="002B1E76" w:rsidP="007A12C0">
      <w:pPr>
        <w:numPr>
          <w:ilvl w:val="0"/>
          <w:numId w:val="15"/>
        </w:numPr>
        <w:autoSpaceDE w:val="0"/>
        <w:autoSpaceDN w:val="0"/>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Панорамное   изображение исторических событий</w:t>
      </w:r>
    </w:p>
    <w:p w:rsidR="002B1E76" w:rsidRPr="00EE20B6" w:rsidRDefault="002B1E76" w:rsidP="00C503A9">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3. Как называется композиция, в которой есть движение?</w:t>
      </w:r>
    </w:p>
    <w:p w:rsidR="002B1E76" w:rsidRPr="00EE20B6" w:rsidRDefault="002B1E76" w:rsidP="007A12C0">
      <w:pPr>
        <w:numPr>
          <w:ilvl w:val="0"/>
          <w:numId w:val="16"/>
        </w:numPr>
        <w:autoSpaceDE w:val="0"/>
        <w:autoSpaceDN w:val="0"/>
        <w:spacing w:after="0" w:line="240" w:lineRule="auto"/>
        <w:ind w:left="0"/>
        <w:jc w:val="both"/>
        <w:rPr>
          <w:rFonts w:ascii="Times New Roman" w:hAnsi="Times New Roman" w:cs="Times New Roman"/>
          <w:b/>
          <w:bCs/>
          <w:color w:val="000000" w:themeColor="text1"/>
          <w:sz w:val="28"/>
          <w:szCs w:val="28"/>
        </w:rPr>
      </w:pPr>
      <w:r w:rsidRPr="00EE20B6">
        <w:rPr>
          <w:rFonts w:ascii="Times New Roman" w:hAnsi="Times New Roman" w:cs="Times New Roman"/>
          <w:b/>
          <w:bCs/>
          <w:color w:val="000000" w:themeColor="text1"/>
          <w:sz w:val="28"/>
          <w:szCs w:val="28"/>
        </w:rPr>
        <w:t>динамичная</w:t>
      </w:r>
    </w:p>
    <w:p w:rsidR="002B1E76" w:rsidRPr="00EE20B6" w:rsidRDefault="002B1E76" w:rsidP="007A12C0">
      <w:pPr>
        <w:numPr>
          <w:ilvl w:val="0"/>
          <w:numId w:val="16"/>
        </w:numPr>
        <w:autoSpaceDE w:val="0"/>
        <w:autoSpaceDN w:val="0"/>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статичная</w:t>
      </w:r>
    </w:p>
    <w:p w:rsidR="002B1E76" w:rsidRPr="00EE20B6" w:rsidRDefault="002B1E76" w:rsidP="007A12C0">
      <w:pPr>
        <w:numPr>
          <w:ilvl w:val="0"/>
          <w:numId w:val="16"/>
        </w:numPr>
        <w:autoSpaceDE w:val="0"/>
        <w:autoSpaceDN w:val="0"/>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симметричная</w:t>
      </w:r>
    </w:p>
    <w:p w:rsidR="002B1E76" w:rsidRPr="00EE20B6" w:rsidRDefault="002B1E76" w:rsidP="00C503A9">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4. Полководец А.В.Суворов защищал интересы какого государства?</w:t>
      </w:r>
    </w:p>
    <w:p w:rsidR="002B1E76" w:rsidRPr="00EE20B6" w:rsidRDefault="002B1E76" w:rsidP="007A12C0">
      <w:pPr>
        <w:numPr>
          <w:ilvl w:val="0"/>
          <w:numId w:val="17"/>
        </w:numPr>
        <w:autoSpaceDE w:val="0"/>
        <w:autoSpaceDN w:val="0"/>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Великобритании</w:t>
      </w:r>
    </w:p>
    <w:p w:rsidR="002B1E76" w:rsidRPr="00EE20B6" w:rsidRDefault="002B1E76" w:rsidP="007A12C0">
      <w:pPr>
        <w:numPr>
          <w:ilvl w:val="0"/>
          <w:numId w:val="17"/>
        </w:numPr>
        <w:autoSpaceDE w:val="0"/>
        <w:autoSpaceDN w:val="0"/>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Пруссии</w:t>
      </w:r>
    </w:p>
    <w:p w:rsidR="002B1E76" w:rsidRPr="00EE20B6" w:rsidRDefault="002B1E76" w:rsidP="007A12C0">
      <w:pPr>
        <w:numPr>
          <w:ilvl w:val="0"/>
          <w:numId w:val="17"/>
        </w:numPr>
        <w:autoSpaceDE w:val="0"/>
        <w:autoSpaceDN w:val="0"/>
        <w:spacing w:after="0" w:line="240" w:lineRule="auto"/>
        <w:ind w:left="0"/>
        <w:jc w:val="both"/>
        <w:rPr>
          <w:rFonts w:ascii="Times New Roman" w:hAnsi="Times New Roman" w:cs="Times New Roman"/>
          <w:b/>
          <w:bCs/>
          <w:color w:val="000000" w:themeColor="text1"/>
          <w:sz w:val="28"/>
          <w:szCs w:val="28"/>
        </w:rPr>
      </w:pPr>
      <w:r w:rsidRPr="00EE20B6">
        <w:rPr>
          <w:rFonts w:ascii="Times New Roman" w:hAnsi="Times New Roman" w:cs="Times New Roman"/>
          <w:b/>
          <w:bCs/>
          <w:color w:val="000000" w:themeColor="text1"/>
          <w:sz w:val="28"/>
          <w:szCs w:val="28"/>
        </w:rPr>
        <w:t>России</w:t>
      </w:r>
    </w:p>
    <w:p w:rsidR="002B1E76" w:rsidRPr="00EE20B6" w:rsidRDefault="002B1E76" w:rsidP="00C503A9">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 Где появились первые миниатюры?</w:t>
      </w:r>
    </w:p>
    <w:p w:rsidR="002B1E76" w:rsidRPr="00EE20B6" w:rsidRDefault="002B1E76" w:rsidP="007A12C0">
      <w:pPr>
        <w:numPr>
          <w:ilvl w:val="0"/>
          <w:numId w:val="18"/>
        </w:numPr>
        <w:autoSpaceDE w:val="0"/>
        <w:autoSpaceDN w:val="0"/>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древней Греции</w:t>
      </w:r>
    </w:p>
    <w:p w:rsidR="002B1E76" w:rsidRPr="00EE20B6" w:rsidRDefault="002B1E76" w:rsidP="007A12C0">
      <w:pPr>
        <w:numPr>
          <w:ilvl w:val="0"/>
          <w:numId w:val="18"/>
        </w:numPr>
        <w:autoSpaceDE w:val="0"/>
        <w:autoSpaceDN w:val="0"/>
        <w:spacing w:after="0" w:line="240" w:lineRule="auto"/>
        <w:ind w:left="0"/>
        <w:jc w:val="both"/>
        <w:rPr>
          <w:rFonts w:ascii="Times New Roman" w:hAnsi="Times New Roman" w:cs="Times New Roman"/>
          <w:b/>
          <w:bCs/>
          <w:color w:val="000000" w:themeColor="text1"/>
          <w:sz w:val="28"/>
          <w:szCs w:val="28"/>
        </w:rPr>
      </w:pPr>
      <w:r w:rsidRPr="00EE20B6">
        <w:rPr>
          <w:rFonts w:ascii="Times New Roman" w:hAnsi="Times New Roman" w:cs="Times New Roman"/>
          <w:b/>
          <w:bCs/>
          <w:color w:val="000000" w:themeColor="text1"/>
          <w:sz w:val="28"/>
          <w:szCs w:val="28"/>
        </w:rPr>
        <w:t>древнем Египте</w:t>
      </w:r>
    </w:p>
    <w:p w:rsidR="002B1E76" w:rsidRPr="00EE20B6" w:rsidRDefault="002B1E76" w:rsidP="007A12C0">
      <w:pPr>
        <w:numPr>
          <w:ilvl w:val="0"/>
          <w:numId w:val="18"/>
        </w:numPr>
        <w:autoSpaceDE w:val="0"/>
        <w:autoSpaceDN w:val="0"/>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древнем Риме</w:t>
      </w:r>
    </w:p>
    <w:p w:rsidR="002B1E76" w:rsidRPr="00EE20B6" w:rsidRDefault="002B1E76" w:rsidP="007A12C0">
      <w:pPr>
        <w:numPr>
          <w:ilvl w:val="1"/>
          <w:numId w:val="18"/>
        </w:numPr>
        <w:tabs>
          <w:tab w:val="clear" w:pos="1800"/>
          <w:tab w:val="num" w:pos="0"/>
        </w:tabs>
        <w:spacing w:after="0" w:line="240" w:lineRule="auto"/>
        <w:ind w:left="0" w:hanging="33"/>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Главное значение Курской битвы:</w:t>
      </w:r>
    </w:p>
    <w:p w:rsidR="002B1E76" w:rsidRPr="00EE20B6" w:rsidRDefault="002B1E76" w:rsidP="007A12C0">
      <w:pPr>
        <w:numPr>
          <w:ilvl w:val="0"/>
          <w:numId w:val="19"/>
        </w:numPr>
        <w:autoSpaceDE w:val="0"/>
        <w:autoSpaceDN w:val="0"/>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укрепился международный авторитет СССР</w:t>
      </w:r>
    </w:p>
    <w:p w:rsidR="002B1E76" w:rsidRPr="00EE20B6" w:rsidRDefault="002B1E76" w:rsidP="007A12C0">
      <w:pPr>
        <w:numPr>
          <w:ilvl w:val="0"/>
          <w:numId w:val="19"/>
        </w:numPr>
        <w:autoSpaceDE w:val="0"/>
        <w:autoSpaceDN w:val="0"/>
        <w:spacing w:after="0" w:line="240" w:lineRule="auto"/>
        <w:ind w:left="0"/>
        <w:jc w:val="both"/>
        <w:rPr>
          <w:rFonts w:ascii="Times New Roman" w:hAnsi="Times New Roman" w:cs="Times New Roman"/>
          <w:b/>
          <w:bCs/>
          <w:color w:val="000000" w:themeColor="text1"/>
          <w:sz w:val="28"/>
          <w:szCs w:val="28"/>
        </w:rPr>
      </w:pPr>
      <w:r w:rsidRPr="00EE20B6">
        <w:rPr>
          <w:rFonts w:ascii="Times New Roman" w:hAnsi="Times New Roman" w:cs="Times New Roman"/>
          <w:b/>
          <w:bCs/>
          <w:color w:val="000000" w:themeColor="text1"/>
          <w:sz w:val="28"/>
          <w:szCs w:val="28"/>
        </w:rPr>
        <w:t>закреплён окончательный переход стратегической инициативы в руки советского командования</w:t>
      </w:r>
    </w:p>
    <w:p w:rsidR="002B1E76" w:rsidRPr="00EE20B6" w:rsidRDefault="002B1E76" w:rsidP="007A12C0">
      <w:pPr>
        <w:numPr>
          <w:ilvl w:val="0"/>
          <w:numId w:val="19"/>
        </w:numPr>
        <w:autoSpaceDE w:val="0"/>
        <w:autoSpaceDN w:val="0"/>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положено начало формированию антигитлеровской коалиции</w:t>
      </w:r>
    </w:p>
    <w:p w:rsidR="002B1E76" w:rsidRPr="00EE20B6" w:rsidRDefault="002B1E76" w:rsidP="00C503A9">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7. Как называется отсутствие движения в диораме, состояние покоя:</w:t>
      </w:r>
    </w:p>
    <w:p w:rsidR="002B1E76" w:rsidRPr="00EE20B6" w:rsidRDefault="002B1E76" w:rsidP="007A12C0">
      <w:pPr>
        <w:numPr>
          <w:ilvl w:val="0"/>
          <w:numId w:val="20"/>
        </w:numPr>
        <w:autoSpaceDE w:val="0"/>
        <w:autoSpaceDN w:val="0"/>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динамика</w:t>
      </w:r>
    </w:p>
    <w:p w:rsidR="002B1E76" w:rsidRPr="00EE20B6" w:rsidRDefault="002B1E76" w:rsidP="007A12C0">
      <w:pPr>
        <w:numPr>
          <w:ilvl w:val="0"/>
          <w:numId w:val="20"/>
        </w:numPr>
        <w:autoSpaceDE w:val="0"/>
        <w:autoSpaceDN w:val="0"/>
        <w:spacing w:after="0" w:line="240" w:lineRule="auto"/>
        <w:ind w:left="0"/>
        <w:jc w:val="both"/>
        <w:rPr>
          <w:rFonts w:ascii="Times New Roman" w:hAnsi="Times New Roman" w:cs="Times New Roman"/>
          <w:b/>
          <w:bCs/>
          <w:color w:val="000000" w:themeColor="text1"/>
          <w:sz w:val="28"/>
          <w:szCs w:val="28"/>
        </w:rPr>
      </w:pPr>
      <w:r w:rsidRPr="00EE20B6">
        <w:rPr>
          <w:rFonts w:ascii="Times New Roman" w:hAnsi="Times New Roman" w:cs="Times New Roman"/>
          <w:b/>
          <w:bCs/>
          <w:color w:val="000000" w:themeColor="text1"/>
          <w:sz w:val="28"/>
          <w:szCs w:val="28"/>
        </w:rPr>
        <w:t>статика</w:t>
      </w:r>
    </w:p>
    <w:p w:rsidR="002B1E76" w:rsidRPr="00EE20B6" w:rsidRDefault="002B1E76" w:rsidP="007A12C0">
      <w:pPr>
        <w:numPr>
          <w:ilvl w:val="0"/>
          <w:numId w:val="20"/>
        </w:numPr>
        <w:autoSpaceDE w:val="0"/>
        <w:autoSpaceDN w:val="0"/>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гармония</w:t>
      </w:r>
    </w:p>
    <w:p w:rsidR="002B1E76" w:rsidRPr="00EE20B6" w:rsidRDefault="002B1E76" w:rsidP="00C503A9">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8.Самое крупное танковое сражение произошло:</w:t>
      </w:r>
    </w:p>
    <w:p w:rsidR="002B1E76" w:rsidRPr="00EE20B6" w:rsidRDefault="002B1E76" w:rsidP="007A12C0">
      <w:pPr>
        <w:numPr>
          <w:ilvl w:val="0"/>
          <w:numId w:val="21"/>
        </w:numPr>
        <w:autoSpaceDE w:val="0"/>
        <w:autoSpaceDN w:val="0"/>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noProof/>
          <w:color w:val="000000" w:themeColor="text1"/>
          <w:sz w:val="28"/>
          <w:szCs w:val="28"/>
        </w:rPr>
        <w:t>18 декабря 1942 в районе г. Котельниково</w:t>
      </w:r>
    </w:p>
    <w:p w:rsidR="002B1E76" w:rsidRPr="00EE20B6" w:rsidRDefault="002B1E76" w:rsidP="007A12C0">
      <w:pPr>
        <w:numPr>
          <w:ilvl w:val="0"/>
          <w:numId w:val="21"/>
        </w:numPr>
        <w:autoSpaceDE w:val="0"/>
        <w:autoSpaceDN w:val="0"/>
        <w:spacing w:after="0" w:line="240" w:lineRule="auto"/>
        <w:ind w:left="0"/>
        <w:jc w:val="both"/>
        <w:rPr>
          <w:rFonts w:ascii="Times New Roman" w:hAnsi="Times New Roman" w:cs="Times New Roman"/>
          <w:b/>
          <w:color w:val="000000" w:themeColor="text1"/>
          <w:sz w:val="28"/>
          <w:szCs w:val="28"/>
        </w:rPr>
      </w:pPr>
      <w:r w:rsidRPr="00EE20B6">
        <w:rPr>
          <w:rFonts w:ascii="Times New Roman" w:hAnsi="Times New Roman" w:cs="Times New Roman"/>
          <w:b/>
          <w:color w:val="000000" w:themeColor="text1"/>
          <w:sz w:val="28"/>
          <w:szCs w:val="28"/>
        </w:rPr>
        <w:t>12 июля 1943 в районе п. Прохоровка</w:t>
      </w:r>
    </w:p>
    <w:p w:rsidR="002B1E76" w:rsidRPr="00EE20B6" w:rsidRDefault="002B1E76" w:rsidP="007A12C0">
      <w:pPr>
        <w:numPr>
          <w:ilvl w:val="0"/>
          <w:numId w:val="21"/>
        </w:numPr>
        <w:autoSpaceDE w:val="0"/>
        <w:autoSpaceDN w:val="0"/>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17 августа 1943 на Сицилии</w:t>
      </w:r>
    </w:p>
    <w:p w:rsidR="002B1E76" w:rsidRPr="00EE20B6" w:rsidRDefault="002B1E76" w:rsidP="00C503A9">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9.Когда произошло «Ледовое побоище» между войсками Александра Невского и немецкими рыцарями?</w:t>
      </w:r>
    </w:p>
    <w:p w:rsidR="002B1E76" w:rsidRPr="00EE20B6" w:rsidRDefault="002B1E76" w:rsidP="007A12C0">
      <w:pPr>
        <w:numPr>
          <w:ilvl w:val="0"/>
          <w:numId w:val="22"/>
        </w:numPr>
        <w:autoSpaceDE w:val="0"/>
        <w:autoSpaceDN w:val="0"/>
        <w:spacing w:after="0" w:line="240" w:lineRule="auto"/>
        <w:ind w:left="0"/>
        <w:jc w:val="both"/>
        <w:rPr>
          <w:rFonts w:ascii="Times New Roman" w:hAnsi="Times New Roman" w:cs="Times New Roman"/>
          <w:b/>
          <w:bCs/>
          <w:color w:val="000000" w:themeColor="text1"/>
          <w:sz w:val="28"/>
          <w:szCs w:val="28"/>
        </w:rPr>
      </w:pPr>
      <w:r w:rsidRPr="00EE20B6">
        <w:rPr>
          <w:rFonts w:ascii="Times New Roman" w:hAnsi="Times New Roman" w:cs="Times New Roman"/>
          <w:b/>
          <w:bCs/>
          <w:color w:val="000000" w:themeColor="text1"/>
          <w:sz w:val="28"/>
          <w:szCs w:val="28"/>
        </w:rPr>
        <w:t>5 (11) апреля 1242 г.</w:t>
      </w:r>
    </w:p>
    <w:p w:rsidR="002B1E76" w:rsidRPr="00EE20B6" w:rsidRDefault="002B1E76" w:rsidP="007A12C0">
      <w:pPr>
        <w:numPr>
          <w:ilvl w:val="0"/>
          <w:numId w:val="22"/>
        </w:numPr>
        <w:autoSpaceDE w:val="0"/>
        <w:autoSpaceDN w:val="0"/>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26 августа 1346 г.</w:t>
      </w:r>
    </w:p>
    <w:p w:rsidR="002B1E76" w:rsidRPr="00EE20B6" w:rsidRDefault="002B1E76" w:rsidP="007A12C0">
      <w:pPr>
        <w:numPr>
          <w:ilvl w:val="0"/>
          <w:numId w:val="22"/>
        </w:numPr>
        <w:autoSpaceDE w:val="0"/>
        <w:autoSpaceDN w:val="0"/>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11 апреля 1241 г.</w:t>
      </w:r>
    </w:p>
    <w:p w:rsidR="002B1E76" w:rsidRPr="00EE20B6" w:rsidRDefault="002B1E76" w:rsidP="00C503A9">
      <w:pPr>
        <w:spacing w:after="0" w:line="240" w:lineRule="auto"/>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10.Для чего используется скотч в изготовлении бумажной миниатюры?</w:t>
      </w:r>
    </w:p>
    <w:p w:rsidR="002B1E76" w:rsidRPr="00EE20B6" w:rsidRDefault="002B1E76" w:rsidP="007A12C0">
      <w:pPr>
        <w:numPr>
          <w:ilvl w:val="0"/>
          <w:numId w:val="23"/>
        </w:numPr>
        <w:autoSpaceDE w:val="0"/>
        <w:autoSpaceDN w:val="0"/>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удобства</w:t>
      </w:r>
    </w:p>
    <w:p w:rsidR="002B1E76" w:rsidRPr="00EE20B6" w:rsidRDefault="002B1E76" w:rsidP="007A12C0">
      <w:pPr>
        <w:numPr>
          <w:ilvl w:val="0"/>
          <w:numId w:val="23"/>
        </w:numPr>
        <w:autoSpaceDE w:val="0"/>
        <w:autoSpaceDN w:val="0"/>
        <w:spacing w:after="0" w:line="240" w:lineRule="auto"/>
        <w:ind w:left="0"/>
        <w:jc w:val="both"/>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изменения формы</w:t>
      </w:r>
    </w:p>
    <w:p w:rsidR="002B1E76" w:rsidRPr="00EE20B6" w:rsidRDefault="002B1E76" w:rsidP="007A12C0">
      <w:pPr>
        <w:numPr>
          <w:ilvl w:val="0"/>
          <w:numId w:val="23"/>
        </w:numPr>
        <w:autoSpaceDE w:val="0"/>
        <w:autoSpaceDN w:val="0"/>
        <w:spacing w:after="0" w:line="240" w:lineRule="auto"/>
        <w:ind w:left="0"/>
        <w:jc w:val="both"/>
        <w:rPr>
          <w:rFonts w:ascii="Times New Roman" w:hAnsi="Times New Roman" w:cs="Times New Roman"/>
          <w:b/>
          <w:bCs/>
          <w:color w:val="000000" w:themeColor="text1"/>
          <w:sz w:val="28"/>
          <w:szCs w:val="28"/>
        </w:rPr>
      </w:pPr>
      <w:r w:rsidRPr="00EE20B6">
        <w:rPr>
          <w:rFonts w:ascii="Times New Roman" w:hAnsi="Times New Roman" w:cs="Times New Roman"/>
          <w:b/>
          <w:bCs/>
          <w:color w:val="000000" w:themeColor="text1"/>
          <w:sz w:val="28"/>
          <w:szCs w:val="28"/>
        </w:rPr>
        <w:t>удержания красочного слоя</w:t>
      </w:r>
    </w:p>
    <w:p w:rsidR="002B1E76" w:rsidRPr="00EE20B6" w:rsidRDefault="002B1E76" w:rsidP="00C503A9">
      <w:pPr>
        <w:spacing w:after="0" w:line="240" w:lineRule="auto"/>
        <w:rPr>
          <w:rFonts w:ascii="Times New Roman" w:hAnsi="Times New Roman" w:cs="Times New Roman"/>
          <w:color w:val="000000" w:themeColor="text1"/>
          <w:sz w:val="28"/>
          <w:szCs w:val="28"/>
        </w:rPr>
      </w:pPr>
    </w:p>
    <w:p w:rsidR="00FC4C09" w:rsidRPr="00EE20B6" w:rsidRDefault="00FC4C09" w:rsidP="00C503A9">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Ключ к вопроснику.</w:t>
      </w:r>
    </w:p>
    <w:p w:rsidR="00FC4C09" w:rsidRPr="00EE20B6" w:rsidRDefault="00FC4C09" w:rsidP="00C503A9">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10-9 правильных ответов</w:t>
      </w:r>
      <w:r w:rsidR="005848CE" w:rsidRPr="00EE20B6">
        <w:rPr>
          <w:rFonts w:ascii="Times New Roman" w:hAnsi="Times New Roman" w:cs="Times New Roman"/>
          <w:color w:val="000000" w:themeColor="text1"/>
          <w:sz w:val="28"/>
          <w:szCs w:val="28"/>
        </w:rPr>
        <w:t xml:space="preserve"> </w:t>
      </w:r>
      <w:r w:rsidRPr="00EE20B6">
        <w:rPr>
          <w:rFonts w:ascii="Times New Roman" w:hAnsi="Times New Roman" w:cs="Times New Roman"/>
          <w:color w:val="000000" w:themeColor="text1"/>
          <w:sz w:val="28"/>
          <w:szCs w:val="28"/>
        </w:rPr>
        <w:t>- 5 баллов</w:t>
      </w:r>
    </w:p>
    <w:p w:rsidR="00FC4C09" w:rsidRPr="00EE20B6" w:rsidRDefault="00FC4C09" w:rsidP="00C503A9">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8-6- правильных ответов</w:t>
      </w:r>
      <w:r w:rsidR="005848CE" w:rsidRPr="00EE20B6">
        <w:rPr>
          <w:rFonts w:ascii="Times New Roman" w:hAnsi="Times New Roman" w:cs="Times New Roman"/>
          <w:color w:val="000000" w:themeColor="text1"/>
          <w:sz w:val="28"/>
          <w:szCs w:val="28"/>
        </w:rPr>
        <w:t xml:space="preserve"> </w:t>
      </w:r>
      <w:r w:rsidRPr="00EE20B6">
        <w:rPr>
          <w:rFonts w:ascii="Times New Roman" w:hAnsi="Times New Roman" w:cs="Times New Roman"/>
          <w:color w:val="000000" w:themeColor="text1"/>
          <w:sz w:val="28"/>
          <w:szCs w:val="28"/>
        </w:rPr>
        <w:t>- 4 балла</w:t>
      </w:r>
    </w:p>
    <w:p w:rsidR="00FC4C09" w:rsidRPr="00EE20B6" w:rsidRDefault="00FC4C09" w:rsidP="00C503A9">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5-3- правильных ответов- 3 балла</w:t>
      </w:r>
    </w:p>
    <w:p w:rsidR="00FC4C09" w:rsidRPr="00EE20B6" w:rsidRDefault="00FC4C09" w:rsidP="00C503A9">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 правильных ответов- 2 балла</w:t>
      </w:r>
    </w:p>
    <w:p w:rsidR="00FC4C09" w:rsidRPr="00EE20B6" w:rsidRDefault="00FC4C09" w:rsidP="00C503A9">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 правильных ответов</w:t>
      </w:r>
      <w:r w:rsidR="005848CE" w:rsidRPr="00EE20B6">
        <w:rPr>
          <w:rFonts w:ascii="Times New Roman" w:hAnsi="Times New Roman" w:cs="Times New Roman"/>
          <w:color w:val="000000" w:themeColor="text1"/>
          <w:sz w:val="28"/>
          <w:szCs w:val="28"/>
        </w:rPr>
        <w:t xml:space="preserve"> </w:t>
      </w:r>
      <w:r w:rsidRPr="00EE20B6">
        <w:rPr>
          <w:rFonts w:ascii="Times New Roman" w:hAnsi="Times New Roman" w:cs="Times New Roman"/>
          <w:color w:val="000000" w:themeColor="text1"/>
          <w:sz w:val="28"/>
          <w:szCs w:val="28"/>
        </w:rPr>
        <w:t>- 1 балл</w:t>
      </w:r>
    </w:p>
    <w:p w:rsidR="005848CE" w:rsidRPr="00EE20B6" w:rsidRDefault="005848CE" w:rsidP="00C503A9">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0 – нет правильных ответов – 0 баллов</w:t>
      </w:r>
    </w:p>
    <w:p w:rsidR="005E3AC2" w:rsidRPr="00EE20B6" w:rsidRDefault="005E3AC2" w:rsidP="00C503A9">
      <w:pPr>
        <w:tabs>
          <w:tab w:val="left" w:pos="3810"/>
        </w:tabs>
        <w:spacing w:after="0" w:line="240" w:lineRule="auto"/>
        <w:jc w:val="right"/>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Приложение 2</w:t>
      </w:r>
    </w:p>
    <w:p w:rsidR="000D77C0" w:rsidRPr="00EE20B6" w:rsidRDefault="000D77C0" w:rsidP="00C503A9">
      <w:pPr>
        <w:tabs>
          <w:tab w:val="left" w:pos="3810"/>
        </w:tabs>
        <w:spacing w:after="0" w:line="240" w:lineRule="auto"/>
        <w:jc w:val="right"/>
        <w:rPr>
          <w:rFonts w:ascii="Times New Roman" w:hAnsi="Times New Roman" w:cs="Times New Roman"/>
          <w:color w:val="000000" w:themeColor="text1"/>
          <w:sz w:val="28"/>
          <w:szCs w:val="28"/>
        </w:rPr>
      </w:pPr>
    </w:p>
    <w:p w:rsidR="000D77C0" w:rsidRPr="00EE20B6" w:rsidRDefault="005848CE" w:rsidP="00C503A9">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b/>
          <w:bCs/>
          <w:color w:val="000000" w:themeColor="text1"/>
          <w:sz w:val="28"/>
          <w:szCs w:val="28"/>
        </w:rPr>
        <w:t xml:space="preserve">Тест к </w:t>
      </w:r>
      <w:r w:rsidR="000D77C0" w:rsidRPr="00EE20B6">
        <w:rPr>
          <w:rFonts w:ascii="Times New Roman" w:hAnsi="Times New Roman" w:cs="Times New Roman"/>
          <w:b/>
          <w:bCs/>
          <w:color w:val="000000" w:themeColor="text1"/>
          <w:sz w:val="28"/>
          <w:szCs w:val="28"/>
        </w:rPr>
        <w:t>промежуточному</w:t>
      </w:r>
      <w:r w:rsidR="00B01645" w:rsidRPr="00EE20B6">
        <w:rPr>
          <w:rFonts w:ascii="Times New Roman" w:hAnsi="Times New Roman" w:cs="Times New Roman"/>
          <w:b/>
          <w:bCs/>
          <w:color w:val="000000" w:themeColor="text1"/>
          <w:sz w:val="28"/>
          <w:szCs w:val="28"/>
        </w:rPr>
        <w:t xml:space="preserve"> </w:t>
      </w:r>
      <w:r w:rsidRPr="00EE20B6">
        <w:rPr>
          <w:rFonts w:ascii="Times New Roman" w:hAnsi="Times New Roman" w:cs="Times New Roman"/>
          <w:b/>
          <w:bCs/>
          <w:color w:val="000000" w:themeColor="text1"/>
          <w:sz w:val="28"/>
          <w:szCs w:val="28"/>
        </w:rPr>
        <w:t>педконтролю</w:t>
      </w:r>
    </w:p>
    <w:p w:rsidR="00A70D9C" w:rsidRPr="00EE20B6" w:rsidRDefault="00A70D9C" w:rsidP="00C503A9">
      <w:pPr>
        <w:pStyle w:val="afb"/>
        <w:spacing w:before="0" w:after="0"/>
        <w:jc w:val="both"/>
        <w:rPr>
          <w:color w:val="000000" w:themeColor="text1"/>
          <w:sz w:val="28"/>
          <w:szCs w:val="28"/>
        </w:rPr>
      </w:pPr>
      <w:r w:rsidRPr="00EE20B6">
        <w:rPr>
          <w:color w:val="000000" w:themeColor="text1"/>
          <w:sz w:val="28"/>
          <w:szCs w:val="28"/>
        </w:rPr>
        <w:t>1. Как назывался стратегический план нападения Германии на СССР? («</w:t>
      </w:r>
      <w:r w:rsidR="00D97059" w:rsidRPr="00EE20B6">
        <w:rPr>
          <w:color w:val="000000" w:themeColor="text1"/>
          <w:sz w:val="28"/>
          <w:szCs w:val="28"/>
        </w:rPr>
        <w:t>Барбаросса</w:t>
      </w:r>
      <w:r w:rsidRPr="00EE20B6">
        <w:rPr>
          <w:color w:val="000000" w:themeColor="text1"/>
          <w:sz w:val="28"/>
          <w:szCs w:val="28"/>
        </w:rPr>
        <w:t>»).</w:t>
      </w:r>
    </w:p>
    <w:p w:rsidR="00A70D9C" w:rsidRPr="00EE20B6" w:rsidRDefault="00A70D9C" w:rsidP="00C503A9">
      <w:pPr>
        <w:pStyle w:val="afb"/>
        <w:spacing w:before="0" w:after="0"/>
        <w:jc w:val="both"/>
        <w:rPr>
          <w:color w:val="000000" w:themeColor="text1"/>
          <w:sz w:val="28"/>
          <w:szCs w:val="28"/>
        </w:rPr>
      </w:pPr>
      <w:r w:rsidRPr="00EE20B6">
        <w:rPr>
          <w:color w:val="000000" w:themeColor="text1"/>
          <w:sz w:val="28"/>
          <w:szCs w:val="28"/>
        </w:rPr>
        <w:t>2. Как назывался стратегический план разгрома гитлеровцев под Сталинградом? («Уран»).</w:t>
      </w:r>
    </w:p>
    <w:p w:rsidR="00A70D9C" w:rsidRPr="00EE20B6" w:rsidRDefault="00A70D9C" w:rsidP="00C503A9">
      <w:pPr>
        <w:pStyle w:val="afb"/>
        <w:spacing w:before="0" w:after="0"/>
        <w:jc w:val="both"/>
        <w:rPr>
          <w:color w:val="000000" w:themeColor="text1"/>
          <w:sz w:val="28"/>
          <w:szCs w:val="28"/>
        </w:rPr>
      </w:pPr>
      <w:r w:rsidRPr="00EE20B6">
        <w:rPr>
          <w:color w:val="000000" w:themeColor="text1"/>
          <w:sz w:val="28"/>
          <w:szCs w:val="28"/>
        </w:rPr>
        <w:t xml:space="preserve">3. Когда началось контрнаступление Красной Армии под Москвой? (5 декабря </w:t>
      </w:r>
      <w:smartTag w:uri="urn:schemas-microsoft-com:office:smarttags" w:element="metricconverter">
        <w:smartTagPr>
          <w:attr w:name="ProductID" w:val="1941 г"/>
        </w:smartTagPr>
        <w:r w:rsidRPr="00EE20B6">
          <w:rPr>
            <w:color w:val="000000" w:themeColor="text1"/>
            <w:sz w:val="28"/>
            <w:szCs w:val="28"/>
          </w:rPr>
          <w:t>1941 г</w:t>
        </w:r>
      </w:smartTag>
      <w:r w:rsidRPr="00EE20B6">
        <w:rPr>
          <w:color w:val="000000" w:themeColor="text1"/>
          <w:sz w:val="28"/>
          <w:szCs w:val="28"/>
        </w:rPr>
        <w:t>.).</w:t>
      </w:r>
    </w:p>
    <w:p w:rsidR="00A70D9C" w:rsidRPr="00EE20B6" w:rsidRDefault="00A70D9C" w:rsidP="00C503A9">
      <w:pPr>
        <w:pStyle w:val="afb"/>
        <w:spacing w:before="0" w:after="0"/>
        <w:jc w:val="both"/>
        <w:rPr>
          <w:color w:val="000000" w:themeColor="text1"/>
          <w:sz w:val="28"/>
          <w:szCs w:val="28"/>
        </w:rPr>
      </w:pPr>
      <w:r w:rsidRPr="00EE20B6">
        <w:rPr>
          <w:color w:val="000000" w:themeColor="text1"/>
          <w:sz w:val="28"/>
          <w:szCs w:val="28"/>
        </w:rPr>
        <w:t xml:space="preserve">4. Когда произошла полная деблокация Ленинграда? (Январь </w:t>
      </w:r>
      <w:smartTag w:uri="urn:schemas-microsoft-com:office:smarttags" w:element="metricconverter">
        <w:smartTagPr>
          <w:attr w:name="ProductID" w:val="1943 г"/>
        </w:smartTagPr>
        <w:r w:rsidRPr="00EE20B6">
          <w:rPr>
            <w:color w:val="000000" w:themeColor="text1"/>
            <w:sz w:val="28"/>
            <w:szCs w:val="28"/>
          </w:rPr>
          <w:t>1943 г</w:t>
        </w:r>
      </w:smartTag>
      <w:r w:rsidRPr="00EE20B6">
        <w:rPr>
          <w:color w:val="000000" w:themeColor="text1"/>
          <w:sz w:val="28"/>
          <w:szCs w:val="28"/>
        </w:rPr>
        <w:t>.)</w:t>
      </w:r>
    </w:p>
    <w:p w:rsidR="00A70D9C" w:rsidRPr="00EE20B6" w:rsidRDefault="00A70D9C" w:rsidP="00C503A9">
      <w:pPr>
        <w:pStyle w:val="afb"/>
        <w:spacing w:before="0" w:after="0"/>
        <w:jc w:val="both"/>
        <w:rPr>
          <w:color w:val="000000" w:themeColor="text1"/>
          <w:sz w:val="28"/>
          <w:szCs w:val="28"/>
        </w:rPr>
      </w:pPr>
      <w:r w:rsidRPr="00EE20B6">
        <w:rPr>
          <w:color w:val="000000" w:themeColor="text1"/>
          <w:sz w:val="28"/>
          <w:szCs w:val="28"/>
        </w:rPr>
        <w:t xml:space="preserve">5. С какими событиями связано название операции «Багратион»? (23 июля </w:t>
      </w:r>
      <w:smartTag w:uri="urn:schemas-microsoft-com:office:smarttags" w:element="metricconverter">
        <w:smartTagPr>
          <w:attr w:name="ProductID" w:val="1944 г"/>
        </w:smartTagPr>
        <w:r w:rsidRPr="00EE20B6">
          <w:rPr>
            <w:color w:val="000000" w:themeColor="text1"/>
            <w:sz w:val="28"/>
            <w:szCs w:val="28"/>
          </w:rPr>
          <w:t>1944 г</w:t>
        </w:r>
      </w:smartTag>
      <w:r w:rsidRPr="00EE20B6">
        <w:rPr>
          <w:color w:val="000000" w:themeColor="text1"/>
          <w:sz w:val="28"/>
          <w:szCs w:val="28"/>
        </w:rPr>
        <w:t>.- север Белоруссии; освобождение Минска).</w:t>
      </w:r>
    </w:p>
    <w:p w:rsidR="00A70D9C" w:rsidRPr="00EE20B6" w:rsidRDefault="00A70D9C" w:rsidP="00C503A9">
      <w:pPr>
        <w:pStyle w:val="afb"/>
        <w:spacing w:before="0" w:after="0"/>
        <w:jc w:val="both"/>
        <w:rPr>
          <w:color w:val="000000" w:themeColor="text1"/>
          <w:sz w:val="28"/>
          <w:szCs w:val="28"/>
        </w:rPr>
      </w:pPr>
      <w:r w:rsidRPr="00EE20B6">
        <w:rPr>
          <w:color w:val="000000" w:themeColor="text1"/>
          <w:sz w:val="28"/>
          <w:szCs w:val="28"/>
        </w:rPr>
        <w:t>6. С каким событием связана битва под Прохоровкой? (Встречное танковое сражение).</w:t>
      </w:r>
    </w:p>
    <w:p w:rsidR="00A70D9C" w:rsidRPr="00EE20B6" w:rsidRDefault="00A70D9C" w:rsidP="00C503A9">
      <w:pPr>
        <w:pStyle w:val="afb"/>
        <w:spacing w:before="0" w:after="0"/>
        <w:jc w:val="both"/>
        <w:rPr>
          <w:color w:val="000000" w:themeColor="text1"/>
          <w:sz w:val="28"/>
          <w:szCs w:val="28"/>
        </w:rPr>
      </w:pPr>
      <w:r w:rsidRPr="00EE20B6">
        <w:rPr>
          <w:color w:val="000000" w:themeColor="text1"/>
          <w:sz w:val="28"/>
          <w:szCs w:val="28"/>
        </w:rPr>
        <w:t>7. Кто командовал операцией по разгрому гитлеровцев под Москвой? (Г.К.  Жуков).</w:t>
      </w:r>
    </w:p>
    <w:p w:rsidR="00A70D9C" w:rsidRPr="00EE20B6" w:rsidRDefault="00A70D9C" w:rsidP="00C503A9">
      <w:pPr>
        <w:pStyle w:val="afb"/>
        <w:spacing w:before="0" w:after="0"/>
        <w:jc w:val="both"/>
        <w:rPr>
          <w:color w:val="000000" w:themeColor="text1"/>
          <w:sz w:val="28"/>
          <w:szCs w:val="28"/>
        </w:rPr>
      </w:pPr>
      <w:r w:rsidRPr="00EE20B6">
        <w:rPr>
          <w:color w:val="000000" w:themeColor="text1"/>
          <w:sz w:val="28"/>
          <w:szCs w:val="28"/>
        </w:rPr>
        <w:t>8. Кто командовал 6-й германской армией под Сталинградом? (Ф. Паулюс).</w:t>
      </w:r>
    </w:p>
    <w:p w:rsidR="00A70D9C" w:rsidRPr="00EE20B6" w:rsidRDefault="00A70D9C" w:rsidP="00C503A9">
      <w:pPr>
        <w:pStyle w:val="afb"/>
        <w:spacing w:before="0" w:after="0"/>
        <w:jc w:val="both"/>
        <w:rPr>
          <w:color w:val="000000" w:themeColor="text1"/>
          <w:sz w:val="28"/>
          <w:szCs w:val="28"/>
        </w:rPr>
      </w:pPr>
      <w:r w:rsidRPr="00EE20B6">
        <w:rPr>
          <w:color w:val="000000" w:themeColor="text1"/>
          <w:sz w:val="28"/>
          <w:szCs w:val="28"/>
        </w:rPr>
        <w:t xml:space="preserve">9. Где состоялась в </w:t>
      </w:r>
      <w:smartTag w:uri="urn:schemas-microsoft-com:office:smarttags" w:element="metricconverter">
        <w:smartTagPr>
          <w:attr w:name="ProductID" w:val="1943 г"/>
        </w:smartTagPr>
        <w:r w:rsidRPr="00EE20B6">
          <w:rPr>
            <w:color w:val="000000" w:themeColor="text1"/>
            <w:sz w:val="28"/>
            <w:szCs w:val="28"/>
          </w:rPr>
          <w:t>1943 г</w:t>
        </w:r>
      </w:smartTag>
      <w:r w:rsidRPr="00EE20B6">
        <w:rPr>
          <w:color w:val="000000" w:themeColor="text1"/>
          <w:sz w:val="28"/>
          <w:szCs w:val="28"/>
        </w:rPr>
        <w:t>. встреча глав государств антигитлеровской коалиции? (Тегеран).</w:t>
      </w:r>
    </w:p>
    <w:p w:rsidR="00A70D9C" w:rsidRPr="00EE20B6" w:rsidRDefault="00A70D9C" w:rsidP="00C503A9">
      <w:pPr>
        <w:pStyle w:val="afb"/>
        <w:spacing w:before="0" w:after="0"/>
        <w:jc w:val="both"/>
        <w:rPr>
          <w:color w:val="000000" w:themeColor="text1"/>
          <w:sz w:val="28"/>
          <w:szCs w:val="28"/>
        </w:rPr>
      </w:pPr>
      <w:r w:rsidRPr="00EE20B6">
        <w:rPr>
          <w:color w:val="000000" w:themeColor="text1"/>
          <w:sz w:val="28"/>
          <w:szCs w:val="28"/>
        </w:rPr>
        <w:t xml:space="preserve">10. Где был открыт Второй фронт? (6 июня </w:t>
      </w:r>
      <w:smartTag w:uri="urn:schemas-microsoft-com:office:smarttags" w:element="metricconverter">
        <w:smartTagPr>
          <w:attr w:name="ProductID" w:val="1944 г"/>
        </w:smartTagPr>
        <w:r w:rsidRPr="00EE20B6">
          <w:rPr>
            <w:color w:val="000000" w:themeColor="text1"/>
            <w:sz w:val="28"/>
            <w:szCs w:val="28"/>
          </w:rPr>
          <w:t>1944 г</w:t>
        </w:r>
      </w:smartTag>
      <w:r w:rsidRPr="00EE20B6">
        <w:rPr>
          <w:color w:val="000000" w:themeColor="text1"/>
          <w:sz w:val="28"/>
          <w:szCs w:val="28"/>
        </w:rPr>
        <w:t>., Нормандия).</w:t>
      </w:r>
    </w:p>
    <w:p w:rsidR="002B1E76" w:rsidRPr="00EE20B6" w:rsidRDefault="002B1E76" w:rsidP="00C503A9">
      <w:pPr>
        <w:spacing w:after="0" w:line="240" w:lineRule="auto"/>
        <w:rPr>
          <w:rFonts w:ascii="Times New Roman" w:hAnsi="Times New Roman" w:cs="Times New Roman"/>
          <w:color w:val="000000" w:themeColor="text1"/>
          <w:sz w:val="28"/>
          <w:szCs w:val="28"/>
        </w:rPr>
      </w:pPr>
    </w:p>
    <w:p w:rsidR="00A70D9C" w:rsidRPr="00EE20B6" w:rsidRDefault="00A70D9C" w:rsidP="00C503A9">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Ключ к вопроснику.</w:t>
      </w:r>
    </w:p>
    <w:p w:rsidR="00A70D9C" w:rsidRPr="00EE20B6" w:rsidRDefault="00A70D9C" w:rsidP="00C503A9">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10-9 правильных ответов- 5 баллов</w:t>
      </w:r>
    </w:p>
    <w:p w:rsidR="00A70D9C" w:rsidRPr="00EE20B6" w:rsidRDefault="00A70D9C" w:rsidP="00C503A9">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8-6- правильных ответов- 4 балла</w:t>
      </w:r>
    </w:p>
    <w:p w:rsidR="00A70D9C" w:rsidRPr="00EE20B6" w:rsidRDefault="00A70D9C" w:rsidP="00C503A9">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5-3- правильных ответов- 3 балла</w:t>
      </w:r>
    </w:p>
    <w:p w:rsidR="00A70D9C" w:rsidRPr="00EE20B6" w:rsidRDefault="00A70D9C" w:rsidP="00C503A9">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 правильных ответов- 2 балла</w:t>
      </w:r>
    </w:p>
    <w:p w:rsidR="00A70D9C" w:rsidRPr="00EE20B6" w:rsidRDefault="00A70D9C" w:rsidP="00C503A9">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 правильных ответов- 1 балл</w:t>
      </w:r>
    </w:p>
    <w:p w:rsidR="005848CE" w:rsidRPr="00EE20B6" w:rsidRDefault="005848CE" w:rsidP="005848CE">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0 – нет правильных ответов – 0 баллов</w:t>
      </w:r>
    </w:p>
    <w:p w:rsidR="002B1E76" w:rsidRPr="00EE20B6" w:rsidRDefault="002B1E76" w:rsidP="00C503A9">
      <w:pPr>
        <w:spacing w:after="0" w:line="240" w:lineRule="auto"/>
        <w:rPr>
          <w:rFonts w:ascii="Times New Roman" w:hAnsi="Times New Roman" w:cs="Times New Roman"/>
          <w:color w:val="000000" w:themeColor="text1"/>
          <w:sz w:val="28"/>
          <w:szCs w:val="28"/>
        </w:rPr>
      </w:pPr>
    </w:p>
    <w:p w:rsidR="00BD475E" w:rsidRPr="00EE20B6" w:rsidRDefault="00BD475E" w:rsidP="00C503A9">
      <w:pPr>
        <w:spacing w:after="0" w:line="240" w:lineRule="auto"/>
        <w:rPr>
          <w:rFonts w:ascii="Times New Roman" w:hAnsi="Times New Roman" w:cs="Times New Roman"/>
          <w:color w:val="000000" w:themeColor="text1"/>
          <w:sz w:val="28"/>
          <w:szCs w:val="28"/>
        </w:rPr>
      </w:pPr>
    </w:p>
    <w:p w:rsidR="00721858" w:rsidRPr="00EE20B6" w:rsidRDefault="00721858" w:rsidP="00262B01">
      <w:pPr>
        <w:spacing w:after="0" w:line="240" w:lineRule="auto"/>
        <w:jc w:val="center"/>
        <w:rPr>
          <w:rFonts w:ascii="Times New Roman" w:hAnsi="Times New Roman" w:cs="Times New Roman"/>
          <w:b/>
          <w:bCs/>
          <w:color w:val="000000" w:themeColor="text1"/>
          <w:sz w:val="28"/>
          <w:szCs w:val="28"/>
        </w:rPr>
      </w:pPr>
    </w:p>
    <w:p w:rsidR="00721858" w:rsidRPr="00EE20B6" w:rsidRDefault="00721858" w:rsidP="00262B01">
      <w:pPr>
        <w:spacing w:after="0" w:line="240" w:lineRule="auto"/>
        <w:jc w:val="center"/>
        <w:rPr>
          <w:rFonts w:ascii="Times New Roman" w:hAnsi="Times New Roman" w:cs="Times New Roman"/>
          <w:b/>
          <w:bCs/>
          <w:color w:val="000000" w:themeColor="text1"/>
          <w:sz w:val="28"/>
          <w:szCs w:val="28"/>
        </w:rPr>
      </w:pPr>
    </w:p>
    <w:p w:rsidR="00721858" w:rsidRPr="00EE20B6" w:rsidRDefault="00721858" w:rsidP="00262B01">
      <w:pPr>
        <w:spacing w:after="0" w:line="240" w:lineRule="auto"/>
        <w:jc w:val="center"/>
        <w:rPr>
          <w:rFonts w:ascii="Times New Roman" w:hAnsi="Times New Roman" w:cs="Times New Roman"/>
          <w:b/>
          <w:bCs/>
          <w:color w:val="000000" w:themeColor="text1"/>
          <w:sz w:val="28"/>
          <w:szCs w:val="28"/>
        </w:rPr>
      </w:pPr>
    </w:p>
    <w:p w:rsidR="00721858" w:rsidRPr="00EE20B6" w:rsidRDefault="00721858" w:rsidP="00262B01">
      <w:pPr>
        <w:spacing w:after="0" w:line="240" w:lineRule="auto"/>
        <w:jc w:val="center"/>
        <w:rPr>
          <w:rFonts w:ascii="Times New Roman" w:hAnsi="Times New Roman" w:cs="Times New Roman"/>
          <w:b/>
          <w:bCs/>
          <w:color w:val="000000" w:themeColor="text1"/>
          <w:sz w:val="28"/>
          <w:szCs w:val="28"/>
        </w:rPr>
      </w:pPr>
    </w:p>
    <w:p w:rsidR="00721858" w:rsidRPr="00EE20B6" w:rsidRDefault="00721858" w:rsidP="00262B01">
      <w:pPr>
        <w:spacing w:after="0" w:line="240" w:lineRule="auto"/>
        <w:jc w:val="center"/>
        <w:rPr>
          <w:rFonts w:ascii="Times New Roman" w:hAnsi="Times New Roman" w:cs="Times New Roman"/>
          <w:b/>
          <w:bCs/>
          <w:color w:val="000000" w:themeColor="text1"/>
          <w:sz w:val="28"/>
          <w:szCs w:val="28"/>
        </w:rPr>
      </w:pPr>
    </w:p>
    <w:p w:rsidR="00721858" w:rsidRPr="00EE20B6" w:rsidRDefault="00721858" w:rsidP="00262B01">
      <w:pPr>
        <w:spacing w:after="0" w:line="240" w:lineRule="auto"/>
        <w:jc w:val="center"/>
        <w:rPr>
          <w:rFonts w:ascii="Times New Roman" w:hAnsi="Times New Roman" w:cs="Times New Roman"/>
          <w:b/>
          <w:bCs/>
          <w:color w:val="000000" w:themeColor="text1"/>
          <w:sz w:val="28"/>
          <w:szCs w:val="28"/>
        </w:rPr>
      </w:pPr>
    </w:p>
    <w:p w:rsidR="00721858" w:rsidRPr="00EE20B6" w:rsidRDefault="00721858" w:rsidP="00262B01">
      <w:pPr>
        <w:spacing w:after="0" w:line="240" w:lineRule="auto"/>
        <w:jc w:val="center"/>
        <w:rPr>
          <w:rFonts w:ascii="Times New Roman" w:hAnsi="Times New Roman" w:cs="Times New Roman"/>
          <w:b/>
          <w:bCs/>
          <w:color w:val="000000" w:themeColor="text1"/>
          <w:sz w:val="28"/>
          <w:szCs w:val="28"/>
        </w:rPr>
      </w:pPr>
    </w:p>
    <w:p w:rsidR="00721858" w:rsidRPr="00EE20B6" w:rsidRDefault="00721858" w:rsidP="00262B01">
      <w:pPr>
        <w:spacing w:after="0" w:line="240" w:lineRule="auto"/>
        <w:jc w:val="center"/>
        <w:rPr>
          <w:rFonts w:ascii="Times New Roman" w:hAnsi="Times New Roman" w:cs="Times New Roman"/>
          <w:b/>
          <w:bCs/>
          <w:color w:val="000000" w:themeColor="text1"/>
          <w:sz w:val="28"/>
          <w:szCs w:val="28"/>
        </w:rPr>
      </w:pPr>
    </w:p>
    <w:p w:rsidR="00721858" w:rsidRPr="00EE20B6" w:rsidRDefault="00721858" w:rsidP="00262B01">
      <w:pPr>
        <w:spacing w:after="0" w:line="240" w:lineRule="auto"/>
        <w:jc w:val="center"/>
        <w:rPr>
          <w:rFonts w:ascii="Times New Roman" w:hAnsi="Times New Roman" w:cs="Times New Roman"/>
          <w:b/>
          <w:bCs/>
          <w:color w:val="000000" w:themeColor="text1"/>
          <w:sz w:val="28"/>
          <w:szCs w:val="28"/>
        </w:rPr>
      </w:pPr>
    </w:p>
    <w:p w:rsidR="00721858" w:rsidRPr="00EE20B6" w:rsidRDefault="00721858" w:rsidP="00262B01">
      <w:pPr>
        <w:spacing w:after="0" w:line="240" w:lineRule="auto"/>
        <w:jc w:val="center"/>
        <w:rPr>
          <w:rFonts w:ascii="Times New Roman" w:hAnsi="Times New Roman" w:cs="Times New Roman"/>
          <w:b/>
          <w:bCs/>
          <w:color w:val="000000" w:themeColor="text1"/>
          <w:sz w:val="28"/>
          <w:szCs w:val="28"/>
        </w:rPr>
      </w:pPr>
    </w:p>
    <w:p w:rsidR="00721858" w:rsidRPr="00EE20B6" w:rsidRDefault="00721858" w:rsidP="00262B01">
      <w:pPr>
        <w:spacing w:after="0" w:line="240" w:lineRule="auto"/>
        <w:jc w:val="center"/>
        <w:rPr>
          <w:rFonts w:ascii="Times New Roman" w:hAnsi="Times New Roman" w:cs="Times New Roman"/>
          <w:b/>
          <w:bCs/>
          <w:color w:val="000000" w:themeColor="text1"/>
          <w:sz w:val="28"/>
          <w:szCs w:val="28"/>
        </w:rPr>
      </w:pPr>
    </w:p>
    <w:p w:rsidR="00721858" w:rsidRPr="00EE20B6" w:rsidRDefault="00721858" w:rsidP="00262B01">
      <w:pPr>
        <w:spacing w:after="0" w:line="240" w:lineRule="auto"/>
        <w:jc w:val="center"/>
        <w:rPr>
          <w:rFonts w:ascii="Times New Roman" w:hAnsi="Times New Roman" w:cs="Times New Roman"/>
          <w:b/>
          <w:bCs/>
          <w:color w:val="000000" w:themeColor="text1"/>
          <w:sz w:val="28"/>
          <w:szCs w:val="28"/>
        </w:rPr>
      </w:pPr>
    </w:p>
    <w:p w:rsidR="00721858" w:rsidRPr="00EE20B6" w:rsidRDefault="00721858" w:rsidP="00262B01">
      <w:pPr>
        <w:spacing w:after="0" w:line="240" w:lineRule="auto"/>
        <w:jc w:val="center"/>
        <w:rPr>
          <w:rFonts w:ascii="Times New Roman" w:hAnsi="Times New Roman" w:cs="Times New Roman"/>
          <w:b/>
          <w:bCs/>
          <w:color w:val="000000" w:themeColor="text1"/>
          <w:sz w:val="28"/>
          <w:szCs w:val="28"/>
        </w:rPr>
      </w:pPr>
    </w:p>
    <w:p w:rsidR="00721858" w:rsidRPr="00EE20B6" w:rsidRDefault="00721858" w:rsidP="00262B01">
      <w:pPr>
        <w:spacing w:after="0" w:line="240" w:lineRule="auto"/>
        <w:jc w:val="center"/>
        <w:rPr>
          <w:rFonts w:ascii="Times New Roman" w:hAnsi="Times New Roman" w:cs="Times New Roman"/>
          <w:b/>
          <w:bCs/>
          <w:color w:val="000000" w:themeColor="text1"/>
          <w:sz w:val="28"/>
          <w:szCs w:val="28"/>
        </w:rPr>
      </w:pPr>
    </w:p>
    <w:p w:rsidR="00555617" w:rsidRPr="00EE20B6" w:rsidRDefault="00555617" w:rsidP="00262B01">
      <w:pPr>
        <w:spacing w:after="0" w:line="240" w:lineRule="auto"/>
        <w:jc w:val="center"/>
        <w:rPr>
          <w:rFonts w:ascii="Times New Roman" w:hAnsi="Times New Roman" w:cs="Times New Roman"/>
          <w:b/>
          <w:bCs/>
          <w:color w:val="000000" w:themeColor="text1"/>
          <w:sz w:val="28"/>
          <w:szCs w:val="28"/>
        </w:rPr>
      </w:pPr>
    </w:p>
    <w:p w:rsidR="00555617" w:rsidRPr="00EE20B6" w:rsidRDefault="00555617" w:rsidP="00262B01">
      <w:pPr>
        <w:spacing w:after="0" w:line="240" w:lineRule="auto"/>
        <w:jc w:val="center"/>
        <w:rPr>
          <w:rFonts w:ascii="Times New Roman" w:hAnsi="Times New Roman" w:cs="Times New Roman"/>
          <w:b/>
          <w:bCs/>
          <w:color w:val="000000" w:themeColor="text1"/>
          <w:sz w:val="28"/>
          <w:szCs w:val="28"/>
        </w:rPr>
      </w:pPr>
    </w:p>
    <w:p w:rsidR="00555617" w:rsidRPr="00EE20B6" w:rsidRDefault="00555617" w:rsidP="00262B01">
      <w:pPr>
        <w:spacing w:after="0" w:line="240" w:lineRule="auto"/>
        <w:jc w:val="center"/>
        <w:rPr>
          <w:rFonts w:ascii="Times New Roman" w:hAnsi="Times New Roman" w:cs="Times New Roman"/>
          <w:b/>
          <w:bCs/>
          <w:color w:val="000000" w:themeColor="text1"/>
          <w:sz w:val="28"/>
          <w:szCs w:val="28"/>
        </w:rPr>
      </w:pPr>
    </w:p>
    <w:p w:rsidR="00555617" w:rsidRPr="00EE20B6" w:rsidRDefault="00555617" w:rsidP="00262B01">
      <w:pPr>
        <w:spacing w:after="0" w:line="240" w:lineRule="auto"/>
        <w:jc w:val="center"/>
        <w:rPr>
          <w:rFonts w:ascii="Times New Roman" w:hAnsi="Times New Roman" w:cs="Times New Roman"/>
          <w:b/>
          <w:bCs/>
          <w:color w:val="000000" w:themeColor="text1"/>
          <w:sz w:val="28"/>
          <w:szCs w:val="28"/>
        </w:rPr>
      </w:pPr>
    </w:p>
    <w:p w:rsidR="00555617" w:rsidRPr="00EE20B6" w:rsidRDefault="00555617" w:rsidP="00262B01">
      <w:pPr>
        <w:spacing w:after="0" w:line="240" w:lineRule="auto"/>
        <w:jc w:val="center"/>
        <w:rPr>
          <w:rFonts w:ascii="Times New Roman" w:hAnsi="Times New Roman" w:cs="Times New Roman"/>
          <w:b/>
          <w:bCs/>
          <w:color w:val="000000" w:themeColor="text1"/>
          <w:sz w:val="28"/>
          <w:szCs w:val="28"/>
        </w:rPr>
      </w:pPr>
    </w:p>
    <w:p w:rsidR="00555617" w:rsidRPr="00EE20B6" w:rsidRDefault="00555617" w:rsidP="00262B01">
      <w:pPr>
        <w:spacing w:after="0" w:line="240" w:lineRule="auto"/>
        <w:jc w:val="center"/>
        <w:rPr>
          <w:rFonts w:ascii="Times New Roman" w:hAnsi="Times New Roman" w:cs="Times New Roman"/>
          <w:b/>
          <w:bCs/>
          <w:color w:val="000000" w:themeColor="text1"/>
          <w:sz w:val="28"/>
          <w:szCs w:val="28"/>
        </w:rPr>
      </w:pPr>
    </w:p>
    <w:p w:rsidR="00555617" w:rsidRPr="00EE20B6" w:rsidRDefault="00555617" w:rsidP="00262B01">
      <w:pPr>
        <w:spacing w:after="0" w:line="240" w:lineRule="auto"/>
        <w:jc w:val="center"/>
        <w:rPr>
          <w:rFonts w:ascii="Times New Roman" w:hAnsi="Times New Roman" w:cs="Times New Roman"/>
          <w:b/>
          <w:bCs/>
          <w:color w:val="000000" w:themeColor="text1"/>
          <w:sz w:val="28"/>
          <w:szCs w:val="28"/>
        </w:rPr>
      </w:pPr>
    </w:p>
    <w:p w:rsidR="00555617" w:rsidRPr="00EE20B6" w:rsidRDefault="00555617" w:rsidP="00262B01">
      <w:pPr>
        <w:spacing w:after="0" w:line="240" w:lineRule="auto"/>
        <w:jc w:val="center"/>
        <w:rPr>
          <w:rFonts w:ascii="Times New Roman" w:hAnsi="Times New Roman" w:cs="Times New Roman"/>
          <w:b/>
          <w:bCs/>
          <w:color w:val="000000" w:themeColor="text1"/>
          <w:sz w:val="28"/>
          <w:szCs w:val="28"/>
        </w:rPr>
      </w:pPr>
    </w:p>
    <w:p w:rsidR="00555617" w:rsidRPr="00EE20B6" w:rsidRDefault="00555617" w:rsidP="00262B01">
      <w:pPr>
        <w:spacing w:after="0" w:line="240" w:lineRule="auto"/>
        <w:jc w:val="center"/>
        <w:rPr>
          <w:rFonts w:ascii="Times New Roman" w:hAnsi="Times New Roman" w:cs="Times New Roman"/>
          <w:b/>
          <w:bCs/>
          <w:color w:val="000000" w:themeColor="text1"/>
          <w:sz w:val="28"/>
          <w:szCs w:val="28"/>
        </w:rPr>
      </w:pPr>
    </w:p>
    <w:p w:rsidR="00555617" w:rsidRPr="00EE20B6" w:rsidRDefault="00555617" w:rsidP="00262B01">
      <w:pPr>
        <w:spacing w:after="0" w:line="240" w:lineRule="auto"/>
        <w:jc w:val="center"/>
        <w:rPr>
          <w:rFonts w:ascii="Times New Roman" w:hAnsi="Times New Roman" w:cs="Times New Roman"/>
          <w:b/>
          <w:bCs/>
          <w:color w:val="000000" w:themeColor="text1"/>
          <w:sz w:val="28"/>
          <w:szCs w:val="28"/>
        </w:rPr>
      </w:pPr>
    </w:p>
    <w:p w:rsidR="00555617" w:rsidRPr="00EE20B6" w:rsidRDefault="00555617" w:rsidP="00262B01">
      <w:pPr>
        <w:spacing w:after="0" w:line="240" w:lineRule="auto"/>
        <w:jc w:val="center"/>
        <w:rPr>
          <w:rFonts w:ascii="Times New Roman" w:hAnsi="Times New Roman" w:cs="Times New Roman"/>
          <w:b/>
          <w:bCs/>
          <w:color w:val="000000" w:themeColor="text1"/>
          <w:sz w:val="28"/>
          <w:szCs w:val="28"/>
        </w:rPr>
      </w:pPr>
    </w:p>
    <w:p w:rsidR="00262B01" w:rsidRPr="00EE20B6" w:rsidRDefault="00262B01" w:rsidP="00262B01">
      <w:pPr>
        <w:spacing w:after="0" w:line="240" w:lineRule="auto"/>
        <w:jc w:val="center"/>
        <w:rPr>
          <w:rFonts w:ascii="Times New Roman" w:hAnsi="Times New Roman" w:cs="Times New Roman"/>
          <w:color w:val="000000" w:themeColor="text1"/>
          <w:sz w:val="28"/>
          <w:szCs w:val="28"/>
        </w:rPr>
      </w:pPr>
      <w:r w:rsidRPr="00EE20B6">
        <w:rPr>
          <w:rFonts w:ascii="Times New Roman" w:hAnsi="Times New Roman" w:cs="Times New Roman"/>
          <w:b/>
          <w:bCs/>
          <w:color w:val="000000" w:themeColor="text1"/>
          <w:sz w:val="28"/>
          <w:szCs w:val="28"/>
        </w:rPr>
        <w:t>Тест к промежуточному педконтролю</w:t>
      </w:r>
    </w:p>
    <w:p w:rsidR="00BD475E" w:rsidRPr="00EE20B6" w:rsidRDefault="00BD475E" w:rsidP="00BD475E">
      <w:pPr>
        <w:jc w:val="center"/>
        <w:rPr>
          <w:rFonts w:ascii="Times New Roman" w:hAnsi="Times New Roman" w:cs="Times New Roman"/>
          <w:sz w:val="28"/>
          <w:szCs w:val="28"/>
        </w:rPr>
      </w:pPr>
      <w:r w:rsidRPr="00EE20B6">
        <w:rPr>
          <w:rFonts w:ascii="Times New Roman" w:hAnsi="Times New Roman" w:cs="Times New Roman"/>
          <w:sz w:val="28"/>
          <w:szCs w:val="28"/>
        </w:rPr>
        <w:t>Тест 1</w:t>
      </w:r>
    </w:p>
    <w:p w:rsidR="00BD475E" w:rsidRPr="00EE20B6" w:rsidRDefault="00BD475E" w:rsidP="00BD475E">
      <w:pPr>
        <w:jc w:val="center"/>
        <w:rPr>
          <w:rFonts w:ascii="Times New Roman" w:hAnsi="Times New Roman" w:cs="Times New Roman"/>
          <w:sz w:val="28"/>
          <w:szCs w:val="28"/>
        </w:rPr>
      </w:pPr>
    </w:p>
    <w:p w:rsidR="00BD475E" w:rsidRPr="00EE20B6" w:rsidRDefault="00BD475E" w:rsidP="00BD475E">
      <w:pPr>
        <w:jc w:val="center"/>
        <w:rPr>
          <w:rFonts w:ascii="Times New Roman" w:hAnsi="Times New Roman" w:cs="Times New Roman"/>
          <w:b/>
          <w:sz w:val="28"/>
          <w:szCs w:val="28"/>
        </w:rPr>
      </w:pPr>
      <w:r w:rsidRPr="00EE20B6">
        <w:rPr>
          <w:rFonts w:ascii="Times New Roman" w:hAnsi="Times New Roman" w:cs="Times New Roman"/>
          <w:b/>
          <w:sz w:val="28"/>
          <w:szCs w:val="28"/>
        </w:rPr>
        <w:t>СССР накануне Великой Отечественной войны</w:t>
      </w:r>
    </w:p>
    <w:p w:rsidR="00BD475E" w:rsidRPr="00EE20B6" w:rsidRDefault="00BD475E" w:rsidP="00BD475E">
      <w:pPr>
        <w:jc w:val="center"/>
        <w:rPr>
          <w:rFonts w:ascii="Times New Roman" w:hAnsi="Times New Roman" w:cs="Times New Roman"/>
          <w:sz w:val="28"/>
          <w:szCs w:val="28"/>
        </w:rPr>
      </w:pPr>
    </w:p>
    <w:p w:rsidR="00BD475E" w:rsidRPr="00EE20B6" w:rsidRDefault="00BD475E" w:rsidP="00BD475E">
      <w:pPr>
        <w:numPr>
          <w:ilvl w:val="0"/>
          <w:numId w:val="39"/>
        </w:numPr>
        <w:spacing w:after="0" w:line="240" w:lineRule="auto"/>
        <w:rPr>
          <w:rFonts w:ascii="Times New Roman" w:hAnsi="Times New Roman" w:cs="Times New Roman"/>
          <w:sz w:val="28"/>
          <w:szCs w:val="28"/>
        </w:rPr>
      </w:pPr>
      <w:r w:rsidRPr="00EE20B6">
        <w:rPr>
          <w:rFonts w:ascii="Times New Roman" w:hAnsi="Times New Roman" w:cs="Times New Roman"/>
          <w:sz w:val="28"/>
          <w:szCs w:val="28"/>
        </w:rPr>
        <w:t>Пост наркома иностранных дел  накануне  и во время ВОВ  занимал:</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А) Л.М. Каганович</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 xml:space="preserve">Б) М.М, Литвинов   </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В) В.М. Молотов</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2. СССР  и Германия , подписав Договор  о ненападении и секретные протоколы к нему, договорились  о:</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А) дате  нападения Германии  на Англию и Францию,</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lastRenderedPageBreak/>
        <w:t>Б) разделе сфер влияния  между Москвой  и Берлином в Восточной Европе,</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В) разделе сфер влияния на Балканах  и в Азии,</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3. Заключив Договор о ненападении с Германией, СССР:</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А) значительно укрепил свой международный авторитет,</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Б)  выиграл время для укрепления обороны страны,</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В) получил возможность восстановить советское государство в  границах бывшей российской империи,</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Г) отодвинул  свои западные границы.</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4.  В сентябре </w:t>
      </w:r>
      <w:smartTag w:uri="urn:schemas-microsoft-com:office:smarttags" w:element="metricconverter">
        <w:smartTagPr>
          <w:attr w:name="ProductID" w:val="1939 г"/>
        </w:smartTagPr>
        <w:r w:rsidRPr="00EE20B6">
          <w:rPr>
            <w:rFonts w:ascii="Times New Roman" w:hAnsi="Times New Roman" w:cs="Times New Roman"/>
            <w:sz w:val="28"/>
            <w:szCs w:val="28"/>
          </w:rPr>
          <w:t>1939 г</w:t>
        </w:r>
      </w:smartTag>
      <w:r w:rsidRPr="00EE20B6">
        <w:rPr>
          <w:rFonts w:ascii="Times New Roman" w:hAnsi="Times New Roman" w:cs="Times New Roman"/>
          <w:sz w:val="28"/>
          <w:szCs w:val="28"/>
        </w:rPr>
        <w:t>. к СССр были присоединены:</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А) западная Белоруссия, б) Западная Украина, В) Бессарабия, Г) Варшавское воеводство.</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5. В </w:t>
      </w:r>
      <w:smartTag w:uri="urn:schemas-microsoft-com:office:smarttags" w:element="metricconverter">
        <w:smartTagPr>
          <w:attr w:name="ProductID" w:val="1940 г"/>
        </w:smartTagPr>
        <w:r w:rsidRPr="00EE20B6">
          <w:rPr>
            <w:rFonts w:ascii="Times New Roman" w:hAnsi="Times New Roman" w:cs="Times New Roman"/>
            <w:sz w:val="28"/>
            <w:szCs w:val="28"/>
          </w:rPr>
          <w:t>1940 г</w:t>
        </w:r>
      </w:smartTag>
      <w:r w:rsidRPr="00EE20B6">
        <w:rPr>
          <w:rFonts w:ascii="Times New Roman" w:hAnsi="Times New Roman" w:cs="Times New Roman"/>
          <w:sz w:val="28"/>
          <w:szCs w:val="28"/>
        </w:rPr>
        <w:t xml:space="preserve">. в состав СССР вошли: </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А) Бессарабия и Северная Буковина,   Б) Литва, В) Латвия, Г) Эстония.</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6. Прорывом линии Маннергейма руководил:</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А) К.Е. Ворошилов, Б) Г.К.Жуков, В) С.К. Тимошенко.</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7. Неудачи Красной Армии в войне с Финляндией были обусловлены:</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А) сложными погодными условиями,</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 xml:space="preserve">Б) низким уровнем подготовки  командного состава, </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В) помощью западных государств Финляндии,</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Г) слабой оснащенностью советских войск современной военной техникой.</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8. Причиной исключения СССР из Лиги Наций было:</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 xml:space="preserve">А) введение советских войск в Польшу,      </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Б) нападение на Финляндию,</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 xml:space="preserve">В) заключение СССР договора  с Германией  </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9. Мерами , предпринятыми  советским правительством для подготовки к войне  с Германией, были :</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lastRenderedPageBreak/>
        <w:t>А) финансирование разработки  и производства новых образцов  вооружения и военной техники,</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Б)  увеличение бюджетных ассигнований на оборону,</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В)  приведение пограничных военных округов  в полную боевую готовность,</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 xml:space="preserve">Г) укрепление трудовой дисциплины, </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Д) отмобилизование и перевод соединений и частей армии и флота на режим военного времени.</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10. В предвоенные годы в трудовом законодательстве произошли следующие изменения:</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 xml:space="preserve">А) было введено уголовное наказание за прогулы,   </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 xml:space="preserve">Б) был введен  10 – часовой рабочий день                </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 xml:space="preserve">В) был введен 8 – ми часовой рабочий день,    </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Г) была введена 7 – ми дневная рабочая неделя.</w:t>
      </w:r>
    </w:p>
    <w:p w:rsidR="0051403C" w:rsidRPr="00EE20B6" w:rsidRDefault="0051403C" w:rsidP="0051403C">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w w:val="102"/>
          <w:sz w:val="28"/>
          <w:szCs w:val="28"/>
        </w:rPr>
        <w:tab/>
      </w:r>
      <w:r w:rsidRPr="00EE20B6">
        <w:rPr>
          <w:rFonts w:ascii="Times New Roman" w:hAnsi="Times New Roman" w:cs="Times New Roman"/>
          <w:color w:val="000000" w:themeColor="text1"/>
          <w:sz w:val="28"/>
          <w:szCs w:val="28"/>
        </w:rPr>
        <w:t>Ключ к вопроснику.</w:t>
      </w:r>
    </w:p>
    <w:p w:rsidR="0051403C" w:rsidRPr="00EE20B6" w:rsidRDefault="0051403C" w:rsidP="0051403C">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10-9 правильных ответов - 5 баллов</w:t>
      </w:r>
    </w:p>
    <w:p w:rsidR="0051403C" w:rsidRPr="00EE20B6" w:rsidRDefault="0051403C" w:rsidP="0051403C">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8-6- правильных ответов - 4 балла</w:t>
      </w:r>
    </w:p>
    <w:p w:rsidR="0051403C" w:rsidRPr="00EE20B6" w:rsidRDefault="0051403C" w:rsidP="0051403C">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5-3- правильных ответов- 3 балла</w:t>
      </w:r>
    </w:p>
    <w:p w:rsidR="0051403C" w:rsidRPr="00EE20B6" w:rsidRDefault="0051403C" w:rsidP="0051403C">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 правильных ответов- 2 балла</w:t>
      </w:r>
    </w:p>
    <w:p w:rsidR="0051403C" w:rsidRPr="00EE20B6" w:rsidRDefault="0051403C" w:rsidP="0051403C">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 правильных ответов - 1 балл</w:t>
      </w:r>
    </w:p>
    <w:p w:rsidR="0051403C" w:rsidRPr="00EE20B6" w:rsidRDefault="0051403C" w:rsidP="0051403C">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0 – нет правильных ответов – 0 баллов</w:t>
      </w:r>
    </w:p>
    <w:p w:rsidR="00BD475E" w:rsidRPr="00EE20B6" w:rsidRDefault="00BD475E" w:rsidP="0051403C">
      <w:pPr>
        <w:shd w:val="clear" w:color="auto" w:fill="FFFFFF"/>
        <w:tabs>
          <w:tab w:val="left" w:pos="525"/>
        </w:tabs>
        <w:rPr>
          <w:rFonts w:ascii="Times New Roman" w:hAnsi="Times New Roman" w:cs="Times New Roman"/>
          <w:color w:val="000000"/>
          <w:w w:val="102"/>
          <w:sz w:val="28"/>
          <w:szCs w:val="28"/>
        </w:rPr>
      </w:pPr>
    </w:p>
    <w:p w:rsidR="00BD475E" w:rsidRPr="00EE20B6" w:rsidRDefault="00BD475E" w:rsidP="00BD475E">
      <w:pPr>
        <w:shd w:val="clear" w:color="auto" w:fill="FFFFFF"/>
        <w:rPr>
          <w:rFonts w:ascii="Times New Roman" w:hAnsi="Times New Roman" w:cs="Times New Roman"/>
          <w:color w:val="000000"/>
          <w:w w:val="102"/>
          <w:sz w:val="28"/>
          <w:szCs w:val="28"/>
        </w:rPr>
      </w:pPr>
    </w:p>
    <w:p w:rsidR="00555617" w:rsidRPr="00EE20B6" w:rsidRDefault="00555617" w:rsidP="00BD475E">
      <w:pPr>
        <w:shd w:val="clear" w:color="auto" w:fill="FFFFFF"/>
        <w:jc w:val="center"/>
        <w:rPr>
          <w:rFonts w:ascii="Times New Roman" w:hAnsi="Times New Roman" w:cs="Times New Roman"/>
          <w:color w:val="000000"/>
          <w:w w:val="102"/>
          <w:sz w:val="28"/>
          <w:szCs w:val="28"/>
        </w:rPr>
      </w:pPr>
    </w:p>
    <w:p w:rsidR="00555617" w:rsidRPr="00EE20B6" w:rsidRDefault="00555617" w:rsidP="00BD475E">
      <w:pPr>
        <w:shd w:val="clear" w:color="auto" w:fill="FFFFFF"/>
        <w:jc w:val="center"/>
        <w:rPr>
          <w:rFonts w:ascii="Times New Roman" w:hAnsi="Times New Roman" w:cs="Times New Roman"/>
          <w:color w:val="000000"/>
          <w:w w:val="102"/>
          <w:sz w:val="28"/>
          <w:szCs w:val="28"/>
        </w:rPr>
      </w:pPr>
    </w:p>
    <w:p w:rsidR="00555617" w:rsidRPr="00EE20B6" w:rsidRDefault="00555617" w:rsidP="00BD475E">
      <w:pPr>
        <w:shd w:val="clear" w:color="auto" w:fill="FFFFFF"/>
        <w:jc w:val="center"/>
        <w:rPr>
          <w:rFonts w:ascii="Times New Roman" w:hAnsi="Times New Roman" w:cs="Times New Roman"/>
          <w:color w:val="000000"/>
          <w:w w:val="102"/>
          <w:sz w:val="28"/>
          <w:szCs w:val="28"/>
        </w:rPr>
      </w:pPr>
    </w:p>
    <w:p w:rsidR="00555617" w:rsidRPr="00EE20B6" w:rsidRDefault="00555617" w:rsidP="00BD475E">
      <w:pPr>
        <w:shd w:val="clear" w:color="auto" w:fill="FFFFFF"/>
        <w:jc w:val="center"/>
        <w:rPr>
          <w:rFonts w:ascii="Times New Roman" w:hAnsi="Times New Roman" w:cs="Times New Roman"/>
          <w:color w:val="000000"/>
          <w:w w:val="102"/>
          <w:sz w:val="28"/>
          <w:szCs w:val="28"/>
        </w:rPr>
      </w:pPr>
    </w:p>
    <w:p w:rsidR="00555617" w:rsidRPr="00EE20B6" w:rsidRDefault="00555617" w:rsidP="00BD475E">
      <w:pPr>
        <w:shd w:val="clear" w:color="auto" w:fill="FFFFFF"/>
        <w:jc w:val="center"/>
        <w:rPr>
          <w:rFonts w:ascii="Times New Roman" w:hAnsi="Times New Roman" w:cs="Times New Roman"/>
          <w:color w:val="000000"/>
          <w:w w:val="102"/>
          <w:sz w:val="28"/>
          <w:szCs w:val="28"/>
        </w:rPr>
      </w:pPr>
    </w:p>
    <w:p w:rsidR="00555617" w:rsidRPr="00EE20B6" w:rsidRDefault="00555617" w:rsidP="00BD475E">
      <w:pPr>
        <w:shd w:val="clear" w:color="auto" w:fill="FFFFFF"/>
        <w:jc w:val="center"/>
        <w:rPr>
          <w:rFonts w:ascii="Times New Roman" w:hAnsi="Times New Roman" w:cs="Times New Roman"/>
          <w:color w:val="000000"/>
          <w:w w:val="102"/>
          <w:sz w:val="28"/>
          <w:szCs w:val="28"/>
        </w:rPr>
      </w:pPr>
    </w:p>
    <w:p w:rsidR="00BD475E" w:rsidRPr="00EE20B6" w:rsidRDefault="00BD475E" w:rsidP="00BD475E">
      <w:pPr>
        <w:shd w:val="clear" w:color="auto" w:fill="FFFFFF"/>
        <w:jc w:val="center"/>
        <w:rPr>
          <w:rFonts w:ascii="Times New Roman" w:hAnsi="Times New Roman" w:cs="Times New Roman"/>
          <w:color w:val="000000"/>
          <w:w w:val="102"/>
          <w:sz w:val="28"/>
          <w:szCs w:val="28"/>
        </w:rPr>
      </w:pPr>
      <w:r w:rsidRPr="00EE20B6">
        <w:rPr>
          <w:rFonts w:ascii="Times New Roman" w:hAnsi="Times New Roman" w:cs="Times New Roman"/>
          <w:color w:val="000000"/>
          <w:w w:val="102"/>
          <w:sz w:val="28"/>
          <w:szCs w:val="28"/>
        </w:rPr>
        <w:t>Тест 2</w:t>
      </w:r>
    </w:p>
    <w:p w:rsidR="00BD475E" w:rsidRPr="00EE20B6" w:rsidRDefault="00BD475E" w:rsidP="00BD475E">
      <w:pPr>
        <w:shd w:val="clear" w:color="auto" w:fill="FFFFFF"/>
        <w:jc w:val="center"/>
        <w:rPr>
          <w:rFonts w:ascii="Times New Roman" w:hAnsi="Times New Roman" w:cs="Times New Roman"/>
          <w:color w:val="000000"/>
          <w:w w:val="102"/>
          <w:sz w:val="28"/>
          <w:szCs w:val="28"/>
        </w:rPr>
      </w:pPr>
    </w:p>
    <w:p w:rsidR="00BD475E" w:rsidRPr="00EE20B6" w:rsidRDefault="00BD475E" w:rsidP="00BD475E">
      <w:pPr>
        <w:shd w:val="clear" w:color="auto" w:fill="FFFFFF"/>
        <w:jc w:val="center"/>
        <w:rPr>
          <w:rFonts w:ascii="Times New Roman" w:hAnsi="Times New Roman" w:cs="Times New Roman"/>
          <w:b/>
          <w:color w:val="000000"/>
          <w:w w:val="102"/>
          <w:sz w:val="28"/>
          <w:szCs w:val="28"/>
        </w:rPr>
      </w:pPr>
      <w:r w:rsidRPr="00EE20B6">
        <w:rPr>
          <w:rFonts w:ascii="Times New Roman" w:hAnsi="Times New Roman" w:cs="Times New Roman"/>
          <w:b/>
          <w:color w:val="000000"/>
          <w:w w:val="102"/>
          <w:sz w:val="28"/>
          <w:szCs w:val="28"/>
        </w:rPr>
        <w:t xml:space="preserve">Нападение Германии на СССР. Московская битва. </w:t>
      </w:r>
    </w:p>
    <w:p w:rsidR="00BD475E" w:rsidRPr="00EE20B6" w:rsidRDefault="00BD475E" w:rsidP="00BD475E">
      <w:pPr>
        <w:shd w:val="clear" w:color="auto" w:fill="FFFFFF"/>
        <w:jc w:val="center"/>
        <w:rPr>
          <w:rFonts w:ascii="Times New Roman" w:hAnsi="Times New Roman" w:cs="Times New Roman"/>
          <w:b/>
          <w:sz w:val="28"/>
          <w:szCs w:val="28"/>
        </w:rPr>
      </w:pPr>
      <w:r w:rsidRPr="00EE20B6">
        <w:rPr>
          <w:rFonts w:ascii="Times New Roman" w:hAnsi="Times New Roman" w:cs="Times New Roman"/>
          <w:b/>
          <w:color w:val="000000"/>
          <w:w w:val="102"/>
          <w:sz w:val="28"/>
          <w:szCs w:val="28"/>
        </w:rPr>
        <w:t xml:space="preserve">Боевые действия зимой—летом </w:t>
      </w:r>
      <w:smartTag w:uri="urn:schemas-microsoft-com:office:smarttags" w:element="metricconverter">
        <w:smartTagPr>
          <w:attr w:name="ProductID" w:val="1942 г"/>
        </w:smartTagPr>
        <w:r w:rsidRPr="00EE20B6">
          <w:rPr>
            <w:rFonts w:ascii="Times New Roman" w:hAnsi="Times New Roman" w:cs="Times New Roman"/>
            <w:b/>
            <w:color w:val="000000"/>
            <w:w w:val="102"/>
            <w:sz w:val="28"/>
            <w:szCs w:val="28"/>
          </w:rPr>
          <w:t>1942 г</w:t>
        </w:r>
      </w:smartTag>
      <w:r w:rsidRPr="00EE20B6">
        <w:rPr>
          <w:rFonts w:ascii="Times New Roman" w:hAnsi="Times New Roman" w:cs="Times New Roman"/>
          <w:b/>
          <w:color w:val="000000"/>
          <w:w w:val="102"/>
          <w:sz w:val="28"/>
          <w:szCs w:val="28"/>
        </w:rPr>
        <w:t>.</w:t>
      </w:r>
    </w:p>
    <w:p w:rsidR="00BD475E" w:rsidRPr="00EE20B6" w:rsidRDefault="00BD475E" w:rsidP="00BD475E">
      <w:pPr>
        <w:shd w:val="clear" w:color="auto" w:fill="FFFFFF"/>
        <w:tabs>
          <w:tab w:val="left" w:pos="526"/>
        </w:tabs>
        <w:ind w:firstLine="288"/>
        <w:rPr>
          <w:rFonts w:ascii="Times New Roman" w:hAnsi="Times New Roman" w:cs="Times New Roman"/>
          <w:sz w:val="28"/>
          <w:szCs w:val="28"/>
        </w:rPr>
      </w:pPr>
      <w:r w:rsidRPr="00EE20B6">
        <w:rPr>
          <w:rFonts w:ascii="Times New Roman" w:hAnsi="Times New Roman" w:cs="Times New Roman"/>
          <w:color w:val="000000"/>
          <w:spacing w:val="-7"/>
          <w:w w:val="102"/>
          <w:sz w:val="28"/>
          <w:szCs w:val="28"/>
        </w:rPr>
        <w:t>1.</w:t>
      </w:r>
      <w:r w:rsidRPr="00EE20B6">
        <w:rPr>
          <w:rFonts w:ascii="Times New Roman" w:hAnsi="Times New Roman" w:cs="Times New Roman"/>
          <w:color w:val="000000"/>
          <w:sz w:val="28"/>
          <w:szCs w:val="28"/>
        </w:rPr>
        <w:tab/>
      </w:r>
      <w:r w:rsidRPr="00EE20B6">
        <w:rPr>
          <w:rFonts w:ascii="Times New Roman" w:hAnsi="Times New Roman" w:cs="Times New Roman"/>
          <w:color w:val="000000"/>
          <w:spacing w:val="1"/>
          <w:w w:val="102"/>
          <w:sz w:val="28"/>
          <w:szCs w:val="28"/>
        </w:rPr>
        <w:t>Назовите причины крупных неудач Крас</w:t>
      </w:r>
      <w:r w:rsidRPr="00EE20B6">
        <w:rPr>
          <w:rFonts w:ascii="Times New Roman" w:hAnsi="Times New Roman" w:cs="Times New Roman"/>
          <w:color w:val="000000"/>
          <w:spacing w:val="1"/>
          <w:w w:val="102"/>
          <w:sz w:val="28"/>
          <w:szCs w:val="28"/>
        </w:rPr>
        <w:softHyphen/>
        <w:t>ной Армии в первые месяцы Великой Отечест</w:t>
      </w:r>
      <w:r w:rsidRPr="00EE20B6">
        <w:rPr>
          <w:rFonts w:ascii="Times New Roman" w:hAnsi="Times New Roman" w:cs="Times New Roman"/>
          <w:color w:val="000000"/>
          <w:spacing w:val="1"/>
          <w:w w:val="102"/>
          <w:sz w:val="28"/>
          <w:szCs w:val="28"/>
        </w:rPr>
        <w:softHyphen/>
      </w:r>
      <w:r w:rsidRPr="00EE20B6">
        <w:rPr>
          <w:rFonts w:ascii="Times New Roman" w:hAnsi="Times New Roman" w:cs="Times New Roman"/>
          <w:color w:val="000000"/>
          <w:spacing w:val="-2"/>
          <w:w w:val="102"/>
          <w:sz w:val="28"/>
          <w:szCs w:val="28"/>
        </w:rPr>
        <w:t>венной войны:</w:t>
      </w:r>
    </w:p>
    <w:p w:rsidR="00BD475E" w:rsidRPr="00EE20B6" w:rsidRDefault="00BD475E" w:rsidP="00BD475E">
      <w:pPr>
        <w:shd w:val="clear" w:color="auto" w:fill="FFFFFF"/>
        <w:tabs>
          <w:tab w:val="left" w:pos="533"/>
        </w:tabs>
        <w:ind w:left="288"/>
        <w:rPr>
          <w:rFonts w:ascii="Times New Roman" w:hAnsi="Times New Roman" w:cs="Times New Roman"/>
          <w:sz w:val="28"/>
          <w:szCs w:val="28"/>
        </w:rPr>
      </w:pPr>
      <w:r w:rsidRPr="00EE20B6">
        <w:rPr>
          <w:rFonts w:ascii="Times New Roman" w:hAnsi="Times New Roman" w:cs="Times New Roman"/>
          <w:color w:val="000000"/>
          <w:spacing w:val="-2"/>
          <w:w w:val="102"/>
          <w:sz w:val="28"/>
          <w:szCs w:val="28"/>
        </w:rPr>
        <w:t>а)</w:t>
      </w:r>
      <w:r w:rsidRPr="00EE20B6">
        <w:rPr>
          <w:rFonts w:ascii="Times New Roman" w:hAnsi="Times New Roman" w:cs="Times New Roman"/>
          <w:color w:val="000000"/>
          <w:sz w:val="28"/>
          <w:szCs w:val="28"/>
        </w:rPr>
        <w:tab/>
      </w:r>
      <w:r w:rsidRPr="00EE20B6">
        <w:rPr>
          <w:rFonts w:ascii="Times New Roman" w:hAnsi="Times New Roman" w:cs="Times New Roman"/>
          <w:color w:val="000000"/>
          <w:spacing w:val="1"/>
          <w:w w:val="102"/>
          <w:sz w:val="28"/>
          <w:szCs w:val="28"/>
        </w:rPr>
        <w:t>нападение Германии было внезапным;</w:t>
      </w:r>
    </w:p>
    <w:p w:rsidR="00BD475E" w:rsidRPr="00EE20B6" w:rsidRDefault="00BD475E" w:rsidP="00BD475E">
      <w:pPr>
        <w:shd w:val="clear" w:color="auto" w:fill="FFFFFF"/>
        <w:tabs>
          <w:tab w:val="left" w:pos="533"/>
        </w:tabs>
        <w:ind w:left="14" w:firstLine="274"/>
        <w:rPr>
          <w:rFonts w:ascii="Times New Roman" w:hAnsi="Times New Roman" w:cs="Times New Roman"/>
          <w:sz w:val="28"/>
          <w:szCs w:val="28"/>
        </w:rPr>
      </w:pPr>
      <w:r w:rsidRPr="00EE20B6">
        <w:rPr>
          <w:rFonts w:ascii="Times New Roman" w:hAnsi="Times New Roman" w:cs="Times New Roman"/>
          <w:color w:val="000000"/>
          <w:spacing w:val="-9"/>
          <w:w w:val="102"/>
          <w:sz w:val="28"/>
          <w:szCs w:val="28"/>
        </w:rPr>
        <w:t>б)</w:t>
      </w:r>
      <w:r w:rsidRPr="00EE20B6">
        <w:rPr>
          <w:rFonts w:ascii="Times New Roman" w:hAnsi="Times New Roman" w:cs="Times New Roman"/>
          <w:color w:val="000000"/>
          <w:sz w:val="28"/>
          <w:szCs w:val="28"/>
        </w:rPr>
        <w:tab/>
      </w:r>
      <w:r w:rsidRPr="00EE20B6">
        <w:rPr>
          <w:rFonts w:ascii="Times New Roman" w:hAnsi="Times New Roman" w:cs="Times New Roman"/>
          <w:color w:val="000000"/>
          <w:spacing w:val="6"/>
          <w:w w:val="102"/>
          <w:sz w:val="28"/>
          <w:szCs w:val="28"/>
        </w:rPr>
        <w:t xml:space="preserve">советские солдаты не желали сражаться  </w:t>
      </w:r>
      <w:r w:rsidRPr="00EE20B6">
        <w:rPr>
          <w:rFonts w:ascii="Times New Roman" w:hAnsi="Times New Roman" w:cs="Times New Roman"/>
          <w:color w:val="000000"/>
          <w:spacing w:val="2"/>
          <w:w w:val="102"/>
          <w:sz w:val="28"/>
          <w:szCs w:val="28"/>
        </w:rPr>
        <w:t>за сталинский режим;</w:t>
      </w:r>
    </w:p>
    <w:p w:rsidR="00BD475E" w:rsidRPr="00EE20B6" w:rsidRDefault="00BD475E" w:rsidP="00BD475E">
      <w:pPr>
        <w:shd w:val="clear" w:color="auto" w:fill="FFFFFF"/>
        <w:tabs>
          <w:tab w:val="left" w:pos="533"/>
        </w:tabs>
        <w:ind w:left="14" w:firstLine="274"/>
        <w:rPr>
          <w:rFonts w:ascii="Times New Roman" w:hAnsi="Times New Roman" w:cs="Times New Roman"/>
          <w:sz w:val="28"/>
          <w:szCs w:val="28"/>
        </w:rPr>
      </w:pPr>
      <w:r w:rsidRPr="00EE20B6">
        <w:rPr>
          <w:rFonts w:ascii="Times New Roman" w:hAnsi="Times New Roman" w:cs="Times New Roman"/>
          <w:color w:val="000000"/>
          <w:spacing w:val="-2"/>
          <w:w w:val="102"/>
          <w:sz w:val="28"/>
          <w:szCs w:val="28"/>
        </w:rPr>
        <w:t>в)</w:t>
      </w:r>
      <w:r w:rsidRPr="00EE20B6">
        <w:rPr>
          <w:rFonts w:ascii="Times New Roman" w:hAnsi="Times New Roman" w:cs="Times New Roman"/>
          <w:color w:val="000000"/>
          <w:sz w:val="28"/>
          <w:szCs w:val="28"/>
        </w:rPr>
        <w:tab/>
      </w:r>
      <w:r w:rsidRPr="00EE20B6">
        <w:rPr>
          <w:rFonts w:ascii="Times New Roman" w:hAnsi="Times New Roman" w:cs="Times New Roman"/>
          <w:color w:val="000000"/>
          <w:spacing w:val="4"/>
          <w:w w:val="102"/>
          <w:sz w:val="28"/>
          <w:szCs w:val="28"/>
        </w:rPr>
        <w:t>войска не были приведены в  боевую го</w:t>
      </w:r>
      <w:r w:rsidRPr="00EE20B6">
        <w:rPr>
          <w:rFonts w:ascii="Times New Roman" w:hAnsi="Times New Roman" w:cs="Times New Roman"/>
          <w:color w:val="000000"/>
          <w:spacing w:val="4"/>
          <w:w w:val="102"/>
          <w:sz w:val="28"/>
          <w:szCs w:val="28"/>
        </w:rPr>
        <w:softHyphen/>
      </w:r>
      <w:r w:rsidRPr="00EE20B6">
        <w:rPr>
          <w:rFonts w:ascii="Times New Roman" w:hAnsi="Times New Roman" w:cs="Times New Roman"/>
          <w:color w:val="000000"/>
          <w:spacing w:val="-4"/>
          <w:w w:val="102"/>
          <w:sz w:val="28"/>
          <w:szCs w:val="28"/>
        </w:rPr>
        <w:t>товность;</w:t>
      </w:r>
    </w:p>
    <w:p w:rsidR="00BD475E" w:rsidRPr="00EE20B6" w:rsidRDefault="00BD475E" w:rsidP="00BD475E">
      <w:pPr>
        <w:shd w:val="clear" w:color="auto" w:fill="FFFFFF"/>
        <w:tabs>
          <w:tab w:val="left" w:pos="533"/>
        </w:tabs>
        <w:ind w:left="288"/>
        <w:rPr>
          <w:rFonts w:ascii="Times New Roman" w:hAnsi="Times New Roman" w:cs="Times New Roman"/>
          <w:sz w:val="28"/>
          <w:szCs w:val="28"/>
        </w:rPr>
      </w:pPr>
      <w:r w:rsidRPr="00EE20B6">
        <w:rPr>
          <w:rFonts w:ascii="Times New Roman" w:hAnsi="Times New Roman" w:cs="Times New Roman"/>
          <w:color w:val="000000"/>
          <w:spacing w:val="-5"/>
          <w:w w:val="102"/>
          <w:sz w:val="28"/>
          <w:szCs w:val="28"/>
        </w:rPr>
        <w:t>г)</w:t>
      </w:r>
      <w:r w:rsidRPr="00EE20B6">
        <w:rPr>
          <w:rFonts w:ascii="Times New Roman" w:hAnsi="Times New Roman" w:cs="Times New Roman"/>
          <w:color w:val="000000"/>
          <w:sz w:val="28"/>
          <w:szCs w:val="28"/>
        </w:rPr>
        <w:tab/>
      </w:r>
      <w:r w:rsidRPr="00EE20B6">
        <w:rPr>
          <w:rFonts w:ascii="Times New Roman" w:hAnsi="Times New Roman" w:cs="Times New Roman"/>
          <w:color w:val="000000"/>
          <w:spacing w:val="2"/>
          <w:w w:val="102"/>
          <w:sz w:val="28"/>
          <w:szCs w:val="28"/>
        </w:rPr>
        <w:t>не хватало опытных командных кадров.</w:t>
      </w:r>
    </w:p>
    <w:p w:rsidR="00BD475E" w:rsidRPr="00EE20B6" w:rsidRDefault="00BD475E" w:rsidP="00BD475E">
      <w:pPr>
        <w:shd w:val="clear" w:color="auto" w:fill="FFFFFF"/>
        <w:tabs>
          <w:tab w:val="left" w:pos="526"/>
        </w:tabs>
        <w:ind w:firstLine="288"/>
        <w:rPr>
          <w:rFonts w:ascii="Times New Roman" w:hAnsi="Times New Roman" w:cs="Times New Roman"/>
          <w:sz w:val="28"/>
          <w:szCs w:val="28"/>
        </w:rPr>
      </w:pPr>
      <w:r w:rsidRPr="00EE20B6">
        <w:rPr>
          <w:rFonts w:ascii="Times New Roman" w:hAnsi="Times New Roman" w:cs="Times New Roman"/>
          <w:color w:val="000000"/>
          <w:spacing w:val="-9"/>
          <w:w w:val="102"/>
          <w:sz w:val="28"/>
          <w:szCs w:val="28"/>
        </w:rPr>
        <w:t>2.</w:t>
      </w:r>
      <w:r w:rsidRPr="00EE20B6">
        <w:rPr>
          <w:rFonts w:ascii="Times New Roman" w:hAnsi="Times New Roman" w:cs="Times New Roman"/>
          <w:color w:val="000000"/>
          <w:sz w:val="28"/>
          <w:szCs w:val="28"/>
        </w:rPr>
        <w:tab/>
      </w:r>
      <w:r w:rsidRPr="00EE20B6">
        <w:rPr>
          <w:rFonts w:ascii="Times New Roman" w:hAnsi="Times New Roman" w:cs="Times New Roman"/>
          <w:color w:val="000000"/>
          <w:w w:val="102"/>
          <w:sz w:val="28"/>
          <w:szCs w:val="28"/>
        </w:rPr>
        <w:t>Впервые во второй мировой войне немец</w:t>
      </w:r>
      <w:r w:rsidRPr="00EE20B6">
        <w:rPr>
          <w:rFonts w:ascii="Times New Roman" w:hAnsi="Times New Roman" w:cs="Times New Roman"/>
          <w:color w:val="000000"/>
          <w:w w:val="102"/>
          <w:sz w:val="28"/>
          <w:szCs w:val="28"/>
        </w:rPr>
        <w:softHyphen/>
        <w:t>кие войска вынуждены были перейти к обороне</w:t>
      </w:r>
      <w:r w:rsidRPr="00EE20B6">
        <w:rPr>
          <w:rFonts w:ascii="Times New Roman" w:hAnsi="Times New Roman" w:cs="Times New Roman"/>
          <w:color w:val="000000"/>
          <w:w w:val="102"/>
          <w:sz w:val="28"/>
          <w:szCs w:val="28"/>
        </w:rPr>
        <w:br/>
        <w:t>в сражении:</w:t>
      </w:r>
    </w:p>
    <w:p w:rsidR="00BD475E" w:rsidRPr="00EE20B6" w:rsidRDefault="00BD475E" w:rsidP="00BD475E">
      <w:pPr>
        <w:shd w:val="clear" w:color="auto" w:fill="FFFFFF"/>
        <w:tabs>
          <w:tab w:val="left" w:pos="540"/>
        </w:tabs>
        <w:ind w:left="288"/>
        <w:rPr>
          <w:rFonts w:ascii="Times New Roman" w:hAnsi="Times New Roman" w:cs="Times New Roman"/>
          <w:sz w:val="28"/>
          <w:szCs w:val="28"/>
        </w:rPr>
      </w:pPr>
      <w:r w:rsidRPr="00EE20B6">
        <w:rPr>
          <w:rFonts w:ascii="Times New Roman" w:hAnsi="Times New Roman" w:cs="Times New Roman"/>
          <w:color w:val="000000"/>
          <w:spacing w:val="1"/>
          <w:w w:val="102"/>
          <w:sz w:val="28"/>
          <w:szCs w:val="28"/>
        </w:rPr>
        <w:t>а)</w:t>
      </w:r>
      <w:r w:rsidRPr="00EE20B6">
        <w:rPr>
          <w:rFonts w:ascii="Times New Roman" w:hAnsi="Times New Roman" w:cs="Times New Roman"/>
          <w:color w:val="000000"/>
          <w:sz w:val="28"/>
          <w:szCs w:val="28"/>
        </w:rPr>
        <w:tab/>
      </w:r>
      <w:r w:rsidRPr="00EE20B6">
        <w:rPr>
          <w:rFonts w:ascii="Times New Roman" w:hAnsi="Times New Roman" w:cs="Times New Roman"/>
          <w:color w:val="000000"/>
          <w:spacing w:val="2"/>
          <w:w w:val="102"/>
          <w:sz w:val="28"/>
          <w:szCs w:val="28"/>
        </w:rPr>
        <w:t xml:space="preserve">под Смоленском 30 июля </w:t>
      </w:r>
      <w:smartTag w:uri="urn:schemas-microsoft-com:office:smarttags" w:element="metricconverter">
        <w:smartTagPr>
          <w:attr w:name="ProductID" w:val="1941 г"/>
        </w:smartTagPr>
        <w:r w:rsidRPr="00EE20B6">
          <w:rPr>
            <w:rFonts w:ascii="Times New Roman" w:hAnsi="Times New Roman" w:cs="Times New Roman"/>
            <w:color w:val="000000"/>
            <w:spacing w:val="2"/>
            <w:w w:val="102"/>
            <w:sz w:val="28"/>
            <w:szCs w:val="28"/>
          </w:rPr>
          <w:t>1941 г</w:t>
        </w:r>
      </w:smartTag>
      <w:r w:rsidRPr="00EE20B6">
        <w:rPr>
          <w:rFonts w:ascii="Times New Roman" w:hAnsi="Times New Roman" w:cs="Times New Roman"/>
          <w:color w:val="000000"/>
          <w:spacing w:val="2"/>
          <w:w w:val="102"/>
          <w:sz w:val="28"/>
          <w:szCs w:val="28"/>
        </w:rPr>
        <w:t>.;</w:t>
      </w:r>
    </w:p>
    <w:p w:rsidR="00BD475E" w:rsidRPr="00EE20B6" w:rsidRDefault="00BD475E" w:rsidP="00BD475E">
      <w:pPr>
        <w:shd w:val="clear" w:color="auto" w:fill="FFFFFF"/>
        <w:tabs>
          <w:tab w:val="left" w:pos="540"/>
        </w:tabs>
        <w:ind w:left="288"/>
        <w:rPr>
          <w:rFonts w:ascii="Times New Roman" w:hAnsi="Times New Roman" w:cs="Times New Roman"/>
          <w:sz w:val="28"/>
          <w:szCs w:val="28"/>
        </w:rPr>
      </w:pPr>
      <w:r w:rsidRPr="00EE20B6">
        <w:rPr>
          <w:rFonts w:ascii="Times New Roman" w:hAnsi="Times New Roman" w:cs="Times New Roman"/>
          <w:color w:val="000000"/>
          <w:spacing w:val="-10"/>
          <w:w w:val="102"/>
          <w:sz w:val="28"/>
          <w:szCs w:val="28"/>
        </w:rPr>
        <w:t>б)</w:t>
      </w:r>
      <w:r w:rsidRPr="00EE20B6">
        <w:rPr>
          <w:rFonts w:ascii="Times New Roman" w:hAnsi="Times New Roman" w:cs="Times New Roman"/>
          <w:color w:val="000000"/>
          <w:sz w:val="28"/>
          <w:szCs w:val="28"/>
        </w:rPr>
        <w:tab/>
      </w:r>
      <w:r w:rsidRPr="00EE20B6">
        <w:rPr>
          <w:rFonts w:ascii="Times New Roman" w:hAnsi="Times New Roman" w:cs="Times New Roman"/>
          <w:color w:val="000000"/>
          <w:spacing w:val="3"/>
          <w:w w:val="102"/>
          <w:sz w:val="28"/>
          <w:szCs w:val="28"/>
        </w:rPr>
        <w:t xml:space="preserve">за Киев 11 сентября </w:t>
      </w:r>
      <w:smartTag w:uri="urn:schemas-microsoft-com:office:smarttags" w:element="metricconverter">
        <w:smartTagPr>
          <w:attr w:name="ProductID" w:val="1941 г"/>
        </w:smartTagPr>
        <w:r w:rsidRPr="00EE20B6">
          <w:rPr>
            <w:rFonts w:ascii="Times New Roman" w:hAnsi="Times New Roman" w:cs="Times New Roman"/>
            <w:color w:val="000000"/>
            <w:spacing w:val="3"/>
            <w:w w:val="102"/>
            <w:sz w:val="28"/>
            <w:szCs w:val="28"/>
          </w:rPr>
          <w:t>1941 г</w:t>
        </w:r>
      </w:smartTag>
      <w:r w:rsidRPr="00EE20B6">
        <w:rPr>
          <w:rFonts w:ascii="Times New Roman" w:hAnsi="Times New Roman" w:cs="Times New Roman"/>
          <w:color w:val="000000"/>
          <w:spacing w:val="3"/>
          <w:w w:val="102"/>
          <w:sz w:val="28"/>
          <w:szCs w:val="28"/>
        </w:rPr>
        <w:t>.;</w:t>
      </w:r>
    </w:p>
    <w:p w:rsidR="00BD475E" w:rsidRPr="00EE20B6" w:rsidRDefault="00BD475E" w:rsidP="00BD475E">
      <w:pPr>
        <w:shd w:val="clear" w:color="auto" w:fill="FFFFFF"/>
        <w:tabs>
          <w:tab w:val="left" w:pos="540"/>
        </w:tabs>
        <w:ind w:left="288"/>
        <w:rPr>
          <w:rFonts w:ascii="Times New Roman" w:hAnsi="Times New Roman" w:cs="Times New Roman"/>
          <w:sz w:val="28"/>
          <w:szCs w:val="28"/>
        </w:rPr>
      </w:pPr>
      <w:r w:rsidRPr="00EE20B6">
        <w:rPr>
          <w:rFonts w:ascii="Times New Roman" w:hAnsi="Times New Roman" w:cs="Times New Roman"/>
          <w:color w:val="000000"/>
          <w:spacing w:val="-2"/>
          <w:w w:val="102"/>
          <w:sz w:val="28"/>
          <w:szCs w:val="28"/>
        </w:rPr>
        <w:t>в)</w:t>
      </w:r>
      <w:r w:rsidRPr="00EE20B6">
        <w:rPr>
          <w:rFonts w:ascii="Times New Roman" w:hAnsi="Times New Roman" w:cs="Times New Roman"/>
          <w:color w:val="000000"/>
          <w:sz w:val="28"/>
          <w:szCs w:val="28"/>
        </w:rPr>
        <w:tab/>
      </w:r>
      <w:r w:rsidRPr="00EE20B6">
        <w:rPr>
          <w:rFonts w:ascii="Times New Roman" w:hAnsi="Times New Roman" w:cs="Times New Roman"/>
          <w:color w:val="000000"/>
          <w:spacing w:val="2"/>
          <w:w w:val="102"/>
          <w:sz w:val="28"/>
          <w:szCs w:val="28"/>
        </w:rPr>
        <w:t xml:space="preserve">за Одессу 16 октября </w:t>
      </w:r>
      <w:smartTag w:uri="urn:schemas-microsoft-com:office:smarttags" w:element="metricconverter">
        <w:smartTagPr>
          <w:attr w:name="ProductID" w:val="1941 г"/>
        </w:smartTagPr>
        <w:r w:rsidRPr="00EE20B6">
          <w:rPr>
            <w:rFonts w:ascii="Times New Roman" w:hAnsi="Times New Roman" w:cs="Times New Roman"/>
            <w:color w:val="000000"/>
            <w:spacing w:val="2"/>
            <w:w w:val="102"/>
            <w:sz w:val="28"/>
            <w:szCs w:val="28"/>
          </w:rPr>
          <w:t>1941 г</w:t>
        </w:r>
      </w:smartTag>
      <w:r w:rsidRPr="00EE20B6">
        <w:rPr>
          <w:rFonts w:ascii="Times New Roman" w:hAnsi="Times New Roman" w:cs="Times New Roman"/>
          <w:color w:val="000000"/>
          <w:spacing w:val="2"/>
          <w:w w:val="102"/>
          <w:sz w:val="28"/>
          <w:szCs w:val="28"/>
        </w:rPr>
        <w:t>.</w:t>
      </w:r>
    </w:p>
    <w:p w:rsidR="00BD475E" w:rsidRPr="00EE20B6" w:rsidRDefault="00BD475E" w:rsidP="00BD475E">
      <w:pPr>
        <w:shd w:val="clear" w:color="auto" w:fill="FFFFFF"/>
        <w:tabs>
          <w:tab w:val="left" w:pos="526"/>
        </w:tabs>
        <w:ind w:firstLine="288"/>
        <w:rPr>
          <w:rFonts w:ascii="Times New Roman" w:hAnsi="Times New Roman" w:cs="Times New Roman"/>
          <w:sz w:val="28"/>
          <w:szCs w:val="28"/>
        </w:rPr>
      </w:pPr>
      <w:r w:rsidRPr="00EE20B6">
        <w:rPr>
          <w:rFonts w:ascii="Times New Roman" w:hAnsi="Times New Roman" w:cs="Times New Roman"/>
          <w:color w:val="000000"/>
          <w:spacing w:val="-3"/>
          <w:w w:val="102"/>
          <w:sz w:val="28"/>
          <w:szCs w:val="28"/>
        </w:rPr>
        <w:t>3.</w:t>
      </w:r>
      <w:r w:rsidRPr="00EE20B6">
        <w:rPr>
          <w:rFonts w:ascii="Times New Roman" w:hAnsi="Times New Roman" w:cs="Times New Roman"/>
          <w:color w:val="000000"/>
          <w:sz w:val="28"/>
          <w:szCs w:val="28"/>
        </w:rPr>
        <w:tab/>
      </w:r>
      <w:r w:rsidRPr="00EE20B6">
        <w:rPr>
          <w:rFonts w:ascii="Times New Roman" w:hAnsi="Times New Roman" w:cs="Times New Roman"/>
          <w:color w:val="000000"/>
          <w:spacing w:val="-1"/>
          <w:w w:val="102"/>
          <w:sz w:val="28"/>
          <w:szCs w:val="28"/>
        </w:rPr>
        <w:t xml:space="preserve">18 сентября </w:t>
      </w:r>
      <w:smartTag w:uri="urn:schemas-microsoft-com:office:smarttags" w:element="metricconverter">
        <w:smartTagPr>
          <w:attr w:name="ProductID" w:val="1941 г"/>
        </w:smartTagPr>
        <w:r w:rsidRPr="00EE20B6">
          <w:rPr>
            <w:rFonts w:ascii="Times New Roman" w:hAnsi="Times New Roman" w:cs="Times New Roman"/>
            <w:color w:val="000000"/>
            <w:spacing w:val="-1"/>
            <w:w w:val="102"/>
            <w:sz w:val="28"/>
            <w:szCs w:val="28"/>
          </w:rPr>
          <w:t>1941 г</w:t>
        </w:r>
      </w:smartTag>
      <w:r w:rsidRPr="00EE20B6">
        <w:rPr>
          <w:rFonts w:ascii="Times New Roman" w:hAnsi="Times New Roman" w:cs="Times New Roman"/>
          <w:color w:val="000000"/>
          <w:spacing w:val="-1"/>
          <w:w w:val="102"/>
          <w:sz w:val="28"/>
          <w:szCs w:val="28"/>
        </w:rPr>
        <w:t>. решением Ставки Вер</w:t>
      </w:r>
      <w:r w:rsidRPr="00EE20B6">
        <w:rPr>
          <w:rFonts w:ascii="Times New Roman" w:hAnsi="Times New Roman" w:cs="Times New Roman"/>
          <w:color w:val="000000"/>
          <w:spacing w:val="-1"/>
          <w:w w:val="102"/>
          <w:sz w:val="28"/>
          <w:szCs w:val="28"/>
        </w:rPr>
        <w:softHyphen/>
      </w:r>
      <w:r w:rsidRPr="00EE20B6">
        <w:rPr>
          <w:rFonts w:ascii="Times New Roman" w:hAnsi="Times New Roman" w:cs="Times New Roman"/>
          <w:color w:val="000000"/>
          <w:spacing w:val="-4"/>
          <w:w w:val="102"/>
          <w:sz w:val="28"/>
          <w:szCs w:val="28"/>
        </w:rPr>
        <w:t>ховного Главнокомандования четыре стрелковые</w:t>
      </w:r>
      <w:r w:rsidRPr="00EE20B6">
        <w:rPr>
          <w:rFonts w:ascii="Times New Roman" w:hAnsi="Times New Roman" w:cs="Times New Roman"/>
          <w:color w:val="000000"/>
          <w:spacing w:val="-4"/>
          <w:w w:val="102"/>
          <w:sz w:val="28"/>
          <w:szCs w:val="28"/>
        </w:rPr>
        <w:br/>
      </w:r>
      <w:r w:rsidRPr="00EE20B6">
        <w:rPr>
          <w:rFonts w:ascii="Times New Roman" w:hAnsi="Times New Roman" w:cs="Times New Roman"/>
          <w:color w:val="000000"/>
          <w:spacing w:val="4"/>
          <w:w w:val="102"/>
          <w:sz w:val="28"/>
          <w:szCs w:val="28"/>
        </w:rPr>
        <w:t xml:space="preserve">дивизии были переименованы в  гвардейские.  </w:t>
      </w:r>
      <w:r w:rsidRPr="00EE20B6">
        <w:rPr>
          <w:rFonts w:ascii="Times New Roman" w:hAnsi="Times New Roman" w:cs="Times New Roman"/>
          <w:color w:val="000000"/>
          <w:spacing w:val="2"/>
          <w:w w:val="102"/>
          <w:sz w:val="28"/>
          <w:szCs w:val="28"/>
        </w:rPr>
        <w:t xml:space="preserve">Сражение, в котором отличились эти дивизии,  </w:t>
      </w:r>
      <w:r w:rsidRPr="00EE20B6">
        <w:rPr>
          <w:rFonts w:ascii="Times New Roman" w:hAnsi="Times New Roman" w:cs="Times New Roman"/>
          <w:color w:val="000000"/>
          <w:spacing w:val="-3"/>
          <w:w w:val="102"/>
          <w:sz w:val="28"/>
          <w:szCs w:val="28"/>
        </w:rPr>
        <w:t>произошло под:</w:t>
      </w:r>
    </w:p>
    <w:p w:rsidR="00BD475E" w:rsidRPr="00EE20B6" w:rsidRDefault="00BD475E" w:rsidP="00BD475E">
      <w:pPr>
        <w:shd w:val="clear" w:color="auto" w:fill="FFFFFF"/>
        <w:tabs>
          <w:tab w:val="left" w:pos="547"/>
        </w:tabs>
        <w:ind w:left="295"/>
        <w:rPr>
          <w:rFonts w:ascii="Times New Roman" w:hAnsi="Times New Roman" w:cs="Times New Roman"/>
          <w:sz w:val="28"/>
          <w:szCs w:val="28"/>
        </w:rPr>
      </w:pPr>
      <w:r w:rsidRPr="00EE20B6">
        <w:rPr>
          <w:rFonts w:ascii="Times New Roman" w:hAnsi="Times New Roman" w:cs="Times New Roman"/>
          <w:color w:val="000000"/>
          <w:spacing w:val="-2"/>
          <w:w w:val="102"/>
          <w:sz w:val="28"/>
          <w:szCs w:val="28"/>
        </w:rPr>
        <w:t>а)</w:t>
      </w:r>
      <w:r w:rsidRPr="00EE20B6">
        <w:rPr>
          <w:rFonts w:ascii="Times New Roman" w:hAnsi="Times New Roman" w:cs="Times New Roman"/>
          <w:color w:val="000000"/>
          <w:sz w:val="28"/>
          <w:szCs w:val="28"/>
        </w:rPr>
        <w:tab/>
      </w:r>
      <w:r w:rsidRPr="00EE20B6">
        <w:rPr>
          <w:rFonts w:ascii="Times New Roman" w:hAnsi="Times New Roman" w:cs="Times New Roman"/>
          <w:color w:val="000000"/>
          <w:spacing w:val="-2"/>
          <w:w w:val="102"/>
          <w:sz w:val="28"/>
          <w:szCs w:val="28"/>
        </w:rPr>
        <w:t>Ельней;</w:t>
      </w:r>
    </w:p>
    <w:p w:rsidR="00BD475E" w:rsidRPr="00EE20B6" w:rsidRDefault="00BD475E" w:rsidP="00BD475E">
      <w:pPr>
        <w:shd w:val="clear" w:color="auto" w:fill="FFFFFF"/>
        <w:tabs>
          <w:tab w:val="left" w:pos="547"/>
        </w:tabs>
        <w:ind w:left="295"/>
        <w:rPr>
          <w:rFonts w:ascii="Times New Roman" w:hAnsi="Times New Roman" w:cs="Times New Roman"/>
          <w:sz w:val="28"/>
          <w:szCs w:val="28"/>
        </w:rPr>
      </w:pPr>
      <w:r w:rsidRPr="00EE20B6">
        <w:rPr>
          <w:rFonts w:ascii="Times New Roman" w:hAnsi="Times New Roman" w:cs="Times New Roman"/>
          <w:color w:val="000000"/>
          <w:spacing w:val="-6"/>
          <w:w w:val="102"/>
          <w:sz w:val="28"/>
          <w:szCs w:val="28"/>
        </w:rPr>
        <w:t>б)</w:t>
      </w:r>
      <w:r w:rsidRPr="00EE20B6">
        <w:rPr>
          <w:rFonts w:ascii="Times New Roman" w:hAnsi="Times New Roman" w:cs="Times New Roman"/>
          <w:color w:val="000000"/>
          <w:sz w:val="28"/>
          <w:szCs w:val="28"/>
        </w:rPr>
        <w:tab/>
      </w:r>
      <w:r w:rsidRPr="00EE20B6">
        <w:rPr>
          <w:rFonts w:ascii="Times New Roman" w:hAnsi="Times New Roman" w:cs="Times New Roman"/>
          <w:color w:val="000000"/>
          <w:spacing w:val="-4"/>
          <w:w w:val="102"/>
          <w:sz w:val="28"/>
          <w:szCs w:val="28"/>
        </w:rPr>
        <w:t>Смоленском;</w:t>
      </w:r>
    </w:p>
    <w:p w:rsidR="00BD475E" w:rsidRPr="00EE20B6" w:rsidRDefault="00BD475E" w:rsidP="00BD475E">
      <w:pPr>
        <w:shd w:val="clear" w:color="auto" w:fill="FFFFFF"/>
        <w:tabs>
          <w:tab w:val="left" w:pos="547"/>
        </w:tabs>
        <w:ind w:left="295"/>
        <w:rPr>
          <w:rFonts w:ascii="Times New Roman" w:hAnsi="Times New Roman" w:cs="Times New Roman"/>
          <w:sz w:val="28"/>
          <w:szCs w:val="28"/>
        </w:rPr>
      </w:pPr>
      <w:r w:rsidRPr="00EE20B6">
        <w:rPr>
          <w:rFonts w:ascii="Times New Roman" w:hAnsi="Times New Roman" w:cs="Times New Roman"/>
          <w:color w:val="000000"/>
          <w:spacing w:val="-6"/>
          <w:w w:val="102"/>
          <w:sz w:val="28"/>
          <w:szCs w:val="28"/>
        </w:rPr>
        <w:t>в)</w:t>
      </w:r>
      <w:r w:rsidRPr="00EE20B6">
        <w:rPr>
          <w:rFonts w:ascii="Times New Roman" w:hAnsi="Times New Roman" w:cs="Times New Roman"/>
          <w:color w:val="000000"/>
          <w:sz w:val="28"/>
          <w:szCs w:val="28"/>
        </w:rPr>
        <w:tab/>
      </w:r>
      <w:r w:rsidRPr="00EE20B6">
        <w:rPr>
          <w:rFonts w:ascii="Times New Roman" w:hAnsi="Times New Roman" w:cs="Times New Roman"/>
          <w:color w:val="000000"/>
          <w:spacing w:val="-2"/>
          <w:w w:val="102"/>
          <w:sz w:val="28"/>
          <w:szCs w:val="28"/>
        </w:rPr>
        <w:t>Ленинградом.</w:t>
      </w:r>
    </w:p>
    <w:p w:rsidR="00BD475E" w:rsidRPr="00EE20B6" w:rsidRDefault="00BD475E" w:rsidP="00BD475E">
      <w:pPr>
        <w:shd w:val="clear" w:color="auto" w:fill="FFFFFF"/>
        <w:tabs>
          <w:tab w:val="left" w:pos="526"/>
        </w:tabs>
        <w:ind w:firstLine="288"/>
        <w:rPr>
          <w:rFonts w:ascii="Times New Roman" w:hAnsi="Times New Roman" w:cs="Times New Roman"/>
          <w:sz w:val="28"/>
          <w:szCs w:val="28"/>
        </w:rPr>
      </w:pPr>
      <w:r w:rsidRPr="00EE20B6">
        <w:rPr>
          <w:rFonts w:ascii="Times New Roman" w:hAnsi="Times New Roman" w:cs="Times New Roman"/>
          <w:color w:val="000000"/>
          <w:spacing w:val="-6"/>
          <w:w w:val="102"/>
          <w:sz w:val="28"/>
          <w:szCs w:val="28"/>
        </w:rPr>
        <w:t>4.</w:t>
      </w:r>
      <w:r w:rsidRPr="00EE20B6">
        <w:rPr>
          <w:rFonts w:ascii="Times New Roman" w:hAnsi="Times New Roman" w:cs="Times New Roman"/>
          <w:color w:val="000000"/>
          <w:sz w:val="28"/>
          <w:szCs w:val="28"/>
        </w:rPr>
        <w:tab/>
      </w:r>
      <w:r w:rsidRPr="00EE20B6">
        <w:rPr>
          <w:rFonts w:ascii="Times New Roman" w:hAnsi="Times New Roman" w:cs="Times New Roman"/>
          <w:color w:val="000000"/>
          <w:spacing w:val="1"/>
          <w:w w:val="102"/>
          <w:sz w:val="28"/>
          <w:szCs w:val="28"/>
        </w:rPr>
        <w:t>По плану Гитлера море должно было воз</w:t>
      </w:r>
      <w:r w:rsidRPr="00EE20B6">
        <w:rPr>
          <w:rFonts w:ascii="Times New Roman" w:hAnsi="Times New Roman" w:cs="Times New Roman"/>
          <w:color w:val="000000"/>
          <w:spacing w:val="1"/>
          <w:w w:val="102"/>
          <w:sz w:val="28"/>
          <w:szCs w:val="28"/>
        </w:rPr>
        <w:softHyphen/>
      </w:r>
      <w:r w:rsidRPr="00EE20B6">
        <w:rPr>
          <w:rFonts w:ascii="Times New Roman" w:hAnsi="Times New Roman" w:cs="Times New Roman"/>
          <w:color w:val="000000"/>
          <w:spacing w:val="-2"/>
          <w:w w:val="102"/>
          <w:sz w:val="28"/>
          <w:szCs w:val="28"/>
        </w:rPr>
        <w:t>никнуть на месте советского города:</w:t>
      </w:r>
    </w:p>
    <w:p w:rsidR="00BD475E" w:rsidRPr="00EE20B6" w:rsidRDefault="00BD475E" w:rsidP="00BD475E">
      <w:pPr>
        <w:shd w:val="clear" w:color="auto" w:fill="FFFFFF"/>
        <w:tabs>
          <w:tab w:val="left" w:pos="540"/>
        </w:tabs>
        <w:ind w:left="281"/>
        <w:rPr>
          <w:rFonts w:ascii="Times New Roman" w:hAnsi="Times New Roman" w:cs="Times New Roman"/>
          <w:sz w:val="28"/>
          <w:szCs w:val="28"/>
        </w:rPr>
      </w:pPr>
      <w:r w:rsidRPr="00EE20B6">
        <w:rPr>
          <w:rFonts w:ascii="Times New Roman" w:hAnsi="Times New Roman" w:cs="Times New Roman"/>
          <w:color w:val="000000"/>
          <w:spacing w:val="2"/>
          <w:w w:val="102"/>
          <w:sz w:val="28"/>
          <w:szCs w:val="28"/>
        </w:rPr>
        <w:t>а)</w:t>
      </w:r>
      <w:r w:rsidRPr="00EE20B6">
        <w:rPr>
          <w:rFonts w:ascii="Times New Roman" w:hAnsi="Times New Roman" w:cs="Times New Roman"/>
          <w:color w:val="000000"/>
          <w:sz w:val="28"/>
          <w:szCs w:val="28"/>
        </w:rPr>
        <w:tab/>
      </w:r>
      <w:r w:rsidRPr="00EE20B6">
        <w:rPr>
          <w:rFonts w:ascii="Times New Roman" w:hAnsi="Times New Roman" w:cs="Times New Roman"/>
          <w:color w:val="000000"/>
          <w:spacing w:val="-3"/>
          <w:w w:val="102"/>
          <w:sz w:val="28"/>
          <w:szCs w:val="28"/>
        </w:rPr>
        <w:t>Киева;</w:t>
      </w:r>
    </w:p>
    <w:p w:rsidR="00BD475E" w:rsidRPr="00EE20B6" w:rsidRDefault="00BD475E" w:rsidP="00BD475E">
      <w:pPr>
        <w:shd w:val="clear" w:color="auto" w:fill="FFFFFF"/>
        <w:tabs>
          <w:tab w:val="left" w:pos="540"/>
        </w:tabs>
        <w:ind w:left="281"/>
        <w:rPr>
          <w:rFonts w:ascii="Times New Roman" w:hAnsi="Times New Roman" w:cs="Times New Roman"/>
          <w:sz w:val="28"/>
          <w:szCs w:val="28"/>
        </w:rPr>
      </w:pPr>
      <w:r w:rsidRPr="00EE20B6">
        <w:rPr>
          <w:rFonts w:ascii="Times New Roman" w:hAnsi="Times New Roman" w:cs="Times New Roman"/>
          <w:color w:val="000000"/>
          <w:spacing w:val="-5"/>
          <w:w w:val="102"/>
          <w:sz w:val="28"/>
          <w:szCs w:val="28"/>
        </w:rPr>
        <w:t>б)</w:t>
      </w:r>
      <w:r w:rsidRPr="00EE20B6">
        <w:rPr>
          <w:rFonts w:ascii="Times New Roman" w:hAnsi="Times New Roman" w:cs="Times New Roman"/>
          <w:color w:val="000000"/>
          <w:sz w:val="28"/>
          <w:szCs w:val="28"/>
        </w:rPr>
        <w:tab/>
      </w:r>
      <w:r w:rsidRPr="00EE20B6">
        <w:rPr>
          <w:rFonts w:ascii="Times New Roman" w:hAnsi="Times New Roman" w:cs="Times New Roman"/>
          <w:color w:val="000000"/>
          <w:spacing w:val="-4"/>
          <w:w w:val="102"/>
          <w:sz w:val="28"/>
          <w:szCs w:val="28"/>
        </w:rPr>
        <w:t>Москвы;</w:t>
      </w:r>
    </w:p>
    <w:p w:rsidR="00BD475E" w:rsidRPr="00EE20B6" w:rsidRDefault="00BD475E" w:rsidP="00BD475E">
      <w:pPr>
        <w:shd w:val="clear" w:color="auto" w:fill="FFFFFF"/>
        <w:tabs>
          <w:tab w:val="left" w:pos="540"/>
        </w:tabs>
        <w:ind w:left="281"/>
        <w:rPr>
          <w:rFonts w:ascii="Times New Roman" w:hAnsi="Times New Roman" w:cs="Times New Roman"/>
          <w:sz w:val="28"/>
          <w:szCs w:val="28"/>
        </w:rPr>
      </w:pPr>
      <w:r w:rsidRPr="00EE20B6">
        <w:rPr>
          <w:rFonts w:ascii="Times New Roman" w:hAnsi="Times New Roman" w:cs="Times New Roman"/>
          <w:color w:val="000000"/>
          <w:spacing w:val="-2"/>
          <w:w w:val="102"/>
          <w:sz w:val="28"/>
          <w:szCs w:val="28"/>
        </w:rPr>
        <w:t>в)</w:t>
      </w:r>
      <w:r w:rsidRPr="00EE20B6">
        <w:rPr>
          <w:rFonts w:ascii="Times New Roman" w:hAnsi="Times New Roman" w:cs="Times New Roman"/>
          <w:color w:val="000000"/>
          <w:sz w:val="28"/>
          <w:szCs w:val="28"/>
        </w:rPr>
        <w:tab/>
      </w:r>
      <w:r w:rsidRPr="00EE20B6">
        <w:rPr>
          <w:rFonts w:ascii="Times New Roman" w:hAnsi="Times New Roman" w:cs="Times New Roman"/>
          <w:color w:val="000000"/>
          <w:spacing w:val="-4"/>
          <w:w w:val="102"/>
          <w:sz w:val="28"/>
          <w:szCs w:val="28"/>
        </w:rPr>
        <w:t>Смоленска.</w:t>
      </w:r>
    </w:p>
    <w:p w:rsidR="00BD475E" w:rsidRPr="00EE20B6" w:rsidRDefault="00BD475E" w:rsidP="00BD475E">
      <w:pPr>
        <w:shd w:val="clear" w:color="auto" w:fill="FFFFFF"/>
        <w:tabs>
          <w:tab w:val="left" w:pos="526"/>
        </w:tabs>
        <w:ind w:left="288"/>
        <w:rPr>
          <w:rFonts w:ascii="Times New Roman" w:hAnsi="Times New Roman" w:cs="Times New Roman"/>
          <w:sz w:val="28"/>
          <w:szCs w:val="28"/>
        </w:rPr>
      </w:pPr>
      <w:r w:rsidRPr="00EE20B6">
        <w:rPr>
          <w:rFonts w:ascii="Times New Roman" w:hAnsi="Times New Roman" w:cs="Times New Roman"/>
          <w:color w:val="000000"/>
          <w:spacing w:val="-10"/>
          <w:w w:val="102"/>
          <w:sz w:val="28"/>
          <w:szCs w:val="28"/>
        </w:rPr>
        <w:t>5.</w:t>
      </w:r>
      <w:r w:rsidRPr="00EE20B6">
        <w:rPr>
          <w:rFonts w:ascii="Times New Roman" w:hAnsi="Times New Roman" w:cs="Times New Roman"/>
          <w:color w:val="000000"/>
          <w:sz w:val="28"/>
          <w:szCs w:val="28"/>
        </w:rPr>
        <w:tab/>
      </w:r>
      <w:r w:rsidRPr="00EE20B6">
        <w:rPr>
          <w:rFonts w:ascii="Times New Roman" w:hAnsi="Times New Roman" w:cs="Times New Roman"/>
          <w:color w:val="000000"/>
          <w:spacing w:val="-1"/>
          <w:w w:val="102"/>
          <w:sz w:val="28"/>
          <w:szCs w:val="28"/>
        </w:rPr>
        <w:t>Приведите в соответствие имена и факты:</w:t>
      </w:r>
    </w:p>
    <w:p w:rsidR="00BD475E" w:rsidRPr="00EE20B6" w:rsidRDefault="00BD475E" w:rsidP="00BD475E">
      <w:pPr>
        <w:ind w:firstLine="360"/>
        <w:rPr>
          <w:rFonts w:ascii="Times New Roman" w:hAnsi="Times New Roman" w:cs="Times New Roman"/>
          <w:sz w:val="28"/>
          <w:szCs w:val="28"/>
        </w:rPr>
      </w:pPr>
      <w:r w:rsidRPr="00EE20B6">
        <w:rPr>
          <w:rFonts w:ascii="Times New Roman" w:hAnsi="Times New Roman" w:cs="Times New Roman"/>
          <w:spacing w:val="-2"/>
          <w:w w:val="102"/>
          <w:sz w:val="28"/>
          <w:szCs w:val="28"/>
        </w:rPr>
        <w:lastRenderedPageBreak/>
        <w:t>а)</w:t>
      </w:r>
      <w:r w:rsidRPr="00EE20B6">
        <w:rPr>
          <w:rFonts w:ascii="Times New Roman" w:hAnsi="Times New Roman" w:cs="Times New Roman"/>
          <w:sz w:val="28"/>
          <w:szCs w:val="28"/>
        </w:rPr>
        <w:t>П. М. Гаврилов;</w:t>
      </w:r>
    </w:p>
    <w:p w:rsidR="00BD475E" w:rsidRPr="00EE20B6" w:rsidRDefault="00BD475E" w:rsidP="00BD475E">
      <w:pPr>
        <w:ind w:firstLine="360"/>
        <w:rPr>
          <w:rFonts w:ascii="Times New Roman" w:hAnsi="Times New Roman" w:cs="Times New Roman"/>
          <w:sz w:val="28"/>
          <w:szCs w:val="28"/>
        </w:rPr>
      </w:pPr>
      <w:r w:rsidRPr="00EE20B6">
        <w:rPr>
          <w:rFonts w:ascii="Times New Roman" w:hAnsi="Times New Roman" w:cs="Times New Roman"/>
          <w:sz w:val="28"/>
          <w:szCs w:val="28"/>
        </w:rPr>
        <w:t>б)Н. Ф. Гастелло;</w:t>
      </w:r>
    </w:p>
    <w:p w:rsidR="00BD475E" w:rsidRPr="00EE20B6" w:rsidRDefault="00BD475E" w:rsidP="00BD475E">
      <w:pPr>
        <w:ind w:firstLine="360"/>
        <w:rPr>
          <w:rFonts w:ascii="Times New Roman" w:hAnsi="Times New Roman" w:cs="Times New Roman"/>
          <w:sz w:val="28"/>
          <w:szCs w:val="28"/>
        </w:rPr>
      </w:pPr>
      <w:r w:rsidRPr="00EE20B6">
        <w:rPr>
          <w:rFonts w:ascii="Times New Roman" w:hAnsi="Times New Roman" w:cs="Times New Roman"/>
          <w:sz w:val="28"/>
          <w:szCs w:val="28"/>
        </w:rPr>
        <w:t>в)Г. К. Жуков;</w:t>
      </w:r>
    </w:p>
    <w:p w:rsidR="00BD475E" w:rsidRPr="00EE20B6" w:rsidRDefault="00BD475E" w:rsidP="00BD475E">
      <w:pPr>
        <w:ind w:firstLine="360"/>
        <w:rPr>
          <w:rFonts w:ascii="Times New Roman" w:hAnsi="Times New Roman" w:cs="Times New Roman"/>
          <w:sz w:val="28"/>
          <w:szCs w:val="28"/>
        </w:rPr>
      </w:pPr>
      <w:r w:rsidRPr="00EE20B6">
        <w:rPr>
          <w:rFonts w:ascii="Times New Roman" w:hAnsi="Times New Roman" w:cs="Times New Roman"/>
          <w:sz w:val="28"/>
          <w:szCs w:val="28"/>
        </w:rPr>
        <w:t>г)В. Г. Клочков;</w:t>
      </w:r>
    </w:p>
    <w:p w:rsidR="00BD475E" w:rsidRPr="00EE20B6" w:rsidRDefault="00BD475E" w:rsidP="00BD475E">
      <w:pPr>
        <w:ind w:firstLine="360"/>
        <w:rPr>
          <w:rFonts w:ascii="Times New Roman" w:hAnsi="Times New Roman" w:cs="Times New Roman"/>
          <w:sz w:val="28"/>
          <w:szCs w:val="28"/>
        </w:rPr>
      </w:pPr>
      <w:r w:rsidRPr="00EE20B6">
        <w:rPr>
          <w:rFonts w:ascii="Times New Roman" w:hAnsi="Times New Roman" w:cs="Times New Roman"/>
          <w:sz w:val="28"/>
          <w:szCs w:val="28"/>
        </w:rPr>
        <w:t>д)Ф. С. Октябрьский.</w:t>
      </w:r>
    </w:p>
    <w:p w:rsidR="00BD475E" w:rsidRPr="00EE20B6" w:rsidRDefault="00BD475E" w:rsidP="00BD475E">
      <w:pPr>
        <w:shd w:val="clear" w:color="auto" w:fill="FFFFFF"/>
        <w:ind w:left="7" w:right="36" w:firstLine="281"/>
        <w:jc w:val="both"/>
        <w:rPr>
          <w:rFonts w:ascii="Times New Roman" w:hAnsi="Times New Roman" w:cs="Times New Roman"/>
          <w:sz w:val="28"/>
          <w:szCs w:val="28"/>
        </w:rPr>
      </w:pPr>
      <w:r w:rsidRPr="00EE20B6">
        <w:rPr>
          <w:rFonts w:ascii="Times New Roman" w:hAnsi="Times New Roman" w:cs="Times New Roman"/>
          <w:color w:val="000000"/>
          <w:w w:val="102"/>
          <w:sz w:val="28"/>
          <w:szCs w:val="28"/>
        </w:rPr>
        <w:t xml:space="preserve">а) Воздушный таран; б) героические бои на </w:t>
      </w:r>
      <w:r w:rsidRPr="00EE20B6">
        <w:rPr>
          <w:rFonts w:ascii="Times New Roman" w:hAnsi="Times New Roman" w:cs="Times New Roman"/>
          <w:color w:val="000000"/>
          <w:spacing w:val="-4"/>
          <w:w w:val="102"/>
          <w:sz w:val="28"/>
          <w:szCs w:val="28"/>
        </w:rPr>
        <w:t>Подступах к Москве; в) укрепление обороны Ле</w:t>
      </w:r>
      <w:r w:rsidRPr="00EE20B6">
        <w:rPr>
          <w:rFonts w:ascii="Times New Roman" w:hAnsi="Times New Roman" w:cs="Times New Roman"/>
          <w:color w:val="000000"/>
          <w:spacing w:val="-4"/>
          <w:w w:val="102"/>
          <w:sz w:val="28"/>
          <w:szCs w:val="28"/>
        </w:rPr>
        <w:softHyphen/>
      </w:r>
      <w:r w:rsidRPr="00EE20B6">
        <w:rPr>
          <w:rFonts w:ascii="Times New Roman" w:hAnsi="Times New Roman" w:cs="Times New Roman"/>
          <w:color w:val="000000"/>
          <w:spacing w:val="-9"/>
          <w:w w:val="102"/>
          <w:sz w:val="28"/>
          <w:szCs w:val="28"/>
        </w:rPr>
        <w:t xml:space="preserve">нинграда;    г) героическая    оборона    Севастополя; </w:t>
      </w:r>
      <w:r w:rsidRPr="00EE20B6">
        <w:rPr>
          <w:rFonts w:ascii="Times New Roman" w:hAnsi="Times New Roman" w:cs="Times New Roman"/>
          <w:color w:val="000000"/>
          <w:spacing w:val="-3"/>
          <w:w w:val="102"/>
          <w:sz w:val="28"/>
          <w:szCs w:val="28"/>
        </w:rPr>
        <w:t>д) героическая оборона Брестской крепости.</w:t>
      </w:r>
    </w:p>
    <w:p w:rsidR="00BD475E" w:rsidRPr="00EE20B6" w:rsidRDefault="00BD475E" w:rsidP="00BD475E">
      <w:pPr>
        <w:shd w:val="clear" w:color="auto" w:fill="FFFFFF"/>
        <w:tabs>
          <w:tab w:val="left" w:pos="583"/>
        </w:tabs>
        <w:ind w:left="65" w:firstLine="274"/>
        <w:rPr>
          <w:rFonts w:ascii="Times New Roman" w:hAnsi="Times New Roman" w:cs="Times New Roman"/>
          <w:sz w:val="28"/>
          <w:szCs w:val="28"/>
        </w:rPr>
      </w:pPr>
      <w:r w:rsidRPr="00EE20B6">
        <w:rPr>
          <w:rFonts w:ascii="Times New Roman" w:hAnsi="Times New Roman" w:cs="Times New Roman"/>
          <w:color w:val="000000"/>
          <w:spacing w:val="-3"/>
          <w:w w:val="102"/>
          <w:sz w:val="28"/>
          <w:szCs w:val="28"/>
        </w:rPr>
        <w:t>6.</w:t>
      </w:r>
      <w:r w:rsidRPr="00EE20B6">
        <w:rPr>
          <w:rFonts w:ascii="Times New Roman" w:hAnsi="Times New Roman" w:cs="Times New Roman"/>
          <w:color w:val="000000"/>
          <w:sz w:val="28"/>
          <w:szCs w:val="28"/>
        </w:rPr>
        <w:tab/>
      </w:r>
      <w:r w:rsidRPr="00EE20B6">
        <w:rPr>
          <w:rFonts w:ascii="Times New Roman" w:hAnsi="Times New Roman" w:cs="Times New Roman"/>
          <w:color w:val="000000"/>
          <w:spacing w:val="-3"/>
          <w:w w:val="102"/>
          <w:sz w:val="28"/>
          <w:szCs w:val="28"/>
        </w:rPr>
        <w:t>Верховным ' Главнокомандующим совет</w:t>
      </w:r>
      <w:r w:rsidRPr="00EE20B6">
        <w:rPr>
          <w:rFonts w:ascii="Times New Roman" w:hAnsi="Times New Roman" w:cs="Times New Roman"/>
          <w:color w:val="000000"/>
          <w:spacing w:val="-3"/>
          <w:w w:val="102"/>
          <w:sz w:val="28"/>
          <w:szCs w:val="28"/>
        </w:rPr>
        <w:softHyphen/>
      </w:r>
      <w:r w:rsidRPr="00EE20B6">
        <w:rPr>
          <w:rFonts w:ascii="Times New Roman" w:hAnsi="Times New Roman" w:cs="Times New Roman"/>
          <w:color w:val="000000"/>
          <w:w w:val="102"/>
          <w:sz w:val="28"/>
          <w:szCs w:val="28"/>
        </w:rPr>
        <w:t xml:space="preserve">ских войск 8 августа </w:t>
      </w:r>
      <w:smartTag w:uri="urn:schemas-microsoft-com:office:smarttags" w:element="metricconverter">
        <w:smartTagPr>
          <w:attr w:name="ProductID" w:val="1941 г"/>
        </w:smartTagPr>
        <w:r w:rsidRPr="00EE20B6">
          <w:rPr>
            <w:rFonts w:ascii="Times New Roman" w:hAnsi="Times New Roman" w:cs="Times New Roman"/>
            <w:color w:val="000000"/>
            <w:w w:val="102"/>
            <w:sz w:val="28"/>
            <w:szCs w:val="28"/>
          </w:rPr>
          <w:t>1941 г</w:t>
        </w:r>
      </w:smartTag>
      <w:r w:rsidRPr="00EE20B6">
        <w:rPr>
          <w:rFonts w:ascii="Times New Roman" w:hAnsi="Times New Roman" w:cs="Times New Roman"/>
          <w:color w:val="000000"/>
          <w:w w:val="102"/>
          <w:sz w:val="28"/>
          <w:szCs w:val="28"/>
        </w:rPr>
        <w:t>. был назначен:</w:t>
      </w:r>
    </w:p>
    <w:p w:rsidR="00BD475E" w:rsidRPr="00EE20B6" w:rsidRDefault="00BD475E" w:rsidP="00BD475E">
      <w:pPr>
        <w:shd w:val="clear" w:color="auto" w:fill="FFFFFF"/>
        <w:tabs>
          <w:tab w:val="left" w:pos="612"/>
        </w:tabs>
        <w:ind w:left="360"/>
        <w:rPr>
          <w:rFonts w:ascii="Times New Roman" w:hAnsi="Times New Roman" w:cs="Times New Roman"/>
          <w:sz w:val="28"/>
          <w:szCs w:val="28"/>
        </w:rPr>
      </w:pPr>
      <w:r w:rsidRPr="00EE20B6">
        <w:rPr>
          <w:rFonts w:ascii="Times New Roman" w:hAnsi="Times New Roman" w:cs="Times New Roman"/>
          <w:color w:val="000000"/>
          <w:spacing w:val="-3"/>
          <w:w w:val="102"/>
          <w:sz w:val="28"/>
          <w:szCs w:val="28"/>
        </w:rPr>
        <w:t>а)</w:t>
      </w:r>
      <w:r w:rsidRPr="00EE20B6">
        <w:rPr>
          <w:rFonts w:ascii="Times New Roman" w:hAnsi="Times New Roman" w:cs="Times New Roman"/>
          <w:color w:val="000000"/>
          <w:sz w:val="28"/>
          <w:szCs w:val="28"/>
        </w:rPr>
        <w:tab/>
      </w:r>
      <w:r w:rsidRPr="00EE20B6">
        <w:rPr>
          <w:rFonts w:ascii="Times New Roman" w:hAnsi="Times New Roman" w:cs="Times New Roman"/>
          <w:color w:val="000000"/>
          <w:spacing w:val="4"/>
          <w:w w:val="102"/>
          <w:sz w:val="28"/>
          <w:szCs w:val="28"/>
        </w:rPr>
        <w:t>Г. К. Жуков;</w:t>
      </w:r>
    </w:p>
    <w:p w:rsidR="00BD475E" w:rsidRPr="00EE20B6" w:rsidRDefault="00BD475E" w:rsidP="00BD475E">
      <w:pPr>
        <w:shd w:val="clear" w:color="auto" w:fill="FFFFFF"/>
        <w:tabs>
          <w:tab w:val="left" w:pos="612"/>
        </w:tabs>
        <w:ind w:left="360"/>
        <w:rPr>
          <w:rFonts w:ascii="Times New Roman" w:hAnsi="Times New Roman" w:cs="Times New Roman"/>
          <w:sz w:val="28"/>
          <w:szCs w:val="28"/>
        </w:rPr>
      </w:pPr>
      <w:r w:rsidRPr="00EE20B6">
        <w:rPr>
          <w:rFonts w:ascii="Times New Roman" w:hAnsi="Times New Roman" w:cs="Times New Roman"/>
          <w:color w:val="000000"/>
          <w:spacing w:val="-9"/>
          <w:w w:val="102"/>
          <w:sz w:val="28"/>
          <w:szCs w:val="28"/>
        </w:rPr>
        <w:t>б)</w:t>
      </w:r>
      <w:r w:rsidRPr="00EE20B6">
        <w:rPr>
          <w:rFonts w:ascii="Times New Roman" w:hAnsi="Times New Roman" w:cs="Times New Roman"/>
          <w:color w:val="000000"/>
          <w:sz w:val="28"/>
          <w:szCs w:val="28"/>
        </w:rPr>
        <w:tab/>
      </w:r>
      <w:r w:rsidRPr="00EE20B6">
        <w:rPr>
          <w:rFonts w:ascii="Times New Roman" w:hAnsi="Times New Roman" w:cs="Times New Roman"/>
          <w:color w:val="000000"/>
          <w:spacing w:val="2"/>
          <w:w w:val="102"/>
          <w:sz w:val="28"/>
          <w:szCs w:val="28"/>
        </w:rPr>
        <w:t>И. В. Сталин;</w:t>
      </w:r>
    </w:p>
    <w:p w:rsidR="00BD475E" w:rsidRPr="00EE20B6" w:rsidRDefault="00BD475E" w:rsidP="00BD475E">
      <w:pPr>
        <w:shd w:val="clear" w:color="auto" w:fill="FFFFFF"/>
        <w:tabs>
          <w:tab w:val="left" w:pos="612"/>
        </w:tabs>
        <w:ind w:left="360"/>
        <w:rPr>
          <w:rFonts w:ascii="Times New Roman" w:hAnsi="Times New Roman" w:cs="Times New Roman"/>
          <w:color w:val="000000"/>
          <w:w w:val="102"/>
          <w:sz w:val="28"/>
          <w:szCs w:val="28"/>
        </w:rPr>
      </w:pPr>
      <w:r w:rsidRPr="00EE20B6">
        <w:rPr>
          <w:rFonts w:ascii="Times New Roman" w:hAnsi="Times New Roman" w:cs="Times New Roman"/>
          <w:color w:val="000000"/>
          <w:spacing w:val="-1"/>
          <w:w w:val="102"/>
          <w:sz w:val="28"/>
          <w:szCs w:val="28"/>
        </w:rPr>
        <w:t>в)</w:t>
      </w:r>
      <w:r w:rsidRPr="00EE20B6">
        <w:rPr>
          <w:rFonts w:ascii="Times New Roman" w:hAnsi="Times New Roman" w:cs="Times New Roman"/>
          <w:color w:val="000000"/>
          <w:sz w:val="28"/>
          <w:szCs w:val="28"/>
        </w:rPr>
        <w:tab/>
      </w:r>
      <w:r w:rsidRPr="00EE20B6">
        <w:rPr>
          <w:rFonts w:ascii="Times New Roman" w:hAnsi="Times New Roman" w:cs="Times New Roman"/>
          <w:color w:val="000000"/>
          <w:w w:val="102"/>
          <w:sz w:val="28"/>
          <w:szCs w:val="28"/>
        </w:rPr>
        <w:t xml:space="preserve">С. К. Тимошенко </w:t>
      </w:r>
    </w:p>
    <w:p w:rsidR="00BD475E" w:rsidRPr="00EE20B6" w:rsidRDefault="00BD475E" w:rsidP="00BD475E">
      <w:pPr>
        <w:shd w:val="clear" w:color="auto" w:fill="FFFFFF"/>
        <w:rPr>
          <w:rFonts w:ascii="Times New Roman" w:hAnsi="Times New Roman" w:cs="Times New Roman"/>
          <w:color w:val="000000"/>
          <w:sz w:val="28"/>
          <w:szCs w:val="28"/>
        </w:rPr>
      </w:pPr>
      <w:r w:rsidRPr="00EE20B6">
        <w:rPr>
          <w:rFonts w:ascii="Times New Roman" w:hAnsi="Times New Roman" w:cs="Times New Roman"/>
          <w:color w:val="000000"/>
          <w:sz w:val="28"/>
          <w:szCs w:val="28"/>
        </w:rPr>
        <w:t xml:space="preserve">7. 16 августа </w:t>
      </w:r>
      <w:smartTag w:uri="urn:schemas-microsoft-com:office:smarttags" w:element="metricconverter">
        <w:smartTagPr>
          <w:attr w:name="ProductID" w:val="1941 г"/>
        </w:smartTagPr>
        <w:r w:rsidRPr="00EE20B6">
          <w:rPr>
            <w:rFonts w:ascii="Times New Roman" w:hAnsi="Times New Roman" w:cs="Times New Roman"/>
            <w:color w:val="000000"/>
            <w:sz w:val="28"/>
            <w:szCs w:val="28"/>
          </w:rPr>
          <w:t>1941 г</w:t>
        </w:r>
      </w:smartTag>
      <w:r w:rsidRPr="00EE20B6">
        <w:rPr>
          <w:rFonts w:ascii="Times New Roman" w:hAnsi="Times New Roman" w:cs="Times New Roman"/>
          <w:color w:val="000000"/>
          <w:sz w:val="28"/>
          <w:szCs w:val="28"/>
        </w:rPr>
        <w:t>. Ставка Верховного Главного командования издала приказ № 270 , главное содержание его сводилось к :</w:t>
      </w:r>
    </w:p>
    <w:p w:rsidR="00BD475E" w:rsidRPr="00EE20B6" w:rsidRDefault="00BD475E" w:rsidP="00BD475E">
      <w:pPr>
        <w:shd w:val="clear" w:color="auto" w:fill="FFFFFF"/>
        <w:rPr>
          <w:rFonts w:ascii="Times New Roman" w:hAnsi="Times New Roman" w:cs="Times New Roman"/>
          <w:color w:val="000000"/>
          <w:sz w:val="28"/>
          <w:szCs w:val="28"/>
        </w:rPr>
      </w:pPr>
      <w:r w:rsidRPr="00EE20B6">
        <w:rPr>
          <w:rFonts w:ascii="Times New Roman" w:hAnsi="Times New Roman" w:cs="Times New Roman"/>
          <w:color w:val="000000"/>
          <w:sz w:val="28"/>
          <w:szCs w:val="28"/>
        </w:rPr>
        <w:t>А) улучшению материального обеспечения семей  погибших  воинов,</w:t>
      </w:r>
    </w:p>
    <w:p w:rsidR="00BD475E" w:rsidRPr="00EE20B6" w:rsidRDefault="00BD475E" w:rsidP="00BD475E">
      <w:pPr>
        <w:shd w:val="clear" w:color="auto" w:fill="FFFFFF"/>
        <w:rPr>
          <w:rFonts w:ascii="Times New Roman" w:hAnsi="Times New Roman" w:cs="Times New Roman"/>
          <w:color w:val="000000"/>
          <w:sz w:val="28"/>
          <w:szCs w:val="28"/>
        </w:rPr>
      </w:pPr>
      <w:r w:rsidRPr="00EE20B6">
        <w:rPr>
          <w:rFonts w:ascii="Times New Roman" w:hAnsi="Times New Roman" w:cs="Times New Roman"/>
          <w:color w:val="000000"/>
          <w:sz w:val="28"/>
          <w:szCs w:val="28"/>
        </w:rPr>
        <w:t>Б) установлению персональной ответственности командиров Красной Армии за  большие людские потери,</w:t>
      </w:r>
    </w:p>
    <w:p w:rsidR="00BD475E" w:rsidRPr="00EE20B6" w:rsidRDefault="00BD475E" w:rsidP="00BD475E">
      <w:pPr>
        <w:shd w:val="clear" w:color="auto" w:fill="FFFFFF"/>
        <w:rPr>
          <w:rFonts w:ascii="Times New Roman" w:hAnsi="Times New Roman" w:cs="Times New Roman"/>
          <w:color w:val="000000"/>
          <w:sz w:val="28"/>
          <w:szCs w:val="28"/>
        </w:rPr>
      </w:pPr>
      <w:r w:rsidRPr="00EE20B6">
        <w:rPr>
          <w:rFonts w:ascii="Times New Roman" w:hAnsi="Times New Roman" w:cs="Times New Roman"/>
          <w:color w:val="000000"/>
          <w:sz w:val="28"/>
          <w:szCs w:val="28"/>
        </w:rPr>
        <w:t>В) объявлению военнопленных изменниками Родины и введению  жестких санкций в отношении  членов их семей  .</w:t>
      </w:r>
    </w:p>
    <w:p w:rsidR="00BD475E" w:rsidRPr="00EE20B6" w:rsidRDefault="00BD475E" w:rsidP="00BD475E">
      <w:pPr>
        <w:shd w:val="clear" w:color="auto" w:fill="FFFFFF"/>
        <w:spacing w:before="79"/>
        <w:rPr>
          <w:rFonts w:ascii="Times New Roman" w:hAnsi="Times New Roman" w:cs="Times New Roman"/>
          <w:color w:val="000000"/>
          <w:sz w:val="28"/>
          <w:szCs w:val="28"/>
        </w:rPr>
      </w:pPr>
      <w:r w:rsidRPr="00EE20B6">
        <w:rPr>
          <w:rFonts w:ascii="Times New Roman" w:hAnsi="Times New Roman" w:cs="Times New Roman"/>
          <w:color w:val="000000"/>
          <w:sz w:val="28"/>
          <w:szCs w:val="28"/>
        </w:rPr>
        <w:t xml:space="preserve">8. В </w:t>
      </w:r>
      <w:smartTag w:uri="urn:schemas-microsoft-com:office:smarttags" w:element="metricconverter">
        <w:smartTagPr>
          <w:attr w:name="ProductID" w:val="1941 г"/>
        </w:smartTagPr>
        <w:r w:rsidRPr="00EE20B6">
          <w:rPr>
            <w:rFonts w:ascii="Times New Roman" w:hAnsi="Times New Roman" w:cs="Times New Roman"/>
            <w:color w:val="000000"/>
            <w:sz w:val="28"/>
            <w:szCs w:val="28"/>
          </w:rPr>
          <w:t>1941 г</w:t>
        </w:r>
      </w:smartTag>
      <w:r w:rsidRPr="00EE20B6">
        <w:rPr>
          <w:rFonts w:ascii="Times New Roman" w:hAnsi="Times New Roman" w:cs="Times New Roman"/>
          <w:color w:val="000000"/>
          <w:sz w:val="28"/>
          <w:szCs w:val="28"/>
        </w:rPr>
        <w:t>. советские войска успешно провели :</w:t>
      </w:r>
    </w:p>
    <w:p w:rsidR="00BD475E" w:rsidRPr="00EE20B6" w:rsidRDefault="00BD475E" w:rsidP="00BD475E">
      <w:pPr>
        <w:shd w:val="clear" w:color="auto" w:fill="FFFFFF"/>
        <w:spacing w:before="79"/>
        <w:rPr>
          <w:rFonts w:ascii="Times New Roman" w:hAnsi="Times New Roman" w:cs="Times New Roman"/>
          <w:color w:val="000000"/>
          <w:sz w:val="28"/>
          <w:szCs w:val="28"/>
        </w:rPr>
      </w:pPr>
      <w:r w:rsidRPr="00EE20B6">
        <w:rPr>
          <w:rFonts w:ascii="Times New Roman" w:hAnsi="Times New Roman" w:cs="Times New Roman"/>
          <w:color w:val="000000"/>
          <w:sz w:val="28"/>
          <w:szCs w:val="28"/>
        </w:rPr>
        <w:t xml:space="preserve">А) сражение под Вязьмой (октябрь)    </w:t>
      </w:r>
    </w:p>
    <w:p w:rsidR="00BD475E" w:rsidRPr="00EE20B6" w:rsidRDefault="00BD475E" w:rsidP="00BD475E">
      <w:pPr>
        <w:shd w:val="clear" w:color="auto" w:fill="FFFFFF"/>
        <w:spacing w:before="79"/>
        <w:rPr>
          <w:rFonts w:ascii="Times New Roman" w:hAnsi="Times New Roman" w:cs="Times New Roman"/>
          <w:color w:val="000000"/>
          <w:sz w:val="28"/>
          <w:szCs w:val="28"/>
        </w:rPr>
      </w:pPr>
      <w:r w:rsidRPr="00EE20B6">
        <w:rPr>
          <w:rFonts w:ascii="Times New Roman" w:hAnsi="Times New Roman" w:cs="Times New Roman"/>
          <w:color w:val="000000"/>
          <w:sz w:val="28"/>
          <w:szCs w:val="28"/>
        </w:rPr>
        <w:t xml:space="preserve">  б) Тихвинскую операцию (ноябрь - декабрь)</w:t>
      </w:r>
    </w:p>
    <w:p w:rsidR="00BD475E" w:rsidRPr="00EE20B6" w:rsidRDefault="00BD475E" w:rsidP="00BD475E">
      <w:pPr>
        <w:shd w:val="clear" w:color="auto" w:fill="FFFFFF"/>
        <w:spacing w:before="79"/>
        <w:rPr>
          <w:rFonts w:ascii="Times New Roman" w:hAnsi="Times New Roman" w:cs="Times New Roman"/>
          <w:color w:val="000000"/>
          <w:sz w:val="28"/>
          <w:szCs w:val="28"/>
        </w:rPr>
      </w:pPr>
      <w:r w:rsidRPr="00EE20B6">
        <w:rPr>
          <w:rFonts w:ascii="Times New Roman" w:hAnsi="Times New Roman" w:cs="Times New Roman"/>
          <w:color w:val="000000"/>
          <w:sz w:val="28"/>
          <w:szCs w:val="28"/>
        </w:rPr>
        <w:t>В) Ростовскую операцию    (ноябрь - декабрь)</w:t>
      </w:r>
    </w:p>
    <w:p w:rsidR="00BD475E" w:rsidRPr="00EE20B6" w:rsidRDefault="00BD475E" w:rsidP="00BD475E">
      <w:pPr>
        <w:shd w:val="clear" w:color="auto" w:fill="FFFFFF"/>
        <w:spacing w:before="79"/>
        <w:rPr>
          <w:rFonts w:ascii="Times New Roman" w:hAnsi="Times New Roman" w:cs="Times New Roman"/>
          <w:sz w:val="28"/>
          <w:szCs w:val="28"/>
        </w:rPr>
      </w:pPr>
      <w:r w:rsidRPr="00EE20B6">
        <w:rPr>
          <w:rFonts w:ascii="Times New Roman" w:hAnsi="Times New Roman" w:cs="Times New Roman"/>
          <w:color w:val="000000"/>
          <w:sz w:val="28"/>
          <w:szCs w:val="28"/>
        </w:rPr>
        <w:t xml:space="preserve">Г) сражение под Ельней (август - сентябрь)       </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 xml:space="preserve">Д) Киевскую операцию  (июль - сентябрь) </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9. Обороной Москвы руководил : а) Василевский ,  Б) Жуков ,  В) Рокоссовский</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lastRenderedPageBreak/>
        <w:t>10. Приведите в соответствие  события и даты:</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А) оборонительный этап битвы за Москву  Б) наступательный этап битвы за Москву</w:t>
      </w:r>
    </w:p>
    <w:p w:rsidR="00BD475E" w:rsidRPr="00EE20B6" w:rsidRDefault="00BD475E" w:rsidP="00BD475E">
      <w:pPr>
        <w:ind w:left="-284" w:right="-749"/>
        <w:rPr>
          <w:rFonts w:ascii="Times New Roman" w:hAnsi="Times New Roman" w:cs="Times New Roman"/>
          <w:sz w:val="28"/>
          <w:szCs w:val="28"/>
        </w:rPr>
      </w:pPr>
      <w:r w:rsidRPr="00EE20B6">
        <w:rPr>
          <w:rFonts w:ascii="Times New Roman" w:hAnsi="Times New Roman" w:cs="Times New Roman"/>
          <w:sz w:val="28"/>
          <w:szCs w:val="28"/>
        </w:rPr>
        <w:t xml:space="preserve">     В) Смоленское сражение  Г) Оборона Одессы  Д)Оборона Севастополя</w:t>
      </w:r>
    </w:p>
    <w:p w:rsidR="00BD475E" w:rsidRPr="00EE20B6" w:rsidRDefault="00BD475E" w:rsidP="00BD475E">
      <w:pPr>
        <w:rPr>
          <w:rFonts w:ascii="Times New Roman" w:hAnsi="Times New Roman" w:cs="Times New Roman"/>
          <w:sz w:val="28"/>
          <w:szCs w:val="28"/>
        </w:rPr>
      </w:pP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 xml:space="preserve">А) 10 – июля – 10 сентября </w:t>
      </w:r>
      <w:smartTag w:uri="urn:schemas-microsoft-com:office:smarttags" w:element="metricconverter">
        <w:smartTagPr>
          <w:attr w:name="ProductID" w:val="1941 г"/>
        </w:smartTagPr>
        <w:r w:rsidRPr="00EE20B6">
          <w:rPr>
            <w:rFonts w:ascii="Times New Roman" w:hAnsi="Times New Roman" w:cs="Times New Roman"/>
            <w:sz w:val="28"/>
            <w:szCs w:val="28"/>
          </w:rPr>
          <w:t>1941 г</w:t>
        </w:r>
      </w:smartTag>
      <w:r w:rsidRPr="00EE20B6">
        <w:rPr>
          <w:rFonts w:ascii="Times New Roman" w:hAnsi="Times New Roman" w:cs="Times New Roman"/>
          <w:sz w:val="28"/>
          <w:szCs w:val="28"/>
        </w:rPr>
        <w:t xml:space="preserve">..Б) 30  октября 1941г.- 4 июля </w:t>
      </w:r>
      <w:smartTag w:uri="urn:schemas-microsoft-com:office:smarttags" w:element="metricconverter">
        <w:smartTagPr>
          <w:attr w:name="ProductID" w:val="1942 г"/>
        </w:smartTagPr>
        <w:r w:rsidRPr="00EE20B6">
          <w:rPr>
            <w:rFonts w:ascii="Times New Roman" w:hAnsi="Times New Roman" w:cs="Times New Roman"/>
            <w:sz w:val="28"/>
            <w:szCs w:val="28"/>
          </w:rPr>
          <w:t>1942 г</w:t>
        </w:r>
      </w:smartTag>
      <w:r w:rsidRPr="00EE20B6">
        <w:rPr>
          <w:rFonts w:ascii="Times New Roman" w:hAnsi="Times New Roman" w:cs="Times New Roman"/>
          <w:sz w:val="28"/>
          <w:szCs w:val="28"/>
        </w:rPr>
        <w:t>.</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 xml:space="preserve">В) 30 сентября </w:t>
      </w:r>
      <w:smartTag w:uri="urn:schemas-microsoft-com:office:smarttags" w:element="metricconverter">
        <w:smartTagPr>
          <w:attr w:name="ProductID" w:val="1941 г"/>
        </w:smartTagPr>
        <w:r w:rsidRPr="00EE20B6">
          <w:rPr>
            <w:rFonts w:ascii="Times New Roman" w:hAnsi="Times New Roman" w:cs="Times New Roman"/>
            <w:sz w:val="28"/>
            <w:szCs w:val="28"/>
          </w:rPr>
          <w:t>1941 г</w:t>
        </w:r>
      </w:smartTag>
      <w:r w:rsidRPr="00EE20B6">
        <w:rPr>
          <w:rFonts w:ascii="Times New Roman" w:hAnsi="Times New Roman" w:cs="Times New Roman"/>
          <w:sz w:val="28"/>
          <w:szCs w:val="28"/>
        </w:rPr>
        <w:t xml:space="preserve">. – 5 декабря </w:t>
      </w:r>
      <w:smartTag w:uri="urn:schemas-microsoft-com:office:smarttags" w:element="metricconverter">
        <w:smartTagPr>
          <w:attr w:name="ProductID" w:val="1941 г"/>
        </w:smartTagPr>
        <w:r w:rsidRPr="00EE20B6">
          <w:rPr>
            <w:rFonts w:ascii="Times New Roman" w:hAnsi="Times New Roman" w:cs="Times New Roman"/>
            <w:sz w:val="28"/>
            <w:szCs w:val="28"/>
          </w:rPr>
          <w:t>1941 г</w:t>
        </w:r>
      </w:smartTag>
      <w:r w:rsidRPr="00EE20B6">
        <w:rPr>
          <w:rFonts w:ascii="Times New Roman" w:hAnsi="Times New Roman" w:cs="Times New Roman"/>
          <w:sz w:val="28"/>
          <w:szCs w:val="28"/>
        </w:rPr>
        <w:t xml:space="preserve">., Г) 5августа  - 16 октября </w:t>
      </w:r>
      <w:smartTag w:uri="urn:schemas-microsoft-com:office:smarttags" w:element="metricconverter">
        <w:smartTagPr>
          <w:attr w:name="ProductID" w:val="1941 г"/>
        </w:smartTagPr>
        <w:r w:rsidRPr="00EE20B6">
          <w:rPr>
            <w:rFonts w:ascii="Times New Roman" w:hAnsi="Times New Roman" w:cs="Times New Roman"/>
            <w:sz w:val="28"/>
            <w:szCs w:val="28"/>
          </w:rPr>
          <w:t>1941 г</w:t>
        </w:r>
      </w:smartTag>
      <w:r w:rsidRPr="00EE20B6">
        <w:rPr>
          <w:rFonts w:ascii="Times New Roman" w:hAnsi="Times New Roman" w:cs="Times New Roman"/>
          <w:sz w:val="28"/>
          <w:szCs w:val="28"/>
        </w:rPr>
        <w:t xml:space="preserve">, Д) 5 декабря 1941 – 8 января  </w:t>
      </w:r>
      <w:smartTag w:uri="urn:schemas-microsoft-com:office:smarttags" w:element="metricconverter">
        <w:smartTagPr>
          <w:attr w:name="ProductID" w:val="1942 г"/>
        </w:smartTagPr>
        <w:r w:rsidRPr="00EE20B6">
          <w:rPr>
            <w:rFonts w:ascii="Times New Roman" w:hAnsi="Times New Roman" w:cs="Times New Roman"/>
            <w:sz w:val="28"/>
            <w:szCs w:val="28"/>
          </w:rPr>
          <w:t>1942 г</w:t>
        </w:r>
      </w:smartTag>
      <w:r w:rsidRPr="00EE20B6">
        <w:rPr>
          <w:rFonts w:ascii="Times New Roman" w:hAnsi="Times New Roman" w:cs="Times New Roman"/>
          <w:sz w:val="28"/>
          <w:szCs w:val="28"/>
        </w:rPr>
        <w:t>.</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11. Главный итог Московской битвы :</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 xml:space="preserve"> а) стратегическая инициатива перешла в руки Сов. Армии,</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Б) был сорван плен «молниеносной войны»       В)  был открыт второй фронт</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 xml:space="preserve">12. Стратегический замысел советского командования в летней кампании </w:t>
      </w:r>
      <w:smartTag w:uri="urn:schemas-microsoft-com:office:smarttags" w:element="metricconverter">
        <w:smartTagPr>
          <w:attr w:name="ProductID" w:val="1942 г"/>
        </w:smartTagPr>
        <w:r w:rsidRPr="00EE20B6">
          <w:rPr>
            <w:rFonts w:ascii="Times New Roman" w:hAnsi="Times New Roman" w:cs="Times New Roman"/>
            <w:sz w:val="28"/>
            <w:szCs w:val="28"/>
          </w:rPr>
          <w:t>1942 г</w:t>
        </w:r>
      </w:smartTag>
      <w:r w:rsidRPr="00EE20B6">
        <w:rPr>
          <w:rFonts w:ascii="Times New Roman" w:hAnsi="Times New Roman" w:cs="Times New Roman"/>
          <w:sz w:val="28"/>
          <w:szCs w:val="28"/>
        </w:rPr>
        <w:t xml:space="preserve">. : </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А) введение активных оборонительных боев с последующим переходом в  контрнаступление   на всех решающих направлениях ,</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Б) уход в глухую оборону по всей линии фронта</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В)тактическое отступление к Волге  с целью  увлечь врага в глубь  советской территории.</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 xml:space="preserve">13. Сталинский приказ  № 227  от 28 июля </w:t>
      </w:r>
      <w:smartTag w:uri="urn:schemas-microsoft-com:office:smarttags" w:element="metricconverter">
        <w:smartTagPr>
          <w:attr w:name="ProductID" w:val="1942 г"/>
        </w:smartTagPr>
        <w:r w:rsidRPr="00EE20B6">
          <w:rPr>
            <w:rFonts w:ascii="Times New Roman" w:hAnsi="Times New Roman" w:cs="Times New Roman"/>
            <w:sz w:val="28"/>
            <w:szCs w:val="28"/>
          </w:rPr>
          <w:t>1942 г</w:t>
        </w:r>
      </w:smartTag>
      <w:r w:rsidRPr="00EE20B6">
        <w:rPr>
          <w:rFonts w:ascii="Times New Roman" w:hAnsi="Times New Roman" w:cs="Times New Roman"/>
          <w:sz w:val="28"/>
          <w:szCs w:val="28"/>
        </w:rPr>
        <w:t>. предусматривал :</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А)создание заградительных отрядов , которые должны были  расстреливать бойцов Красной Армии в случае  их панического  отступления во время  боевых действий,</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Б) Уничтожение всех без исключения населенных пунктов при вынужденном отходе советских войск,</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 xml:space="preserve">В) мобилизацию трудоспособного населения для работы на промышленных предприятиях и стройках </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Г) привлечение к военно – полевому суду  командиров Красной Армии , допустивших самовольное  оставление позиций,</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Д)   формирование штрафных батальонов и рот.</w:t>
      </w:r>
    </w:p>
    <w:p w:rsidR="00C30A3E" w:rsidRPr="00EE20B6" w:rsidRDefault="00C30A3E" w:rsidP="00C30A3E">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lastRenderedPageBreak/>
        <w:t>Ключ к вопроснику.</w:t>
      </w:r>
    </w:p>
    <w:p w:rsidR="00C30A3E" w:rsidRPr="00EE20B6" w:rsidRDefault="00C30A3E" w:rsidP="00C30A3E">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13-11 правильных ответов - 5 баллов</w:t>
      </w:r>
    </w:p>
    <w:p w:rsidR="00C30A3E" w:rsidRPr="00EE20B6" w:rsidRDefault="00C30A3E" w:rsidP="00C30A3E">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10-8- правильных ответов - 4 балла</w:t>
      </w:r>
    </w:p>
    <w:p w:rsidR="00C30A3E" w:rsidRPr="00EE20B6" w:rsidRDefault="00C30A3E" w:rsidP="00C30A3E">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7-3- правильных ответов- 3 балла</w:t>
      </w:r>
    </w:p>
    <w:p w:rsidR="00C30A3E" w:rsidRPr="00EE20B6" w:rsidRDefault="00C30A3E" w:rsidP="00C30A3E">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 правильных ответов- 2 балла</w:t>
      </w:r>
    </w:p>
    <w:p w:rsidR="00C30A3E" w:rsidRPr="00EE20B6" w:rsidRDefault="00C30A3E" w:rsidP="00C30A3E">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 правильных ответов - 1 балл</w:t>
      </w:r>
    </w:p>
    <w:p w:rsidR="00C30A3E" w:rsidRPr="00EE20B6" w:rsidRDefault="00C30A3E" w:rsidP="00C30A3E">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0 – нет правильных ответов – 0 баллов</w:t>
      </w:r>
    </w:p>
    <w:p w:rsidR="00BD475E" w:rsidRPr="00EE20B6" w:rsidRDefault="00BD475E" w:rsidP="00BD475E">
      <w:pPr>
        <w:rPr>
          <w:rFonts w:ascii="Times New Roman" w:hAnsi="Times New Roman" w:cs="Times New Roman"/>
          <w:sz w:val="28"/>
          <w:szCs w:val="28"/>
        </w:rPr>
      </w:pPr>
    </w:p>
    <w:p w:rsidR="00BD475E" w:rsidRPr="00EE20B6" w:rsidRDefault="00BD475E" w:rsidP="00BD475E">
      <w:pPr>
        <w:ind w:left="360" w:hanging="360"/>
        <w:jc w:val="center"/>
        <w:rPr>
          <w:rFonts w:ascii="Times New Roman" w:hAnsi="Times New Roman" w:cs="Times New Roman"/>
          <w:sz w:val="28"/>
          <w:szCs w:val="28"/>
        </w:rPr>
      </w:pPr>
      <w:r w:rsidRPr="00EE20B6">
        <w:rPr>
          <w:rFonts w:ascii="Times New Roman" w:hAnsi="Times New Roman" w:cs="Times New Roman"/>
          <w:sz w:val="28"/>
          <w:szCs w:val="28"/>
        </w:rPr>
        <w:t>Тест 3</w:t>
      </w:r>
    </w:p>
    <w:p w:rsidR="00BD475E" w:rsidRPr="00EE20B6" w:rsidRDefault="00BD475E" w:rsidP="00BD475E">
      <w:pPr>
        <w:jc w:val="center"/>
        <w:rPr>
          <w:rFonts w:ascii="Times New Roman" w:hAnsi="Times New Roman" w:cs="Times New Roman"/>
          <w:b/>
          <w:sz w:val="28"/>
          <w:szCs w:val="28"/>
        </w:rPr>
      </w:pPr>
      <w:r w:rsidRPr="00EE20B6">
        <w:rPr>
          <w:rFonts w:ascii="Times New Roman" w:hAnsi="Times New Roman" w:cs="Times New Roman"/>
          <w:b/>
          <w:sz w:val="28"/>
          <w:szCs w:val="28"/>
        </w:rPr>
        <w:t>Все для фронта! Все для победы!</w:t>
      </w:r>
    </w:p>
    <w:p w:rsidR="00BD475E" w:rsidRPr="00EE20B6" w:rsidRDefault="00BD475E" w:rsidP="00BD475E">
      <w:pPr>
        <w:jc w:val="center"/>
        <w:rPr>
          <w:rFonts w:ascii="Times New Roman" w:hAnsi="Times New Roman" w:cs="Times New Roman"/>
          <w:b/>
          <w:sz w:val="28"/>
          <w:szCs w:val="28"/>
        </w:rPr>
      </w:pP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1.Назовите причину отсутствия в советском мобилизационном плане раздела об эвакуации людей и предприятий:</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 в основе советской доктрины лежала  идея наступательной войны</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Б) включение подобного пункта могло быть воспринято как  запланированное отступление,</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это были происки врагов</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2.Созданный 24 июля </w:t>
      </w:r>
      <w:smartTag w:uri="urn:schemas-microsoft-com:office:smarttags" w:element="metricconverter">
        <w:smartTagPr>
          <w:attr w:name="ProductID" w:val="1941 г"/>
        </w:smartTagPr>
        <w:r w:rsidRPr="00EE20B6">
          <w:rPr>
            <w:rFonts w:ascii="Times New Roman" w:hAnsi="Times New Roman" w:cs="Times New Roman"/>
            <w:sz w:val="28"/>
            <w:szCs w:val="28"/>
          </w:rPr>
          <w:t>1941 г</w:t>
        </w:r>
      </w:smartTag>
      <w:r w:rsidRPr="00EE20B6">
        <w:rPr>
          <w:rFonts w:ascii="Times New Roman" w:hAnsi="Times New Roman" w:cs="Times New Roman"/>
          <w:sz w:val="28"/>
          <w:szCs w:val="28"/>
        </w:rPr>
        <w:t xml:space="preserve">. Совет по эвакуации возглавил: </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 А.Н.Косыгин</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Б) А.И.Микоян</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Н.М.Шверник</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3.В годы войны в СССР: </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 были отменены выходные дни</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Б) был установлен 10 –ти часовой рабочий день</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директора предприятий получили право продлевать рабочий день на 3 часа</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Г)  была введена трудовая мобилизация населения</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Д)  был разрешен труд детей с 10 лет</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4. СССР</w:t>
      </w:r>
      <w:r w:rsidR="00B01645" w:rsidRPr="00EE20B6">
        <w:rPr>
          <w:rFonts w:ascii="Times New Roman" w:hAnsi="Times New Roman" w:cs="Times New Roman"/>
          <w:sz w:val="28"/>
          <w:szCs w:val="28"/>
        </w:rPr>
        <w:t xml:space="preserve"> превзошел Германию по выпуску </w:t>
      </w:r>
      <w:r w:rsidRPr="00EE20B6">
        <w:rPr>
          <w:rFonts w:ascii="Times New Roman" w:hAnsi="Times New Roman" w:cs="Times New Roman"/>
          <w:sz w:val="28"/>
          <w:szCs w:val="28"/>
        </w:rPr>
        <w:t>военной продукции в :</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lastRenderedPageBreak/>
        <w:t>А) конце 1942г.</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Б) середине 1943г.</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начале 1944г.</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5. В конфессиональной политике СССР во время ВОВ произошли следующие изменения:</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А) было восстановлено патриаршество </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Б) были восстановлены епархии, открыты храмы</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был отменен закон об отделении  церкви от государства</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Г) была разрешена деятельность  священников на фронте</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6. Автор знаменитого плаката «Родина – мать  зовет!»:</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 А.А.Дайнека</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Б) Б.Е.Ефимов</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И.М.Тоидзе</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7. строки из личного письма поэта – фронтовика А.А.Сурикова к жене стали текстом песни:</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 Землянка</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Б) Темная ночь</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В) В лесу прифронтовом </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8. Автор знаменитого стихотворения «Жди меня»: </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 А.Т.Твардовский</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Б) К.М.Симонов</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С.В.Михалков</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9. Автор музыки песни «Священная война» 6</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 А.В. Александров</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Б) Н.В.Богословский</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В.П.Соловьев – Седой</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lastRenderedPageBreak/>
        <w:t xml:space="preserve">10. Во второй половине сентября </w:t>
      </w:r>
      <w:smartTag w:uri="urn:schemas-microsoft-com:office:smarttags" w:element="metricconverter">
        <w:smartTagPr>
          <w:attr w:name="ProductID" w:val="1943 г"/>
        </w:smartTagPr>
        <w:r w:rsidRPr="00EE20B6">
          <w:rPr>
            <w:rFonts w:ascii="Times New Roman" w:hAnsi="Times New Roman" w:cs="Times New Roman"/>
            <w:sz w:val="28"/>
            <w:szCs w:val="28"/>
          </w:rPr>
          <w:t>1943 г</w:t>
        </w:r>
      </w:smartTag>
      <w:r w:rsidRPr="00EE20B6">
        <w:rPr>
          <w:rFonts w:ascii="Times New Roman" w:hAnsi="Times New Roman" w:cs="Times New Roman"/>
          <w:sz w:val="28"/>
          <w:szCs w:val="28"/>
        </w:rPr>
        <w:t>. советскими партизанами была проведена операция «Концерт». ЕЕ цель:</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  массовый выезд в партизанские отряды  концертных бригад</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Б)  подрыв коммуникаций противника, вывод из строя  железных дорог</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уничтожение высших чинов гитлеровской армии.</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11. Укажите имя, выпадающее из общего логического ряда:</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 П.П.Вершигора, Б) С.А.Ковпак, в) П.М.Машеров, г) Д.Н.Медведев,</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Д) Ф.И.Толбухин,  Е) А.Ф.Федоров</w:t>
      </w:r>
    </w:p>
    <w:p w:rsidR="00C30A3E" w:rsidRPr="00EE20B6" w:rsidRDefault="00C30A3E" w:rsidP="00C30A3E">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Ключ к вопроснику.</w:t>
      </w:r>
    </w:p>
    <w:p w:rsidR="00C30A3E" w:rsidRPr="00EE20B6" w:rsidRDefault="00C30A3E" w:rsidP="00C30A3E">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11-10 правильных ответов - 5 баллов</w:t>
      </w:r>
    </w:p>
    <w:p w:rsidR="00C30A3E" w:rsidRPr="00EE20B6" w:rsidRDefault="00C30A3E" w:rsidP="00C30A3E">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9-7- правильных ответов - 4 балла</w:t>
      </w:r>
    </w:p>
    <w:p w:rsidR="00C30A3E" w:rsidRPr="00EE20B6" w:rsidRDefault="00C30A3E" w:rsidP="00C30A3E">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6-3- правильных ответов- 3 балла</w:t>
      </w:r>
    </w:p>
    <w:p w:rsidR="00C30A3E" w:rsidRPr="00EE20B6" w:rsidRDefault="00C30A3E" w:rsidP="00C30A3E">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 правильных ответов- 2 балла</w:t>
      </w:r>
    </w:p>
    <w:p w:rsidR="00C30A3E" w:rsidRPr="00EE20B6" w:rsidRDefault="00C30A3E" w:rsidP="00C30A3E">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 правильных ответов - 1 балл</w:t>
      </w:r>
    </w:p>
    <w:p w:rsidR="00C30A3E" w:rsidRPr="00EE20B6" w:rsidRDefault="00C30A3E" w:rsidP="00C30A3E">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0 – нет правильных ответов – 0 баллов</w:t>
      </w:r>
    </w:p>
    <w:p w:rsidR="00BD475E" w:rsidRPr="00EE20B6" w:rsidRDefault="00BD475E" w:rsidP="00BD475E">
      <w:pPr>
        <w:ind w:left="360"/>
        <w:rPr>
          <w:rFonts w:ascii="Times New Roman" w:hAnsi="Times New Roman" w:cs="Times New Roman"/>
          <w:sz w:val="28"/>
          <w:szCs w:val="28"/>
        </w:rPr>
      </w:pPr>
    </w:p>
    <w:p w:rsidR="00BD475E" w:rsidRPr="00EE20B6" w:rsidRDefault="00BD475E" w:rsidP="00BD475E">
      <w:pPr>
        <w:jc w:val="center"/>
        <w:rPr>
          <w:rFonts w:ascii="Times New Roman" w:hAnsi="Times New Roman" w:cs="Times New Roman"/>
          <w:sz w:val="28"/>
          <w:szCs w:val="28"/>
        </w:rPr>
      </w:pPr>
      <w:r w:rsidRPr="00EE20B6">
        <w:rPr>
          <w:rFonts w:ascii="Times New Roman" w:hAnsi="Times New Roman" w:cs="Times New Roman"/>
          <w:sz w:val="28"/>
          <w:szCs w:val="28"/>
        </w:rPr>
        <w:t xml:space="preserve">Тест 4 </w:t>
      </w:r>
    </w:p>
    <w:p w:rsidR="00BD475E" w:rsidRPr="00EE20B6" w:rsidRDefault="00BD475E" w:rsidP="00BD475E">
      <w:pPr>
        <w:jc w:val="center"/>
        <w:rPr>
          <w:rFonts w:ascii="Times New Roman" w:hAnsi="Times New Roman" w:cs="Times New Roman"/>
          <w:b/>
          <w:sz w:val="28"/>
          <w:szCs w:val="28"/>
        </w:rPr>
      </w:pPr>
      <w:r w:rsidRPr="00EE20B6">
        <w:rPr>
          <w:rFonts w:ascii="Times New Roman" w:hAnsi="Times New Roman" w:cs="Times New Roman"/>
          <w:b/>
          <w:sz w:val="28"/>
          <w:szCs w:val="28"/>
        </w:rPr>
        <w:t xml:space="preserve">  Коренной перелом в ходе войны</w:t>
      </w:r>
    </w:p>
    <w:p w:rsidR="00BD475E" w:rsidRPr="00EE20B6" w:rsidRDefault="00BD475E" w:rsidP="00BD475E">
      <w:pPr>
        <w:jc w:val="center"/>
        <w:rPr>
          <w:rFonts w:ascii="Times New Roman" w:hAnsi="Times New Roman" w:cs="Times New Roman"/>
          <w:sz w:val="28"/>
          <w:szCs w:val="28"/>
        </w:rPr>
      </w:pPr>
    </w:p>
    <w:p w:rsidR="00BD475E" w:rsidRPr="00EE20B6" w:rsidRDefault="00B01645" w:rsidP="00BD475E">
      <w:pPr>
        <w:numPr>
          <w:ilvl w:val="0"/>
          <w:numId w:val="40"/>
        </w:numPr>
        <w:spacing w:after="0" w:line="240" w:lineRule="auto"/>
        <w:rPr>
          <w:rFonts w:ascii="Times New Roman" w:hAnsi="Times New Roman" w:cs="Times New Roman"/>
          <w:sz w:val="28"/>
          <w:szCs w:val="28"/>
        </w:rPr>
      </w:pPr>
      <w:r w:rsidRPr="00EE20B6">
        <w:rPr>
          <w:rFonts w:ascii="Times New Roman" w:hAnsi="Times New Roman" w:cs="Times New Roman"/>
          <w:sz w:val="28"/>
          <w:szCs w:val="28"/>
        </w:rPr>
        <w:t xml:space="preserve">Приведите </w:t>
      </w:r>
      <w:r w:rsidR="00BD475E" w:rsidRPr="00EE20B6">
        <w:rPr>
          <w:rFonts w:ascii="Times New Roman" w:hAnsi="Times New Roman" w:cs="Times New Roman"/>
          <w:sz w:val="28"/>
          <w:szCs w:val="28"/>
        </w:rPr>
        <w:t>в соответствие события и даты:</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 а)  оборонительный период Сталинградской битвы,</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б)</w:t>
      </w:r>
      <w:r w:rsidR="00B01645" w:rsidRPr="00EE20B6">
        <w:rPr>
          <w:rFonts w:ascii="Times New Roman" w:hAnsi="Times New Roman" w:cs="Times New Roman"/>
          <w:sz w:val="28"/>
          <w:szCs w:val="28"/>
        </w:rPr>
        <w:t xml:space="preserve"> </w:t>
      </w:r>
      <w:r w:rsidRPr="00EE20B6">
        <w:rPr>
          <w:rFonts w:ascii="Times New Roman" w:hAnsi="Times New Roman" w:cs="Times New Roman"/>
          <w:sz w:val="28"/>
          <w:szCs w:val="28"/>
        </w:rPr>
        <w:t>контрнаступление советских войск под Сталинградом,</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оборонительный этап Курской битвы,</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г) наступательная операция Красной Армии в районе Курска</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д) Белорусская операция</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а) 5- 12 июля </w:t>
      </w:r>
      <w:smartTag w:uri="urn:schemas-microsoft-com:office:smarttags" w:element="metricconverter">
        <w:smartTagPr>
          <w:attr w:name="ProductID" w:val="1943 г"/>
        </w:smartTagPr>
        <w:r w:rsidRPr="00EE20B6">
          <w:rPr>
            <w:rFonts w:ascii="Times New Roman" w:hAnsi="Times New Roman" w:cs="Times New Roman"/>
            <w:sz w:val="28"/>
            <w:szCs w:val="28"/>
          </w:rPr>
          <w:t>1943 г</w:t>
        </w:r>
      </w:smartTag>
      <w:r w:rsidRPr="00EE20B6">
        <w:rPr>
          <w:rFonts w:ascii="Times New Roman" w:hAnsi="Times New Roman" w:cs="Times New Roman"/>
          <w:sz w:val="28"/>
          <w:szCs w:val="28"/>
        </w:rPr>
        <w:t xml:space="preserve">, б) 12 июля – 23 августа 1943г., в) 17 июля -18 ноября </w:t>
      </w:r>
      <w:smartTag w:uri="urn:schemas-microsoft-com:office:smarttags" w:element="metricconverter">
        <w:smartTagPr>
          <w:attr w:name="ProductID" w:val="1942 г"/>
        </w:smartTagPr>
        <w:r w:rsidRPr="00EE20B6">
          <w:rPr>
            <w:rFonts w:ascii="Times New Roman" w:hAnsi="Times New Roman" w:cs="Times New Roman"/>
            <w:sz w:val="28"/>
            <w:szCs w:val="28"/>
          </w:rPr>
          <w:t>1942 г</w:t>
        </w:r>
      </w:smartTag>
      <w:r w:rsidRPr="00EE20B6">
        <w:rPr>
          <w:rFonts w:ascii="Times New Roman" w:hAnsi="Times New Roman" w:cs="Times New Roman"/>
          <w:sz w:val="28"/>
          <w:szCs w:val="28"/>
        </w:rPr>
        <w:t>.,</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г) 23 июня – 29 августа 1944г.,д) 19 ноября </w:t>
      </w:r>
      <w:smartTag w:uri="urn:schemas-microsoft-com:office:smarttags" w:element="metricconverter">
        <w:smartTagPr>
          <w:attr w:name="ProductID" w:val="1942 г"/>
        </w:smartTagPr>
        <w:r w:rsidRPr="00EE20B6">
          <w:rPr>
            <w:rFonts w:ascii="Times New Roman" w:hAnsi="Times New Roman" w:cs="Times New Roman"/>
            <w:sz w:val="28"/>
            <w:szCs w:val="28"/>
          </w:rPr>
          <w:t>1942 г</w:t>
        </w:r>
      </w:smartTag>
      <w:r w:rsidRPr="00EE20B6">
        <w:rPr>
          <w:rFonts w:ascii="Times New Roman" w:hAnsi="Times New Roman" w:cs="Times New Roman"/>
          <w:sz w:val="28"/>
          <w:szCs w:val="28"/>
        </w:rPr>
        <w:t>. – 2 февраля 1943г.</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2. План наступления советских  войск  под Сталинградом назывался:</w:t>
      </w:r>
    </w:p>
    <w:p w:rsidR="00BD475E" w:rsidRPr="00EE20B6" w:rsidRDefault="00B01645" w:rsidP="00BD475E">
      <w:pPr>
        <w:ind w:left="360"/>
        <w:rPr>
          <w:rFonts w:ascii="Times New Roman" w:hAnsi="Times New Roman" w:cs="Times New Roman"/>
          <w:sz w:val="28"/>
          <w:szCs w:val="28"/>
        </w:rPr>
      </w:pPr>
      <w:r w:rsidRPr="00EE20B6">
        <w:rPr>
          <w:rFonts w:ascii="Times New Roman" w:hAnsi="Times New Roman" w:cs="Times New Roman"/>
          <w:sz w:val="28"/>
          <w:szCs w:val="28"/>
        </w:rPr>
        <w:lastRenderedPageBreak/>
        <w:t xml:space="preserve">    А) «Тайфун», б) «Цитадель», </w:t>
      </w:r>
      <w:r w:rsidR="00BD475E" w:rsidRPr="00EE20B6">
        <w:rPr>
          <w:rFonts w:ascii="Times New Roman" w:hAnsi="Times New Roman" w:cs="Times New Roman"/>
          <w:sz w:val="28"/>
          <w:szCs w:val="28"/>
        </w:rPr>
        <w:t>в) «Уран»</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3. Факторами, обусловившими победу советских войск под Сталинградом, были: </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 мужество и героизм советских солдат,</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Б) просчеты немецкого командования,</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внезапность при проведении контрнаступления,</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Г) деморализация войск противника, </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Д) предательство фельдмаршала Паулюса.</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4. Значение Сталинградской битвы: </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 развеян миф о непобедимости германской армии,</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б) положен конец наступательным операциям вермахта,</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обозначен коренной перелом в ходе ВОВ и 2 мировой войны</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5. Прорыв блокады Ленинграда произошел в: </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w:t>
      </w:r>
      <w:r w:rsidR="00B01645" w:rsidRPr="00EE20B6">
        <w:rPr>
          <w:rFonts w:ascii="Times New Roman" w:hAnsi="Times New Roman" w:cs="Times New Roman"/>
          <w:sz w:val="28"/>
          <w:szCs w:val="28"/>
        </w:rPr>
        <w:t xml:space="preserve"> </w:t>
      </w:r>
      <w:r w:rsidRPr="00EE20B6">
        <w:rPr>
          <w:rFonts w:ascii="Times New Roman" w:hAnsi="Times New Roman" w:cs="Times New Roman"/>
          <w:sz w:val="28"/>
          <w:szCs w:val="28"/>
        </w:rPr>
        <w:t>январе 1943г, б) июле 1943г, в) январе 1944г.</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6. Самое крупное танковое сражение   произошло:</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А) 18 декабря </w:t>
      </w:r>
      <w:smartTag w:uri="urn:schemas-microsoft-com:office:smarttags" w:element="metricconverter">
        <w:smartTagPr>
          <w:attr w:name="ProductID" w:val="1942 г"/>
        </w:smartTagPr>
        <w:r w:rsidRPr="00EE20B6">
          <w:rPr>
            <w:rFonts w:ascii="Times New Roman" w:hAnsi="Times New Roman" w:cs="Times New Roman"/>
            <w:sz w:val="28"/>
            <w:szCs w:val="28"/>
          </w:rPr>
          <w:t>1942 г</w:t>
        </w:r>
      </w:smartTag>
      <w:r w:rsidRPr="00EE20B6">
        <w:rPr>
          <w:rFonts w:ascii="Times New Roman" w:hAnsi="Times New Roman" w:cs="Times New Roman"/>
          <w:sz w:val="28"/>
          <w:szCs w:val="28"/>
        </w:rPr>
        <w:t>. в районе г. Котельниково,</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Б) 12 июля </w:t>
      </w:r>
      <w:smartTag w:uri="urn:schemas-microsoft-com:office:smarttags" w:element="metricconverter">
        <w:smartTagPr>
          <w:attr w:name="ProductID" w:val="1943 г"/>
        </w:smartTagPr>
        <w:r w:rsidRPr="00EE20B6">
          <w:rPr>
            <w:rFonts w:ascii="Times New Roman" w:hAnsi="Times New Roman" w:cs="Times New Roman"/>
            <w:sz w:val="28"/>
            <w:szCs w:val="28"/>
          </w:rPr>
          <w:t>1943 г</w:t>
        </w:r>
      </w:smartTag>
      <w:r w:rsidRPr="00EE20B6">
        <w:rPr>
          <w:rFonts w:ascii="Times New Roman" w:hAnsi="Times New Roman" w:cs="Times New Roman"/>
          <w:sz w:val="28"/>
          <w:szCs w:val="28"/>
        </w:rPr>
        <w:t>. в районе п. Прохоровка,</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В) 17 августа </w:t>
      </w:r>
      <w:smartTag w:uri="urn:schemas-microsoft-com:office:smarttags" w:element="metricconverter">
        <w:smartTagPr>
          <w:attr w:name="ProductID" w:val="1943 г"/>
        </w:smartTagPr>
        <w:r w:rsidRPr="00EE20B6">
          <w:rPr>
            <w:rFonts w:ascii="Times New Roman" w:hAnsi="Times New Roman" w:cs="Times New Roman"/>
            <w:sz w:val="28"/>
            <w:szCs w:val="28"/>
          </w:rPr>
          <w:t>1943 г</w:t>
        </w:r>
      </w:smartTag>
      <w:r w:rsidRPr="00EE20B6">
        <w:rPr>
          <w:rFonts w:ascii="Times New Roman" w:hAnsi="Times New Roman" w:cs="Times New Roman"/>
          <w:sz w:val="28"/>
          <w:szCs w:val="28"/>
        </w:rPr>
        <w:t>. на Сицилии.</w:t>
      </w:r>
    </w:p>
    <w:p w:rsidR="00BD475E" w:rsidRPr="00EE20B6" w:rsidRDefault="00BD53E4"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 </w:t>
      </w:r>
      <w:r w:rsidR="00BD475E" w:rsidRPr="00EE20B6">
        <w:rPr>
          <w:rFonts w:ascii="Times New Roman" w:hAnsi="Times New Roman" w:cs="Times New Roman"/>
          <w:sz w:val="28"/>
          <w:szCs w:val="28"/>
        </w:rPr>
        <w:t>7. Укажите, какая тактика была положена  в основу Курской операции советских войск:</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 измотать противника  в оборонительных боях с последующим переходом в контрнаступление</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Б) опережающее наступление советских войск </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уход в глухую оборону в связи с явным преимуществом советских войск</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8. Главное значение Курской битвы:</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lastRenderedPageBreak/>
        <w:t>А) закреплен окончательный переход стратегической инициативы в руки советского командования</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Б)  положено начало формированию антигитлеровской коалиции</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укрепился международный  авторитет СССР</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9. 2438 воинов были удостоены звания Героя Советского Союза за операцию по:</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 освобождению Орла</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Б) форсированию Днепра</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Освобождению Киева</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10. 5 августа 1943г. в Москве состоялся  первый салют. Он прозвучал в честь:</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 освобождения Харькова</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Б) прорыва блокады Ленинграда </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освобождения Орла и Белгорода</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11. На Тегеранской конференции глав правительств СССР, Великобритании и США были приняты следующие решения:</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 об открытии второго фронта на юге Франции</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 б) о вступлении СССР в войну с Японией не позднее чем через три месяца  после окончания войны в Европе </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 в) о высадке союзников на Балканах </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г) о высадке СССР экспедиционного корпуса в Африке</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д) о признании советских притязаний на часть Восточной Пруссии.</w:t>
      </w:r>
    </w:p>
    <w:p w:rsidR="00B03BD6" w:rsidRPr="00EE20B6" w:rsidRDefault="00B03BD6" w:rsidP="00B03BD6">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Ключ к вопроснику.</w:t>
      </w:r>
    </w:p>
    <w:p w:rsidR="00B03BD6" w:rsidRPr="00EE20B6" w:rsidRDefault="00B03BD6" w:rsidP="00B03BD6">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w:t>
      </w:r>
      <w:r w:rsidR="00AC3F89" w:rsidRPr="00EE20B6">
        <w:rPr>
          <w:rFonts w:ascii="Times New Roman" w:hAnsi="Times New Roman" w:cs="Times New Roman"/>
          <w:color w:val="000000" w:themeColor="text1"/>
          <w:sz w:val="28"/>
          <w:szCs w:val="28"/>
        </w:rPr>
        <w:t>1</w:t>
      </w:r>
      <w:r w:rsidRPr="00EE20B6">
        <w:rPr>
          <w:rFonts w:ascii="Times New Roman" w:hAnsi="Times New Roman" w:cs="Times New Roman"/>
          <w:color w:val="000000" w:themeColor="text1"/>
          <w:sz w:val="28"/>
          <w:szCs w:val="28"/>
        </w:rPr>
        <w:t>-9 правильных ответов - 5 баллов</w:t>
      </w:r>
    </w:p>
    <w:p w:rsidR="00B03BD6" w:rsidRPr="00EE20B6" w:rsidRDefault="00B03BD6" w:rsidP="00B03BD6">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8-6- правильных ответов - 4 балла</w:t>
      </w:r>
    </w:p>
    <w:p w:rsidR="00B03BD6" w:rsidRPr="00EE20B6" w:rsidRDefault="00B03BD6" w:rsidP="00B03BD6">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5-3- правильных ответов- 3 балла</w:t>
      </w:r>
    </w:p>
    <w:p w:rsidR="00B03BD6" w:rsidRPr="00EE20B6" w:rsidRDefault="00B03BD6" w:rsidP="00B03BD6">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 правильных ответов- 2 балла</w:t>
      </w:r>
    </w:p>
    <w:p w:rsidR="00B03BD6" w:rsidRPr="00EE20B6" w:rsidRDefault="00B03BD6" w:rsidP="00B03BD6">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 правильных ответов - 1 балл</w:t>
      </w:r>
    </w:p>
    <w:p w:rsidR="00B03BD6" w:rsidRPr="00EE20B6" w:rsidRDefault="00B03BD6" w:rsidP="00B03BD6">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0 – нет правильных ответов – 0 баллов</w:t>
      </w:r>
    </w:p>
    <w:p w:rsidR="00BD475E" w:rsidRPr="00EE20B6" w:rsidRDefault="00BD475E" w:rsidP="00BD475E">
      <w:pPr>
        <w:ind w:left="360"/>
        <w:rPr>
          <w:rFonts w:ascii="Times New Roman" w:hAnsi="Times New Roman" w:cs="Times New Roman"/>
          <w:sz w:val="28"/>
          <w:szCs w:val="28"/>
        </w:rPr>
      </w:pPr>
    </w:p>
    <w:p w:rsidR="00BD475E" w:rsidRPr="00EE20B6" w:rsidRDefault="00BD475E" w:rsidP="00BD475E">
      <w:pPr>
        <w:ind w:left="360"/>
        <w:jc w:val="center"/>
        <w:rPr>
          <w:rFonts w:ascii="Times New Roman" w:hAnsi="Times New Roman" w:cs="Times New Roman"/>
          <w:sz w:val="28"/>
          <w:szCs w:val="28"/>
        </w:rPr>
      </w:pPr>
      <w:r w:rsidRPr="00EE20B6">
        <w:rPr>
          <w:rFonts w:ascii="Times New Roman" w:hAnsi="Times New Roman" w:cs="Times New Roman"/>
          <w:sz w:val="28"/>
          <w:szCs w:val="28"/>
        </w:rPr>
        <w:lastRenderedPageBreak/>
        <w:t xml:space="preserve">Тест 5 </w:t>
      </w:r>
    </w:p>
    <w:p w:rsidR="00BD475E" w:rsidRPr="00EE20B6" w:rsidRDefault="00BD475E" w:rsidP="00BD475E">
      <w:pPr>
        <w:ind w:left="360"/>
        <w:jc w:val="center"/>
        <w:rPr>
          <w:rFonts w:ascii="Times New Roman" w:hAnsi="Times New Roman" w:cs="Times New Roman"/>
          <w:b/>
          <w:sz w:val="28"/>
          <w:szCs w:val="28"/>
        </w:rPr>
      </w:pPr>
      <w:r w:rsidRPr="00EE20B6">
        <w:rPr>
          <w:rFonts w:ascii="Times New Roman" w:hAnsi="Times New Roman" w:cs="Times New Roman"/>
          <w:b/>
          <w:sz w:val="28"/>
          <w:szCs w:val="28"/>
        </w:rPr>
        <w:t>На пути к победе</w:t>
      </w:r>
    </w:p>
    <w:p w:rsidR="00BD475E" w:rsidRPr="00EE20B6" w:rsidRDefault="00BD475E" w:rsidP="00BD475E">
      <w:pPr>
        <w:ind w:left="360"/>
        <w:jc w:val="center"/>
        <w:rPr>
          <w:rFonts w:ascii="Times New Roman" w:hAnsi="Times New Roman" w:cs="Times New Roman"/>
          <w:sz w:val="28"/>
          <w:szCs w:val="28"/>
        </w:rPr>
      </w:pP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1.</w:t>
      </w:r>
      <w:r w:rsidR="00B01645" w:rsidRPr="00EE20B6">
        <w:rPr>
          <w:rFonts w:ascii="Times New Roman" w:hAnsi="Times New Roman" w:cs="Times New Roman"/>
          <w:sz w:val="28"/>
          <w:szCs w:val="28"/>
        </w:rPr>
        <w:t xml:space="preserve"> Наступательная  Б</w:t>
      </w:r>
      <w:r w:rsidRPr="00EE20B6">
        <w:rPr>
          <w:rFonts w:ascii="Times New Roman" w:hAnsi="Times New Roman" w:cs="Times New Roman"/>
          <w:sz w:val="28"/>
          <w:szCs w:val="28"/>
        </w:rPr>
        <w:t>елорусская  операция , разработанная советским высшим командованием , носила кодовое наименование :</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 Багратион</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Б) Кутузов</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Полководец Румянцев</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2. 26 марта 1944г. советские войска впервые вышли на линию Государственной границы СССР. Это произошло в районе:</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 советско -польского участка границы</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Б) советско – румынской границы близ р. Прут,</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границы СССР и Норвегии</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3. Второй фронт в Европе был открыт:</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А) 1 декабря </w:t>
      </w:r>
      <w:smartTag w:uri="urn:schemas-microsoft-com:office:smarttags" w:element="metricconverter">
        <w:smartTagPr>
          <w:attr w:name="ProductID" w:val="1943 г"/>
        </w:smartTagPr>
        <w:r w:rsidRPr="00EE20B6">
          <w:rPr>
            <w:rFonts w:ascii="Times New Roman" w:hAnsi="Times New Roman" w:cs="Times New Roman"/>
            <w:sz w:val="28"/>
            <w:szCs w:val="28"/>
          </w:rPr>
          <w:t>1943 г</w:t>
        </w:r>
      </w:smartTag>
      <w:r w:rsidRPr="00EE20B6">
        <w:rPr>
          <w:rFonts w:ascii="Times New Roman" w:hAnsi="Times New Roman" w:cs="Times New Roman"/>
          <w:sz w:val="28"/>
          <w:szCs w:val="28"/>
        </w:rPr>
        <w:t>.</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Б) 6 июня 1944г.</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10 декабря 1944г.</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4. 12 января </w:t>
      </w:r>
      <w:smartTag w:uri="urn:schemas-microsoft-com:office:smarttags" w:element="metricconverter">
        <w:smartTagPr>
          <w:attr w:name="ProductID" w:val="1945 г"/>
        </w:smartTagPr>
        <w:r w:rsidRPr="00EE20B6">
          <w:rPr>
            <w:rFonts w:ascii="Times New Roman" w:hAnsi="Times New Roman" w:cs="Times New Roman"/>
            <w:sz w:val="28"/>
            <w:szCs w:val="28"/>
          </w:rPr>
          <w:t>1945 г</w:t>
        </w:r>
      </w:smartTag>
      <w:r w:rsidRPr="00EE20B6">
        <w:rPr>
          <w:rFonts w:ascii="Times New Roman" w:hAnsi="Times New Roman" w:cs="Times New Roman"/>
          <w:sz w:val="28"/>
          <w:szCs w:val="28"/>
        </w:rPr>
        <w:t xml:space="preserve"> , за неделю до намеченного  срока, советские войска развернули мощное наступление почти на всем участке  от Балтийского моря  до Карпат. Причина этого досрочного наступления:</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 стремление опередить союзников и первыми  вступить на территорию Германии,</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Б) просьба Ш.де Голля помочь антифашистскому восстанию в Париже,</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просьба У. Черчилля  спасти от разгрома войска союзников в Арденнах.</w:t>
      </w:r>
    </w:p>
    <w:p w:rsidR="00BD475E" w:rsidRPr="00EE20B6" w:rsidRDefault="00B01645" w:rsidP="00BD475E">
      <w:pPr>
        <w:ind w:left="360"/>
        <w:rPr>
          <w:rFonts w:ascii="Times New Roman" w:hAnsi="Times New Roman" w:cs="Times New Roman"/>
          <w:sz w:val="28"/>
          <w:szCs w:val="28"/>
        </w:rPr>
      </w:pPr>
      <w:r w:rsidRPr="00EE20B6">
        <w:rPr>
          <w:rFonts w:ascii="Times New Roman" w:hAnsi="Times New Roman" w:cs="Times New Roman"/>
          <w:sz w:val="28"/>
          <w:szCs w:val="28"/>
        </w:rPr>
        <w:t>5. На Ялтинской конференции (</w:t>
      </w:r>
      <w:r w:rsidR="00BD475E" w:rsidRPr="00EE20B6">
        <w:rPr>
          <w:rFonts w:ascii="Times New Roman" w:hAnsi="Times New Roman" w:cs="Times New Roman"/>
          <w:sz w:val="28"/>
          <w:szCs w:val="28"/>
        </w:rPr>
        <w:t>4- 11 февраля 1945г) были приняты следующие решения:</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 а) согласован план Берлинской операции</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lastRenderedPageBreak/>
        <w:t>Б)  согласованы планы окончательного разгрома вооруженных сил Германии  и условия ее безоговорочной капитуляции,</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предъявлен ультиматум СССР с требованием начать процесс демократизации,</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Г) выработаны условия вступления СССР в войну с Японией</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6. Знаменитая встреча на Эльбе советских и американских войск в 1945г :</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 25 апреля,</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Б) 30 апреля</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8 мая</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7. На Потсдамской конференции были приняты следующие решения:</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 о репарациях Германии</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Б) о Передаче СССР г. Кёнигсберга и прилегающего к нему района,</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об управлении послевоенной Германией</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Г) о назначении Сталина командующим объединенными  союзническими войсками</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Д) об аресте и предании суду нацистских военных преступников</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 xml:space="preserve">8. 6августа 1945г. американские ВВС сбросили на японский город Хиросиму атомную бомбу . 9 августа </w:t>
      </w:r>
      <w:smartTag w:uri="urn:schemas-microsoft-com:office:smarttags" w:element="metricconverter">
        <w:smartTagPr>
          <w:attr w:name="ProductID" w:val="1945 г"/>
        </w:smartTagPr>
        <w:r w:rsidRPr="00EE20B6">
          <w:rPr>
            <w:rFonts w:ascii="Times New Roman" w:hAnsi="Times New Roman" w:cs="Times New Roman"/>
            <w:sz w:val="28"/>
            <w:szCs w:val="28"/>
          </w:rPr>
          <w:t>1945 г</w:t>
        </w:r>
      </w:smartTag>
      <w:r w:rsidRPr="00EE20B6">
        <w:rPr>
          <w:rFonts w:ascii="Times New Roman" w:hAnsi="Times New Roman" w:cs="Times New Roman"/>
          <w:sz w:val="28"/>
          <w:szCs w:val="28"/>
        </w:rPr>
        <w:t xml:space="preserve"> . атомной бомбардировке подвергся  г. Нагасаки. Цель этих варварских акций:</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 акт возмездия за зверские  убийства японцами американских солдат</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Б) попытка оказать давление на СССР  и установить  свою гегемонию в послевоенном мире.</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разгромить  сосредоточенные  в этих городах  крупнейшие японские военные базы</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9. СССР вступил в войну с Японией:</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 5 апреля 1945г</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Б) 8 августа 1945г</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2 сентября 1945г.</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lastRenderedPageBreak/>
        <w:t>10 . Парад Победы состоялся в Москве  в 1945г.:</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А) 9 мая</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Б) 24 июня</w:t>
      </w:r>
    </w:p>
    <w:p w:rsidR="00BD475E" w:rsidRPr="00EE20B6" w:rsidRDefault="00BD475E" w:rsidP="00BD475E">
      <w:pPr>
        <w:ind w:left="360"/>
        <w:rPr>
          <w:rFonts w:ascii="Times New Roman" w:hAnsi="Times New Roman" w:cs="Times New Roman"/>
          <w:sz w:val="28"/>
          <w:szCs w:val="28"/>
        </w:rPr>
      </w:pPr>
      <w:r w:rsidRPr="00EE20B6">
        <w:rPr>
          <w:rFonts w:ascii="Times New Roman" w:hAnsi="Times New Roman" w:cs="Times New Roman"/>
          <w:sz w:val="28"/>
          <w:szCs w:val="28"/>
        </w:rPr>
        <w:t>В) 2 сентября</w:t>
      </w:r>
    </w:p>
    <w:p w:rsidR="00AC3F89" w:rsidRPr="00EE20B6" w:rsidRDefault="00AC3F89" w:rsidP="00AC3F89">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Ключ к вопроснику.</w:t>
      </w:r>
    </w:p>
    <w:p w:rsidR="00AC3F89" w:rsidRPr="00EE20B6" w:rsidRDefault="00AC3F89" w:rsidP="00AC3F89">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10-9 правильных ответов - 5 баллов</w:t>
      </w:r>
    </w:p>
    <w:p w:rsidR="00AC3F89" w:rsidRPr="00EE20B6" w:rsidRDefault="00AC3F89" w:rsidP="00AC3F89">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8-6- правильных ответов - 4 балла</w:t>
      </w:r>
    </w:p>
    <w:p w:rsidR="00AC3F89" w:rsidRPr="00EE20B6" w:rsidRDefault="00AC3F89" w:rsidP="00AC3F89">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5-3- правильных ответов- 3 балла</w:t>
      </w:r>
    </w:p>
    <w:p w:rsidR="00AC3F89" w:rsidRPr="00EE20B6" w:rsidRDefault="00AC3F89" w:rsidP="00AC3F89">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2- правильных ответов- 2 балла</w:t>
      </w:r>
    </w:p>
    <w:p w:rsidR="00AC3F89" w:rsidRPr="00EE20B6" w:rsidRDefault="00AC3F89" w:rsidP="00AC3F89">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1- правильных ответов - 1 балл</w:t>
      </w:r>
    </w:p>
    <w:p w:rsidR="00AC3F89" w:rsidRPr="00EE20B6" w:rsidRDefault="00AC3F89" w:rsidP="00AC3F89">
      <w:pPr>
        <w:spacing w:after="0" w:line="240" w:lineRule="auto"/>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0 – нет правильных ответов – 0 баллов</w:t>
      </w:r>
    </w:p>
    <w:p w:rsidR="00AC3F89" w:rsidRPr="00EE20B6" w:rsidRDefault="00AC3F89" w:rsidP="00BD475E">
      <w:pPr>
        <w:ind w:left="360"/>
        <w:rPr>
          <w:rFonts w:ascii="Times New Roman" w:hAnsi="Times New Roman" w:cs="Times New Roman"/>
          <w:sz w:val="28"/>
          <w:szCs w:val="28"/>
        </w:rPr>
      </w:pPr>
    </w:p>
    <w:p w:rsidR="00BD475E" w:rsidRPr="00EE20B6" w:rsidRDefault="00BD475E" w:rsidP="00BD475E">
      <w:pPr>
        <w:rPr>
          <w:rFonts w:ascii="Times New Roman" w:hAnsi="Times New Roman" w:cs="Times New Roman"/>
          <w:b/>
          <w:sz w:val="28"/>
          <w:szCs w:val="28"/>
        </w:rPr>
      </w:pPr>
      <w:r w:rsidRPr="00EE20B6">
        <w:rPr>
          <w:rFonts w:ascii="Times New Roman" w:hAnsi="Times New Roman" w:cs="Times New Roman"/>
          <w:b/>
          <w:sz w:val="28"/>
          <w:szCs w:val="28"/>
        </w:rPr>
        <w:t>Ключ</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Тест 1</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1-в,  2-б, 3-б, в, г, 4- а,</w:t>
      </w:r>
      <w:r w:rsidR="0051403C" w:rsidRPr="00EE20B6">
        <w:rPr>
          <w:rFonts w:ascii="Times New Roman" w:hAnsi="Times New Roman" w:cs="Times New Roman"/>
          <w:sz w:val="28"/>
          <w:szCs w:val="28"/>
        </w:rPr>
        <w:t xml:space="preserve"> </w:t>
      </w:r>
      <w:r w:rsidRPr="00EE20B6">
        <w:rPr>
          <w:rFonts w:ascii="Times New Roman" w:hAnsi="Times New Roman" w:cs="Times New Roman"/>
          <w:sz w:val="28"/>
          <w:szCs w:val="28"/>
        </w:rPr>
        <w:t>б, 5-а,б, в, г, 6-в, 7-б, г, 8-б, 9- а, б, г, 10- а, в, г</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Тест 2</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1-в, г, 2-а, 3-б, 4-б, 5а-д, б-а, в-в, г-б, д-г, 6-б, 7-в, 8-б,в,г, 9- б, 10-а-в,б-д, в-а, г-г, д-б, 11-б, 12-а, 13-а,г,д.</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Тест 3</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1-а, б, 2-в, 3-а,в,г, 4- а, 5 – а,</w:t>
      </w:r>
      <w:r w:rsidR="0051403C" w:rsidRPr="00EE20B6">
        <w:rPr>
          <w:rFonts w:ascii="Times New Roman" w:hAnsi="Times New Roman" w:cs="Times New Roman"/>
          <w:sz w:val="28"/>
          <w:szCs w:val="28"/>
        </w:rPr>
        <w:t xml:space="preserve"> </w:t>
      </w:r>
      <w:r w:rsidRPr="00EE20B6">
        <w:rPr>
          <w:rFonts w:ascii="Times New Roman" w:hAnsi="Times New Roman" w:cs="Times New Roman"/>
          <w:sz w:val="28"/>
          <w:szCs w:val="28"/>
        </w:rPr>
        <w:t>б, 6-в, 7-а, 8-б, 9-а, 10-б,11-д</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Тест 4</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1-а-в,</w:t>
      </w:r>
      <w:r w:rsidR="0051403C" w:rsidRPr="00EE20B6">
        <w:rPr>
          <w:rFonts w:ascii="Times New Roman" w:hAnsi="Times New Roman" w:cs="Times New Roman"/>
          <w:sz w:val="28"/>
          <w:szCs w:val="28"/>
        </w:rPr>
        <w:t xml:space="preserve"> </w:t>
      </w:r>
      <w:r w:rsidRPr="00EE20B6">
        <w:rPr>
          <w:rFonts w:ascii="Times New Roman" w:hAnsi="Times New Roman" w:cs="Times New Roman"/>
          <w:sz w:val="28"/>
          <w:szCs w:val="28"/>
        </w:rPr>
        <w:t>б-д, в-а, г-б, д-г, 2-в,3-а, в,г, 4-в, 5-а,6-б, 7-а, 8-а, 9-б, 10-в, 11- а,б, д</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Тест 5</w:t>
      </w:r>
    </w:p>
    <w:p w:rsidR="00BD475E" w:rsidRPr="00EE20B6" w:rsidRDefault="00BD475E" w:rsidP="00BD475E">
      <w:pPr>
        <w:rPr>
          <w:rFonts w:ascii="Times New Roman" w:hAnsi="Times New Roman" w:cs="Times New Roman"/>
          <w:sz w:val="28"/>
          <w:szCs w:val="28"/>
        </w:rPr>
      </w:pPr>
      <w:r w:rsidRPr="00EE20B6">
        <w:rPr>
          <w:rFonts w:ascii="Times New Roman" w:hAnsi="Times New Roman" w:cs="Times New Roman"/>
          <w:sz w:val="28"/>
          <w:szCs w:val="28"/>
        </w:rPr>
        <w:t>1-а, 2- б, 3-б, 4-в, 5-б, г, 6-а, 7- а, б, в, д, 8- б, 9-б, 10-б</w:t>
      </w:r>
    </w:p>
    <w:p w:rsidR="00BD475E" w:rsidRPr="00EE20B6" w:rsidRDefault="00BD475E" w:rsidP="00C503A9">
      <w:pPr>
        <w:spacing w:after="0" w:line="240" w:lineRule="auto"/>
        <w:rPr>
          <w:rFonts w:ascii="Times New Roman" w:hAnsi="Times New Roman" w:cs="Times New Roman"/>
          <w:color w:val="000000" w:themeColor="text1"/>
          <w:sz w:val="28"/>
          <w:szCs w:val="28"/>
        </w:rPr>
      </w:pPr>
    </w:p>
    <w:p w:rsidR="00547B1F" w:rsidRPr="00EE20B6" w:rsidRDefault="00547B1F" w:rsidP="00C503A9">
      <w:pPr>
        <w:tabs>
          <w:tab w:val="left" w:pos="3810"/>
        </w:tabs>
        <w:spacing w:after="0" w:line="240" w:lineRule="auto"/>
        <w:jc w:val="right"/>
        <w:rPr>
          <w:rFonts w:ascii="Times New Roman" w:hAnsi="Times New Roman" w:cs="Times New Roman"/>
          <w:color w:val="000000" w:themeColor="text1"/>
          <w:sz w:val="28"/>
          <w:szCs w:val="28"/>
        </w:rPr>
      </w:pPr>
      <w:r w:rsidRPr="00EE20B6">
        <w:rPr>
          <w:rFonts w:ascii="Times New Roman" w:hAnsi="Times New Roman" w:cs="Times New Roman"/>
          <w:color w:val="000000" w:themeColor="text1"/>
          <w:sz w:val="28"/>
          <w:szCs w:val="28"/>
        </w:rPr>
        <w:t>Приложение 3</w:t>
      </w:r>
    </w:p>
    <w:p w:rsidR="00547B1F" w:rsidRPr="00EE20B6" w:rsidRDefault="00547B1F" w:rsidP="00C503A9">
      <w:pPr>
        <w:tabs>
          <w:tab w:val="left" w:pos="3810"/>
        </w:tabs>
        <w:spacing w:after="0" w:line="240" w:lineRule="auto"/>
        <w:jc w:val="right"/>
        <w:rPr>
          <w:rFonts w:ascii="Times New Roman" w:hAnsi="Times New Roman" w:cs="Times New Roman"/>
          <w:color w:val="000000" w:themeColor="text1"/>
          <w:sz w:val="28"/>
          <w:szCs w:val="28"/>
        </w:rPr>
      </w:pPr>
    </w:p>
    <w:p w:rsidR="002B1E76" w:rsidRPr="00EE20B6" w:rsidRDefault="002B1E76" w:rsidP="00C503A9">
      <w:pPr>
        <w:spacing w:after="0" w:line="240" w:lineRule="auto"/>
        <w:jc w:val="center"/>
        <w:rPr>
          <w:rFonts w:ascii="Times New Roman" w:hAnsi="Times New Roman" w:cs="Times New Roman"/>
          <w:b/>
          <w:color w:val="000000" w:themeColor="text1"/>
          <w:sz w:val="28"/>
          <w:szCs w:val="28"/>
        </w:rPr>
      </w:pPr>
    </w:p>
    <w:p w:rsidR="00B11184" w:rsidRPr="00EE20B6" w:rsidRDefault="00B11184" w:rsidP="00C503A9">
      <w:pPr>
        <w:spacing w:after="0" w:line="240" w:lineRule="auto"/>
        <w:rPr>
          <w:rFonts w:ascii="Times New Roman" w:hAnsi="Times New Roman" w:cs="Times New Roman"/>
          <w:color w:val="000000" w:themeColor="text1"/>
          <w:sz w:val="28"/>
          <w:szCs w:val="28"/>
        </w:rPr>
      </w:pPr>
    </w:p>
    <w:sectPr w:rsidR="00B11184" w:rsidRPr="00EE20B6" w:rsidSect="00F47B6A">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08E" w:rsidRDefault="0064008E" w:rsidP="00B11184">
      <w:pPr>
        <w:spacing w:after="0" w:line="240" w:lineRule="auto"/>
      </w:pPr>
      <w:r>
        <w:separator/>
      </w:r>
    </w:p>
  </w:endnote>
  <w:endnote w:type="continuationSeparator" w:id="0">
    <w:p w:rsidR="0064008E" w:rsidRDefault="0064008E" w:rsidP="00B1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B6A" w:rsidRDefault="00F47B6A">
    <w:pPr>
      <w:pStyle w:val="a9"/>
      <w:jc w:val="center"/>
    </w:pPr>
    <w:r>
      <w:fldChar w:fldCharType="begin"/>
    </w:r>
    <w:r>
      <w:instrText xml:space="preserve"> PAGE </w:instrText>
    </w:r>
    <w:r>
      <w:fldChar w:fldCharType="separate"/>
    </w:r>
    <w:r w:rsidR="008A4B34">
      <w:rPr>
        <w:noProof/>
      </w:rPr>
      <w:t>1</w:t>
    </w:r>
    <w:r>
      <w:rPr>
        <w:noProof/>
      </w:rPr>
      <w:fldChar w:fldCharType="end"/>
    </w:r>
  </w:p>
  <w:p w:rsidR="00F47B6A" w:rsidRDefault="00F47B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08E" w:rsidRDefault="0064008E" w:rsidP="00B11184">
      <w:pPr>
        <w:spacing w:after="0" w:line="240" w:lineRule="auto"/>
      </w:pPr>
      <w:r>
        <w:separator/>
      </w:r>
    </w:p>
  </w:footnote>
  <w:footnote w:type="continuationSeparator" w:id="0">
    <w:p w:rsidR="0064008E" w:rsidRDefault="0064008E" w:rsidP="00B11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9"/>
    <w:lvl w:ilvl="0">
      <w:start w:val="1"/>
      <w:numFmt w:val="decimal"/>
      <w:lvlText w:val="%1."/>
      <w:lvlJc w:val="left"/>
      <w:pPr>
        <w:tabs>
          <w:tab w:val="num" w:pos="720"/>
        </w:tabs>
        <w:ind w:left="720" w:hanging="360"/>
      </w:pPr>
    </w:lvl>
  </w:abstractNum>
  <w:abstractNum w:abstractNumId="1">
    <w:nsid w:val="0000000A"/>
    <w:multiLevelType w:val="singleLevel"/>
    <w:tmpl w:val="0000000A"/>
    <w:name w:val="WW8Num11"/>
    <w:lvl w:ilvl="0">
      <w:start w:val="1"/>
      <w:numFmt w:val="decimal"/>
      <w:lvlText w:val="%1."/>
      <w:lvlJc w:val="left"/>
      <w:pPr>
        <w:tabs>
          <w:tab w:val="num" w:pos="0"/>
        </w:tabs>
        <w:ind w:left="720" w:hanging="360"/>
      </w:pPr>
    </w:lvl>
  </w:abstractNum>
  <w:abstractNum w:abstractNumId="2">
    <w:nsid w:val="00000012"/>
    <w:multiLevelType w:val="singleLevel"/>
    <w:tmpl w:val="00000012"/>
    <w:name w:val="WW8Num24"/>
    <w:lvl w:ilvl="0">
      <w:start w:val="1"/>
      <w:numFmt w:val="bullet"/>
      <w:lvlText w:val=""/>
      <w:lvlJc w:val="left"/>
      <w:pPr>
        <w:tabs>
          <w:tab w:val="num" w:pos="432"/>
        </w:tabs>
        <w:ind w:left="432" w:hanging="360"/>
      </w:pPr>
      <w:rPr>
        <w:rFonts w:ascii="Symbol" w:hAnsi="Symbol"/>
      </w:rPr>
    </w:lvl>
  </w:abstractNum>
  <w:abstractNum w:abstractNumId="3">
    <w:nsid w:val="00000013"/>
    <w:multiLevelType w:val="singleLevel"/>
    <w:tmpl w:val="00000013"/>
    <w:name w:val="WW8Num32"/>
    <w:lvl w:ilvl="0">
      <w:start w:val="1"/>
      <w:numFmt w:val="bullet"/>
      <w:lvlText w:val=""/>
      <w:lvlJc w:val="left"/>
      <w:pPr>
        <w:tabs>
          <w:tab w:val="num" w:pos="504"/>
        </w:tabs>
        <w:ind w:left="504" w:hanging="360"/>
      </w:pPr>
      <w:rPr>
        <w:rFonts w:ascii="Symbol" w:hAnsi="Symbol"/>
      </w:rPr>
    </w:lvl>
  </w:abstractNum>
  <w:abstractNum w:abstractNumId="4">
    <w:nsid w:val="00000014"/>
    <w:multiLevelType w:val="singleLevel"/>
    <w:tmpl w:val="00000014"/>
    <w:name w:val="WW8Num28"/>
    <w:lvl w:ilvl="0">
      <w:start w:val="1"/>
      <w:numFmt w:val="bullet"/>
      <w:lvlText w:val=""/>
      <w:lvlJc w:val="left"/>
      <w:pPr>
        <w:tabs>
          <w:tab w:val="num" w:pos="720"/>
        </w:tabs>
        <w:ind w:left="720" w:hanging="360"/>
      </w:pPr>
      <w:rPr>
        <w:rFonts w:ascii="Symbol" w:hAnsi="Symbol"/>
      </w:rPr>
    </w:lvl>
  </w:abstractNum>
  <w:abstractNum w:abstractNumId="5">
    <w:nsid w:val="00000016"/>
    <w:multiLevelType w:val="multilevel"/>
    <w:tmpl w:val="000000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39940FB"/>
    <w:multiLevelType w:val="hybridMultilevel"/>
    <w:tmpl w:val="7E18FDF6"/>
    <w:lvl w:ilvl="0" w:tplc="BA4464D4">
      <w:start w:val="1"/>
      <w:numFmt w:val="decimal"/>
      <w:lvlText w:val="%1."/>
      <w:lvlJc w:val="left"/>
      <w:pPr>
        <w:ind w:left="3479" w:hanging="360"/>
      </w:pPr>
      <w:rPr>
        <w:rFonts w:ascii="Times New Roman" w:hAnsi="Times New Roman" w:cs="Times New Roman" w:hint="default"/>
        <w:b/>
        <w:i w:val="0"/>
        <w:color w:val="auto"/>
        <w:sz w:val="32"/>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7">
    <w:nsid w:val="047A5BE9"/>
    <w:multiLevelType w:val="multilevel"/>
    <w:tmpl w:val="B6E4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701628"/>
    <w:multiLevelType w:val="hybridMultilevel"/>
    <w:tmpl w:val="747E6656"/>
    <w:lvl w:ilvl="0" w:tplc="4B207E14">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6A34CA8"/>
    <w:multiLevelType w:val="hybridMultilevel"/>
    <w:tmpl w:val="E3D86F6E"/>
    <w:lvl w:ilvl="0" w:tplc="4822CC0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6D0561D"/>
    <w:multiLevelType w:val="hybridMultilevel"/>
    <w:tmpl w:val="4F18B184"/>
    <w:lvl w:ilvl="0" w:tplc="3C06306A">
      <w:start w:val="1"/>
      <w:numFmt w:val="russianLower"/>
      <w:lvlText w:val="%1)"/>
      <w:lvlJc w:val="left"/>
      <w:pPr>
        <w:tabs>
          <w:tab w:val="num" w:pos="1428"/>
        </w:tabs>
        <w:ind w:left="1428" w:hanging="360"/>
      </w:pPr>
      <w:rPr>
        <w:rFonts w:hint="default"/>
      </w:rPr>
    </w:lvl>
    <w:lvl w:ilvl="1" w:tplc="83909C1E">
      <w:start w:val="6"/>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74D2D0E"/>
    <w:multiLevelType w:val="hybridMultilevel"/>
    <w:tmpl w:val="5A32C824"/>
    <w:lvl w:ilvl="0" w:tplc="3C06306A">
      <w:start w:val="1"/>
      <w:numFmt w:val="russianLower"/>
      <w:lvlText w:val="%1)"/>
      <w:lvlJc w:val="left"/>
      <w:pPr>
        <w:tabs>
          <w:tab w:val="num" w:pos="1428"/>
        </w:tabs>
        <w:ind w:left="14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CF06573"/>
    <w:multiLevelType w:val="hybridMultilevel"/>
    <w:tmpl w:val="747E6656"/>
    <w:lvl w:ilvl="0" w:tplc="4B207E14">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070C31"/>
    <w:multiLevelType w:val="hybridMultilevel"/>
    <w:tmpl w:val="747E6656"/>
    <w:lvl w:ilvl="0" w:tplc="4B207E14">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F23A98"/>
    <w:multiLevelType w:val="hybridMultilevel"/>
    <w:tmpl w:val="9B7A38C8"/>
    <w:lvl w:ilvl="0" w:tplc="EDAA23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A07901"/>
    <w:multiLevelType w:val="hybridMultilevel"/>
    <w:tmpl w:val="C182161C"/>
    <w:lvl w:ilvl="0" w:tplc="AA946D0C">
      <w:start w:val="1"/>
      <w:numFmt w:val="bullet"/>
      <w:lvlText w:val=""/>
      <w:lvlJc w:val="left"/>
      <w:pPr>
        <w:tabs>
          <w:tab w:val="num" w:pos="1872"/>
        </w:tabs>
        <w:ind w:left="1872" w:hanging="360"/>
      </w:pPr>
      <w:rPr>
        <w:rFonts w:ascii="Symbol" w:hAnsi="Symbol" w:hint="default"/>
      </w:rPr>
    </w:lvl>
    <w:lvl w:ilvl="1" w:tplc="04190003" w:tentative="1">
      <w:start w:val="1"/>
      <w:numFmt w:val="bullet"/>
      <w:lvlText w:val="o"/>
      <w:lvlJc w:val="left"/>
      <w:pPr>
        <w:tabs>
          <w:tab w:val="num" w:pos="2952"/>
        </w:tabs>
        <w:ind w:left="2952" w:hanging="360"/>
      </w:pPr>
      <w:rPr>
        <w:rFonts w:ascii="Courier New" w:hAnsi="Courier New" w:hint="default"/>
      </w:rPr>
    </w:lvl>
    <w:lvl w:ilvl="2" w:tplc="04190005" w:tentative="1">
      <w:start w:val="1"/>
      <w:numFmt w:val="bullet"/>
      <w:lvlText w:val=""/>
      <w:lvlJc w:val="left"/>
      <w:pPr>
        <w:tabs>
          <w:tab w:val="num" w:pos="3672"/>
        </w:tabs>
        <w:ind w:left="3672" w:hanging="360"/>
      </w:pPr>
      <w:rPr>
        <w:rFonts w:ascii="Wingdings" w:hAnsi="Wingdings" w:hint="default"/>
      </w:rPr>
    </w:lvl>
    <w:lvl w:ilvl="3" w:tplc="04190001" w:tentative="1">
      <w:start w:val="1"/>
      <w:numFmt w:val="bullet"/>
      <w:lvlText w:val=""/>
      <w:lvlJc w:val="left"/>
      <w:pPr>
        <w:tabs>
          <w:tab w:val="num" w:pos="4392"/>
        </w:tabs>
        <w:ind w:left="4392" w:hanging="360"/>
      </w:pPr>
      <w:rPr>
        <w:rFonts w:ascii="Symbol" w:hAnsi="Symbol" w:hint="default"/>
      </w:rPr>
    </w:lvl>
    <w:lvl w:ilvl="4" w:tplc="04190003" w:tentative="1">
      <w:start w:val="1"/>
      <w:numFmt w:val="bullet"/>
      <w:lvlText w:val="o"/>
      <w:lvlJc w:val="left"/>
      <w:pPr>
        <w:tabs>
          <w:tab w:val="num" w:pos="5112"/>
        </w:tabs>
        <w:ind w:left="5112" w:hanging="360"/>
      </w:pPr>
      <w:rPr>
        <w:rFonts w:ascii="Courier New" w:hAnsi="Courier New" w:hint="default"/>
      </w:rPr>
    </w:lvl>
    <w:lvl w:ilvl="5" w:tplc="04190005" w:tentative="1">
      <w:start w:val="1"/>
      <w:numFmt w:val="bullet"/>
      <w:lvlText w:val=""/>
      <w:lvlJc w:val="left"/>
      <w:pPr>
        <w:tabs>
          <w:tab w:val="num" w:pos="5832"/>
        </w:tabs>
        <w:ind w:left="5832" w:hanging="360"/>
      </w:pPr>
      <w:rPr>
        <w:rFonts w:ascii="Wingdings" w:hAnsi="Wingdings" w:hint="default"/>
      </w:rPr>
    </w:lvl>
    <w:lvl w:ilvl="6" w:tplc="04190001" w:tentative="1">
      <w:start w:val="1"/>
      <w:numFmt w:val="bullet"/>
      <w:lvlText w:val=""/>
      <w:lvlJc w:val="left"/>
      <w:pPr>
        <w:tabs>
          <w:tab w:val="num" w:pos="6552"/>
        </w:tabs>
        <w:ind w:left="6552" w:hanging="360"/>
      </w:pPr>
      <w:rPr>
        <w:rFonts w:ascii="Symbol" w:hAnsi="Symbol" w:hint="default"/>
      </w:rPr>
    </w:lvl>
    <w:lvl w:ilvl="7" w:tplc="04190003" w:tentative="1">
      <w:start w:val="1"/>
      <w:numFmt w:val="bullet"/>
      <w:lvlText w:val="o"/>
      <w:lvlJc w:val="left"/>
      <w:pPr>
        <w:tabs>
          <w:tab w:val="num" w:pos="7272"/>
        </w:tabs>
        <w:ind w:left="7272" w:hanging="360"/>
      </w:pPr>
      <w:rPr>
        <w:rFonts w:ascii="Courier New" w:hAnsi="Courier New" w:hint="default"/>
      </w:rPr>
    </w:lvl>
    <w:lvl w:ilvl="8" w:tplc="04190005" w:tentative="1">
      <w:start w:val="1"/>
      <w:numFmt w:val="bullet"/>
      <w:lvlText w:val=""/>
      <w:lvlJc w:val="left"/>
      <w:pPr>
        <w:tabs>
          <w:tab w:val="num" w:pos="7992"/>
        </w:tabs>
        <w:ind w:left="7992" w:hanging="360"/>
      </w:pPr>
      <w:rPr>
        <w:rFonts w:ascii="Wingdings" w:hAnsi="Wingdings" w:hint="default"/>
      </w:rPr>
    </w:lvl>
  </w:abstractNum>
  <w:abstractNum w:abstractNumId="16">
    <w:nsid w:val="244817F2"/>
    <w:multiLevelType w:val="hybridMultilevel"/>
    <w:tmpl w:val="BD3C1E9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45D4EA2"/>
    <w:multiLevelType w:val="hybridMultilevel"/>
    <w:tmpl w:val="FB6E2F4E"/>
    <w:lvl w:ilvl="0" w:tplc="B06490BC">
      <w:start w:val="2"/>
      <w:numFmt w:val="decimal"/>
      <w:lvlText w:val="%1."/>
      <w:lvlJc w:val="left"/>
      <w:pPr>
        <w:ind w:left="1353"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8">
    <w:nsid w:val="35775AD2"/>
    <w:multiLevelType w:val="hybridMultilevel"/>
    <w:tmpl w:val="747E6656"/>
    <w:lvl w:ilvl="0" w:tplc="4B207E14">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84A2063"/>
    <w:multiLevelType w:val="hybridMultilevel"/>
    <w:tmpl w:val="B69C07C6"/>
    <w:lvl w:ilvl="0" w:tplc="3C06306A">
      <w:start w:val="1"/>
      <w:numFmt w:val="russianLower"/>
      <w:lvlText w:val="%1)"/>
      <w:lvlJc w:val="left"/>
      <w:pPr>
        <w:tabs>
          <w:tab w:val="num" w:pos="1428"/>
        </w:tabs>
        <w:ind w:left="1428" w:hanging="360"/>
      </w:pPr>
      <w:rPr>
        <w:rFonts w:hint="default"/>
      </w:rPr>
    </w:lvl>
    <w:lvl w:ilvl="1" w:tplc="8E4C6A6A">
      <w:start w:val="2"/>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AB040BD"/>
    <w:multiLevelType w:val="hybridMultilevel"/>
    <w:tmpl w:val="9D16C686"/>
    <w:lvl w:ilvl="0" w:tplc="3C06306A">
      <w:start w:val="1"/>
      <w:numFmt w:val="russianLower"/>
      <w:lvlText w:val="%1)"/>
      <w:lvlJc w:val="left"/>
      <w:pPr>
        <w:tabs>
          <w:tab w:val="num" w:pos="1428"/>
        </w:tabs>
        <w:ind w:left="14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B5B4940"/>
    <w:multiLevelType w:val="hybridMultilevel"/>
    <w:tmpl w:val="E63083A4"/>
    <w:lvl w:ilvl="0" w:tplc="EBC8EC54">
      <w:start w:val="1"/>
      <w:numFmt w:val="bullet"/>
      <w:lvlText w:val="–"/>
      <w:lvlJc w:val="left"/>
      <w:pPr>
        <w:tabs>
          <w:tab w:val="num" w:pos="759"/>
        </w:tabs>
        <w:ind w:left="759"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C9A1100"/>
    <w:multiLevelType w:val="hybridMultilevel"/>
    <w:tmpl w:val="747E6656"/>
    <w:lvl w:ilvl="0" w:tplc="4B207E14">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7E3E14"/>
    <w:multiLevelType w:val="hybridMultilevel"/>
    <w:tmpl w:val="8D4E9394"/>
    <w:lvl w:ilvl="0" w:tplc="766446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1CD1FFA"/>
    <w:multiLevelType w:val="hybridMultilevel"/>
    <w:tmpl w:val="E4B221D2"/>
    <w:lvl w:ilvl="0" w:tplc="3C06306A">
      <w:start w:val="1"/>
      <w:numFmt w:val="russianLower"/>
      <w:lvlText w:val="%1)"/>
      <w:lvlJc w:val="left"/>
      <w:pPr>
        <w:tabs>
          <w:tab w:val="num" w:pos="1428"/>
        </w:tabs>
        <w:ind w:left="14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41A49C7"/>
    <w:multiLevelType w:val="hybridMultilevel"/>
    <w:tmpl w:val="196460BA"/>
    <w:lvl w:ilvl="0" w:tplc="3C06306A">
      <w:start w:val="1"/>
      <w:numFmt w:val="russianLower"/>
      <w:lvlText w:val="%1)"/>
      <w:lvlJc w:val="left"/>
      <w:pPr>
        <w:tabs>
          <w:tab w:val="num" w:pos="1428"/>
        </w:tabs>
        <w:ind w:left="14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8C022D1"/>
    <w:multiLevelType w:val="hybridMultilevel"/>
    <w:tmpl w:val="A9E40790"/>
    <w:lvl w:ilvl="0" w:tplc="3C06306A">
      <w:start w:val="1"/>
      <w:numFmt w:val="russianLower"/>
      <w:lvlText w:val="%1)"/>
      <w:lvlJc w:val="left"/>
      <w:pPr>
        <w:tabs>
          <w:tab w:val="num" w:pos="1428"/>
        </w:tabs>
        <w:ind w:left="14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BD4360D"/>
    <w:multiLevelType w:val="hybridMultilevel"/>
    <w:tmpl w:val="FC7226F2"/>
    <w:lvl w:ilvl="0" w:tplc="863045FA">
      <w:start w:val="8"/>
      <w:numFmt w:val="decimal"/>
      <w:lvlText w:val="%1."/>
      <w:lvlJc w:val="left"/>
      <w:pPr>
        <w:ind w:left="36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EC10ADE"/>
    <w:multiLevelType w:val="hybridMultilevel"/>
    <w:tmpl w:val="2CEE0F12"/>
    <w:lvl w:ilvl="0" w:tplc="3C06306A">
      <w:start w:val="1"/>
      <w:numFmt w:val="russianLower"/>
      <w:lvlText w:val="%1)"/>
      <w:lvlJc w:val="left"/>
      <w:pPr>
        <w:tabs>
          <w:tab w:val="num" w:pos="1428"/>
        </w:tabs>
        <w:ind w:left="14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360596D"/>
    <w:multiLevelType w:val="hybridMultilevel"/>
    <w:tmpl w:val="CF50A5E4"/>
    <w:lvl w:ilvl="0" w:tplc="AA946D0C">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0">
    <w:nsid w:val="54D401EA"/>
    <w:multiLevelType w:val="hybridMultilevel"/>
    <w:tmpl w:val="509E33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5B37B47"/>
    <w:multiLevelType w:val="hybridMultilevel"/>
    <w:tmpl w:val="4AB43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6B068B9"/>
    <w:multiLevelType w:val="hybridMultilevel"/>
    <w:tmpl w:val="89B0CD36"/>
    <w:lvl w:ilvl="0" w:tplc="3C06306A">
      <w:start w:val="1"/>
      <w:numFmt w:val="russianLower"/>
      <w:lvlText w:val="%1)"/>
      <w:lvlJc w:val="left"/>
      <w:pPr>
        <w:tabs>
          <w:tab w:val="num" w:pos="1068"/>
        </w:tabs>
        <w:ind w:left="1068" w:hanging="360"/>
      </w:pPr>
      <w:rPr>
        <w:rFonts w:hint="default"/>
      </w:rPr>
    </w:lvl>
    <w:lvl w:ilvl="1" w:tplc="396E8A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8F33206"/>
    <w:multiLevelType w:val="hybridMultilevel"/>
    <w:tmpl w:val="747E6656"/>
    <w:lvl w:ilvl="0" w:tplc="4B207E14">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D9094B"/>
    <w:multiLevelType w:val="hybridMultilevel"/>
    <w:tmpl w:val="FB6E2F4E"/>
    <w:lvl w:ilvl="0" w:tplc="B06490BC">
      <w:start w:val="2"/>
      <w:numFmt w:val="decimal"/>
      <w:lvlText w:val="%1."/>
      <w:lvlJc w:val="left"/>
      <w:pPr>
        <w:ind w:left="1353"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35">
    <w:nsid w:val="5C532AA8"/>
    <w:multiLevelType w:val="hybridMultilevel"/>
    <w:tmpl w:val="747E6656"/>
    <w:lvl w:ilvl="0" w:tplc="4B207E14">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D066FC1"/>
    <w:multiLevelType w:val="hybridMultilevel"/>
    <w:tmpl w:val="0186DEA6"/>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7">
    <w:nsid w:val="651C30A6"/>
    <w:multiLevelType w:val="hybridMultilevel"/>
    <w:tmpl w:val="747E6656"/>
    <w:lvl w:ilvl="0" w:tplc="4B207E14">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4C568F"/>
    <w:multiLevelType w:val="hybridMultilevel"/>
    <w:tmpl w:val="F8EE43D4"/>
    <w:lvl w:ilvl="0" w:tplc="3C06306A">
      <w:start w:val="1"/>
      <w:numFmt w:val="russianLower"/>
      <w:lvlText w:val="%1)"/>
      <w:lvlJc w:val="left"/>
      <w:pPr>
        <w:tabs>
          <w:tab w:val="num" w:pos="1443"/>
        </w:tabs>
        <w:ind w:left="1443"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FE86D8F"/>
    <w:multiLevelType w:val="hybridMultilevel"/>
    <w:tmpl w:val="5882DB90"/>
    <w:lvl w:ilvl="0" w:tplc="B9F68D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555A59"/>
    <w:multiLevelType w:val="hybridMultilevel"/>
    <w:tmpl w:val="A4DC1AF4"/>
    <w:lvl w:ilvl="0" w:tplc="AA946D0C">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1">
    <w:nsid w:val="7ADB069F"/>
    <w:multiLevelType w:val="hybridMultilevel"/>
    <w:tmpl w:val="71960AB8"/>
    <w:lvl w:ilvl="0" w:tplc="3C06306A">
      <w:start w:val="1"/>
      <w:numFmt w:val="russianLower"/>
      <w:lvlText w:val="%1)"/>
      <w:lvlJc w:val="left"/>
      <w:pPr>
        <w:tabs>
          <w:tab w:val="num" w:pos="1428"/>
        </w:tabs>
        <w:ind w:left="14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36"/>
  </w:num>
  <w:num w:numId="8">
    <w:abstractNumId w:val="16"/>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0"/>
  </w:num>
  <w:num w:numId="12">
    <w:abstractNumId w:val="29"/>
  </w:num>
  <w:num w:numId="13">
    <w:abstractNumId w:val="32"/>
  </w:num>
  <w:num w:numId="14">
    <w:abstractNumId w:val="38"/>
  </w:num>
  <w:num w:numId="15">
    <w:abstractNumId w:val="28"/>
  </w:num>
  <w:num w:numId="16">
    <w:abstractNumId w:val="20"/>
  </w:num>
  <w:num w:numId="17">
    <w:abstractNumId w:val="25"/>
  </w:num>
  <w:num w:numId="18">
    <w:abstractNumId w:val="10"/>
  </w:num>
  <w:num w:numId="19">
    <w:abstractNumId w:val="26"/>
  </w:num>
  <w:num w:numId="20">
    <w:abstractNumId w:val="24"/>
  </w:num>
  <w:num w:numId="21">
    <w:abstractNumId w:val="41"/>
  </w:num>
  <w:num w:numId="22">
    <w:abstractNumId w:val="19"/>
  </w:num>
  <w:num w:numId="23">
    <w:abstractNumId w:val="11"/>
  </w:num>
  <w:num w:numId="24">
    <w:abstractNumId w:val="9"/>
  </w:num>
  <w:num w:numId="25">
    <w:abstractNumId w:val="27"/>
  </w:num>
  <w:num w:numId="26">
    <w:abstractNumId w:val="12"/>
  </w:num>
  <w:num w:numId="27">
    <w:abstractNumId w:val="34"/>
  </w:num>
  <w:num w:numId="28">
    <w:abstractNumId w:val="14"/>
  </w:num>
  <w:num w:numId="29">
    <w:abstractNumId w:val="7"/>
  </w:num>
  <w:num w:numId="30">
    <w:abstractNumId w:val="23"/>
  </w:num>
  <w:num w:numId="31">
    <w:abstractNumId w:val="17"/>
  </w:num>
  <w:num w:numId="32">
    <w:abstractNumId w:val="35"/>
  </w:num>
  <w:num w:numId="33">
    <w:abstractNumId w:val="22"/>
  </w:num>
  <w:num w:numId="34">
    <w:abstractNumId w:val="13"/>
  </w:num>
  <w:num w:numId="35">
    <w:abstractNumId w:val="33"/>
  </w:num>
  <w:num w:numId="36">
    <w:abstractNumId w:val="18"/>
  </w:num>
  <w:num w:numId="37">
    <w:abstractNumId w:val="37"/>
  </w:num>
  <w:num w:numId="38">
    <w:abstractNumId w:val="8"/>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1E76"/>
    <w:rsid w:val="00011354"/>
    <w:rsid w:val="00015116"/>
    <w:rsid w:val="0001572B"/>
    <w:rsid w:val="00021460"/>
    <w:rsid w:val="0002325B"/>
    <w:rsid w:val="00026D83"/>
    <w:rsid w:val="00037664"/>
    <w:rsid w:val="00060E25"/>
    <w:rsid w:val="000676BC"/>
    <w:rsid w:val="00071E36"/>
    <w:rsid w:val="00072D08"/>
    <w:rsid w:val="0007375E"/>
    <w:rsid w:val="00087440"/>
    <w:rsid w:val="00096D58"/>
    <w:rsid w:val="000A3A6A"/>
    <w:rsid w:val="000A6B55"/>
    <w:rsid w:val="000B7B16"/>
    <w:rsid w:val="000C397B"/>
    <w:rsid w:val="000C39A7"/>
    <w:rsid w:val="000C7CE8"/>
    <w:rsid w:val="000D5A02"/>
    <w:rsid w:val="000D7394"/>
    <w:rsid w:val="000D77C0"/>
    <w:rsid w:val="000E2001"/>
    <w:rsid w:val="000E263D"/>
    <w:rsid w:val="000E7B3A"/>
    <w:rsid w:val="000F10FF"/>
    <w:rsid w:val="001007E1"/>
    <w:rsid w:val="00100C66"/>
    <w:rsid w:val="00112197"/>
    <w:rsid w:val="0011354B"/>
    <w:rsid w:val="00130D5A"/>
    <w:rsid w:val="00130DC0"/>
    <w:rsid w:val="00140C82"/>
    <w:rsid w:val="00141798"/>
    <w:rsid w:val="00144652"/>
    <w:rsid w:val="00146E86"/>
    <w:rsid w:val="001529FE"/>
    <w:rsid w:val="001632AA"/>
    <w:rsid w:val="00163A1F"/>
    <w:rsid w:val="00185C9C"/>
    <w:rsid w:val="001867F4"/>
    <w:rsid w:val="00190E2E"/>
    <w:rsid w:val="0019345A"/>
    <w:rsid w:val="001937C2"/>
    <w:rsid w:val="001A0B26"/>
    <w:rsid w:val="001A2876"/>
    <w:rsid w:val="001A3175"/>
    <w:rsid w:val="001A5DEA"/>
    <w:rsid w:val="001A6E8D"/>
    <w:rsid w:val="001A7BBF"/>
    <w:rsid w:val="001D315F"/>
    <w:rsid w:val="001F53A7"/>
    <w:rsid w:val="0020036F"/>
    <w:rsid w:val="002151BE"/>
    <w:rsid w:val="0022012B"/>
    <w:rsid w:val="002239DA"/>
    <w:rsid w:val="002263A2"/>
    <w:rsid w:val="00226A2F"/>
    <w:rsid w:val="002339E2"/>
    <w:rsid w:val="0024027F"/>
    <w:rsid w:val="00240507"/>
    <w:rsid w:val="00240A1C"/>
    <w:rsid w:val="0024309C"/>
    <w:rsid w:val="0025033C"/>
    <w:rsid w:val="00262B01"/>
    <w:rsid w:val="002657D7"/>
    <w:rsid w:val="0027300C"/>
    <w:rsid w:val="002824A0"/>
    <w:rsid w:val="00286D3C"/>
    <w:rsid w:val="0028729A"/>
    <w:rsid w:val="002911BD"/>
    <w:rsid w:val="00292C4A"/>
    <w:rsid w:val="002B1E76"/>
    <w:rsid w:val="002B59D7"/>
    <w:rsid w:val="002D6A7D"/>
    <w:rsid w:val="002E019F"/>
    <w:rsid w:val="002E21CD"/>
    <w:rsid w:val="002F5859"/>
    <w:rsid w:val="002F6B62"/>
    <w:rsid w:val="002F7863"/>
    <w:rsid w:val="003056DF"/>
    <w:rsid w:val="003218DD"/>
    <w:rsid w:val="00323EF8"/>
    <w:rsid w:val="00337079"/>
    <w:rsid w:val="0035049D"/>
    <w:rsid w:val="003520D5"/>
    <w:rsid w:val="00353F7E"/>
    <w:rsid w:val="003552D7"/>
    <w:rsid w:val="003671B8"/>
    <w:rsid w:val="00372169"/>
    <w:rsid w:val="003734E3"/>
    <w:rsid w:val="00377412"/>
    <w:rsid w:val="003846BF"/>
    <w:rsid w:val="00397964"/>
    <w:rsid w:val="003A3AD2"/>
    <w:rsid w:val="003A4D7B"/>
    <w:rsid w:val="003A5A38"/>
    <w:rsid w:val="003B117C"/>
    <w:rsid w:val="003C0998"/>
    <w:rsid w:val="003C3E7F"/>
    <w:rsid w:val="003C65DC"/>
    <w:rsid w:val="003C7B8F"/>
    <w:rsid w:val="003E39EC"/>
    <w:rsid w:val="003F35CD"/>
    <w:rsid w:val="003F5262"/>
    <w:rsid w:val="00414D19"/>
    <w:rsid w:val="004257DD"/>
    <w:rsid w:val="004301FC"/>
    <w:rsid w:val="00435C1B"/>
    <w:rsid w:val="004378AC"/>
    <w:rsid w:val="00444A2B"/>
    <w:rsid w:val="00445012"/>
    <w:rsid w:val="004613CE"/>
    <w:rsid w:val="0047126C"/>
    <w:rsid w:val="004776DD"/>
    <w:rsid w:val="00483C15"/>
    <w:rsid w:val="004872E5"/>
    <w:rsid w:val="004934CD"/>
    <w:rsid w:val="00497EE4"/>
    <w:rsid w:val="004A1FCE"/>
    <w:rsid w:val="004A243F"/>
    <w:rsid w:val="004A327E"/>
    <w:rsid w:val="004B4B7C"/>
    <w:rsid w:val="004C42A0"/>
    <w:rsid w:val="004C749E"/>
    <w:rsid w:val="004D3728"/>
    <w:rsid w:val="004D3912"/>
    <w:rsid w:val="004E3ACA"/>
    <w:rsid w:val="005017DC"/>
    <w:rsid w:val="00513E2C"/>
    <w:rsid w:val="0051403C"/>
    <w:rsid w:val="00531414"/>
    <w:rsid w:val="005357A6"/>
    <w:rsid w:val="005379B1"/>
    <w:rsid w:val="0054012D"/>
    <w:rsid w:val="00547B1F"/>
    <w:rsid w:val="00550C6A"/>
    <w:rsid w:val="00553456"/>
    <w:rsid w:val="00554156"/>
    <w:rsid w:val="00555617"/>
    <w:rsid w:val="00567931"/>
    <w:rsid w:val="005848CE"/>
    <w:rsid w:val="005922C8"/>
    <w:rsid w:val="005A5053"/>
    <w:rsid w:val="005B1EC8"/>
    <w:rsid w:val="005B4A50"/>
    <w:rsid w:val="005C750E"/>
    <w:rsid w:val="005E3AC2"/>
    <w:rsid w:val="005E40D1"/>
    <w:rsid w:val="005F7FB7"/>
    <w:rsid w:val="006009DC"/>
    <w:rsid w:val="00604F58"/>
    <w:rsid w:val="00612E9F"/>
    <w:rsid w:val="00617146"/>
    <w:rsid w:val="006243E6"/>
    <w:rsid w:val="006310C4"/>
    <w:rsid w:val="00632418"/>
    <w:rsid w:val="0063243E"/>
    <w:rsid w:val="00634C15"/>
    <w:rsid w:val="0064008E"/>
    <w:rsid w:val="00645D94"/>
    <w:rsid w:val="006510E5"/>
    <w:rsid w:val="00655148"/>
    <w:rsid w:val="00657E4D"/>
    <w:rsid w:val="006604D9"/>
    <w:rsid w:val="006612B7"/>
    <w:rsid w:val="00683141"/>
    <w:rsid w:val="00686DFB"/>
    <w:rsid w:val="00687AE2"/>
    <w:rsid w:val="0069114B"/>
    <w:rsid w:val="0069764F"/>
    <w:rsid w:val="00697937"/>
    <w:rsid w:val="006A6B07"/>
    <w:rsid w:val="006A6E75"/>
    <w:rsid w:val="006A79E4"/>
    <w:rsid w:val="006B00D0"/>
    <w:rsid w:val="006B12A1"/>
    <w:rsid w:val="006B2822"/>
    <w:rsid w:val="006B78EB"/>
    <w:rsid w:val="006C3F57"/>
    <w:rsid w:val="006D169E"/>
    <w:rsid w:val="00704546"/>
    <w:rsid w:val="0070534D"/>
    <w:rsid w:val="007132DC"/>
    <w:rsid w:val="00715F3A"/>
    <w:rsid w:val="00717350"/>
    <w:rsid w:val="00721858"/>
    <w:rsid w:val="0072528B"/>
    <w:rsid w:val="0073326E"/>
    <w:rsid w:val="007365A9"/>
    <w:rsid w:val="00740210"/>
    <w:rsid w:val="00743D58"/>
    <w:rsid w:val="00746C9F"/>
    <w:rsid w:val="00757204"/>
    <w:rsid w:val="00764BDA"/>
    <w:rsid w:val="00770671"/>
    <w:rsid w:val="007717F4"/>
    <w:rsid w:val="007777F1"/>
    <w:rsid w:val="00783081"/>
    <w:rsid w:val="00784632"/>
    <w:rsid w:val="00790F0A"/>
    <w:rsid w:val="007955DB"/>
    <w:rsid w:val="007976F9"/>
    <w:rsid w:val="007A12C0"/>
    <w:rsid w:val="007A64C2"/>
    <w:rsid w:val="007B10F5"/>
    <w:rsid w:val="007C3D58"/>
    <w:rsid w:val="007C5804"/>
    <w:rsid w:val="007D2AEB"/>
    <w:rsid w:val="007D4579"/>
    <w:rsid w:val="007E3B0B"/>
    <w:rsid w:val="007F080A"/>
    <w:rsid w:val="007F691C"/>
    <w:rsid w:val="00814496"/>
    <w:rsid w:val="00816078"/>
    <w:rsid w:val="00817620"/>
    <w:rsid w:val="00825C49"/>
    <w:rsid w:val="00826EA0"/>
    <w:rsid w:val="00831E92"/>
    <w:rsid w:val="00832C01"/>
    <w:rsid w:val="008334C9"/>
    <w:rsid w:val="0086150E"/>
    <w:rsid w:val="008678F4"/>
    <w:rsid w:val="008719D7"/>
    <w:rsid w:val="008758F2"/>
    <w:rsid w:val="00883CA6"/>
    <w:rsid w:val="00891AD0"/>
    <w:rsid w:val="00897B32"/>
    <w:rsid w:val="008A4B34"/>
    <w:rsid w:val="008B7065"/>
    <w:rsid w:val="008D7874"/>
    <w:rsid w:val="008E1E02"/>
    <w:rsid w:val="0090280E"/>
    <w:rsid w:val="00905993"/>
    <w:rsid w:val="00921C18"/>
    <w:rsid w:val="00921CF0"/>
    <w:rsid w:val="00924581"/>
    <w:rsid w:val="00924B8A"/>
    <w:rsid w:val="0093742A"/>
    <w:rsid w:val="00941735"/>
    <w:rsid w:val="00947F93"/>
    <w:rsid w:val="00961E7A"/>
    <w:rsid w:val="00981076"/>
    <w:rsid w:val="00990B2B"/>
    <w:rsid w:val="009932DD"/>
    <w:rsid w:val="00993D82"/>
    <w:rsid w:val="009A3D55"/>
    <w:rsid w:val="009A64BF"/>
    <w:rsid w:val="009B1F35"/>
    <w:rsid w:val="009E3605"/>
    <w:rsid w:val="009E4907"/>
    <w:rsid w:val="009F53C7"/>
    <w:rsid w:val="00A05517"/>
    <w:rsid w:val="00A1137A"/>
    <w:rsid w:val="00A158CE"/>
    <w:rsid w:val="00A34E05"/>
    <w:rsid w:val="00A3695F"/>
    <w:rsid w:val="00A405D1"/>
    <w:rsid w:val="00A42043"/>
    <w:rsid w:val="00A43F7B"/>
    <w:rsid w:val="00A53C20"/>
    <w:rsid w:val="00A7046D"/>
    <w:rsid w:val="00A70D9C"/>
    <w:rsid w:val="00A82568"/>
    <w:rsid w:val="00A83844"/>
    <w:rsid w:val="00A84BF2"/>
    <w:rsid w:val="00A9343C"/>
    <w:rsid w:val="00A94CEC"/>
    <w:rsid w:val="00A9771F"/>
    <w:rsid w:val="00AA7550"/>
    <w:rsid w:val="00AB15EE"/>
    <w:rsid w:val="00AC3F89"/>
    <w:rsid w:val="00AC621B"/>
    <w:rsid w:val="00AD1C2A"/>
    <w:rsid w:val="00AE18A5"/>
    <w:rsid w:val="00AF3A16"/>
    <w:rsid w:val="00AF43A9"/>
    <w:rsid w:val="00B01645"/>
    <w:rsid w:val="00B01769"/>
    <w:rsid w:val="00B038B5"/>
    <w:rsid w:val="00B03BD6"/>
    <w:rsid w:val="00B03E4D"/>
    <w:rsid w:val="00B11184"/>
    <w:rsid w:val="00B13A93"/>
    <w:rsid w:val="00B1688B"/>
    <w:rsid w:val="00B20E33"/>
    <w:rsid w:val="00B40D92"/>
    <w:rsid w:val="00B43A09"/>
    <w:rsid w:val="00B45075"/>
    <w:rsid w:val="00B4596C"/>
    <w:rsid w:val="00B5364A"/>
    <w:rsid w:val="00B62BD2"/>
    <w:rsid w:val="00B654C8"/>
    <w:rsid w:val="00B7280B"/>
    <w:rsid w:val="00B74EB6"/>
    <w:rsid w:val="00B770B3"/>
    <w:rsid w:val="00B86C15"/>
    <w:rsid w:val="00B909AC"/>
    <w:rsid w:val="00BA1423"/>
    <w:rsid w:val="00BA4C4C"/>
    <w:rsid w:val="00BA62C4"/>
    <w:rsid w:val="00BA67D5"/>
    <w:rsid w:val="00BB64DD"/>
    <w:rsid w:val="00BC21B1"/>
    <w:rsid w:val="00BC4210"/>
    <w:rsid w:val="00BD1FC5"/>
    <w:rsid w:val="00BD2C63"/>
    <w:rsid w:val="00BD475E"/>
    <w:rsid w:val="00BD53E4"/>
    <w:rsid w:val="00BD5851"/>
    <w:rsid w:val="00BE0C39"/>
    <w:rsid w:val="00BE634A"/>
    <w:rsid w:val="00BF0856"/>
    <w:rsid w:val="00BF4B94"/>
    <w:rsid w:val="00C035E3"/>
    <w:rsid w:val="00C06FE3"/>
    <w:rsid w:val="00C138AC"/>
    <w:rsid w:val="00C15D7D"/>
    <w:rsid w:val="00C1655B"/>
    <w:rsid w:val="00C23FD4"/>
    <w:rsid w:val="00C24955"/>
    <w:rsid w:val="00C2668F"/>
    <w:rsid w:val="00C30A3E"/>
    <w:rsid w:val="00C31852"/>
    <w:rsid w:val="00C3230B"/>
    <w:rsid w:val="00C37B1F"/>
    <w:rsid w:val="00C468F2"/>
    <w:rsid w:val="00C503A9"/>
    <w:rsid w:val="00C75641"/>
    <w:rsid w:val="00C857FB"/>
    <w:rsid w:val="00C87CA1"/>
    <w:rsid w:val="00C9025C"/>
    <w:rsid w:val="00C97035"/>
    <w:rsid w:val="00CA3D81"/>
    <w:rsid w:val="00CA55B0"/>
    <w:rsid w:val="00CE060F"/>
    <w:rsid w:val="00CE47C1"/>
    <w:rsid w:val="00CE4E18"/>
    <w:rsid w:val="00CE5F7A"/>
    <w:rsid w:val="00CE6525"/>
    <w:rsid w:val="00CF1333"/>
    <w:rsid w:val="00CF1A9E"/>
    <w:rsid w:val="00D0208C"/>
    <w:rsid w:val="00D07F91"/>
    <w:rsid w:val="00D22860"/>
    <w:rsid w:val="00D250DD"/>
    <w:rsid w:val="00D26444"/>
    <w:rsid w:val="00D344EB"/>
    <w:rsid w:val="00D40968"/>
    <w:rsid w:val="00D40B2E"/>
    <w:rsid w:val="00D51AC6"/>
    <w:rsid w:val="00D56A4D"/>
    <w:rsid w:val="00D76176"/>
    <w:rsid w:val="00D83ADF"/>
    <w:rsid w:val="00D8496A"/>
    <w:rsid w:val="00D9132F"/>
    <w:rsid w:val="00D97059"/>
    <w:rsid w:val="00D97720"/>
    <w:rsid w:val="00DA09BE"/>
    <w:rsid w:val="00DB3B83"/>
    <w:rsid w:val="00DB4F5C"/>
    <w:rsid w:val="00DB5654"/>
    <w:rsid w:val="00DC43E7"/>
    <w:rsid w:val="00DC5717"/>
    <w:rsid w:val="00DC7D34"/>
    <w:rsid w:val="00DE00FC"/>
    <w:rsid w:val="00E0081B"/>
    <w:rsid w:val="00E01FF0"/>
    <w:rsid w:val="00E2729D"/>
    <w:rsid w:val="00E40E49"/>
    <w:rsid w:val="00E50E26"/>
    <w:rsid w:val="00E51E51"/>
    <w:rsid w:val="00E56C45"/>
    <w:rsid w:val="00E70909"/>
    <w:rsid w:val="00E71CD2"/>
    <w:rsid w:val="00E73860"/>
    <w:rsid w:val="00E74ACF"/>
    <w:rsid w:val="00E771A4"/>
    <w:rsid w:val="00E8386F"/>
    <w:rsid w:val="00E85964"/>
    <w:rsid w:val="00E90521"/>
    <w:rsid w:val="00EA0211"/>
    <w:rsid w:val="00EA2C90"/>
    <w:rsid w:val="00EA4955"/>
    <w:rsid w:val="00EA6980"/>
    <w:rsid w:val="00EA7FF4"/>
    <w:rsid w:val="00EB667D"/>
    <w:rsid w:val="00ED172A"/>
    <w:rsid w:val="00ED2210"/>
    <w:rsid w:val="00ED48C4"/>
    <w:rsid w:val="00ED789D"/>
    <w:rsid w:val="00EE20B6"/>
    <w:rsid w:val="00EE3FDF"/>
    <w:rsid w:val="00EE58E3"/>
    <w:rsid w:val="00EE6A40"/>
    <w:rsid w:val="00EE7725"/>
    <w:rsid w:val="00EF3111"/>
    <w:rsid w:val="00F02E20"/>
    <w:rsid w:val="00F15AF1"/>
    <w:rsid w:val="00F21979"/>
    <w:rsid w:val="00F21B11"/>
    <w:rsid w:val="00F2276B"/>
    <w:rsid w:val="00F24F17"/>
    <w:rsid w:val="00F35B42"/>
    <w:rsid w:val="00F456AD"/>
    <w:rsid w:val="00F47B6A"/>
    <w:rsid w:val="00F57F90"/>
    <w:rsid w:val="00F652AF"/>
    <w:rsid w:val="00F67D0C"/>
    <w:rsid w:val="00F70FB5"/>
    <w:rsid w:val="00F74A62"/>
    <w:rsid w:val="00F91ABA"/>
    <w:rsid w:val="00F95547"/>
    <w:rsid w:val="00FA4AA8"/>
    <w:rsid w:val="00FA7D2A"/>
    <w:rsid w:val="00FB4B90"/>
    <w:rsid w:val="00FC4C09"/>
    <w:rsid w:val="00FC52C5"/>
    <w:rsid w:val="00FC771F"/>
    <w:rsid w:val="00FD427D"/>
    <w:rsid w:val="00FD5BBF"/>
    <w:rsid w:val="00FE31BA"/>
    <w:rsid w:val="00FE5038"/>
    <w:rsid w:val="00FE575E"/>
    <w:rsid w:val="00FF05F7"/>
    <w:rsid w:val="00FF6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79E5B5C-D5B4-4A55-A890-465857E7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1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8z0">
    <w:name w:val="WW8Num8z0"/>
    <w:rsid w:val="002B1E76"/>
    <w:rPr>
      <w:i w:val="0"/>
    </w:rPr>
  </w:style>
  <w:style w:type="character" w:customStyle="1" w:styleId="WW8Num12z0">
    <w:name w:val="WW8Num12z0"/>
    <w:rsid w:val="002B1E76"/>
    <w:rPr>
      <w:u w:val="none"/>
    </w:rPr>
  </w:style>
  <w:style w:type="character" w:customStyle="1" w:styleId="1">
    <w:name w:val="Основной шрифт абзаца1"/>
    <w:rsid w:val="002B1E76"/>
  </w:style>
  <w:style w:type="character" w:styleId="a3">
    <w:name w:val="page number"/>
    <w:basedOn w:val="1"/>
    <w:rsid w:val="002B1E76"/>
  </w:style>
  <w:style w:type="character" w:customStyle="1" w:styleId="a4">
    <w:name w:val="Нижний колонтитул Знак"/>
    <w:rsid w:val="002B1E76"/>
    <w:rPr>
      <w:sz w:val="24"/>
      <w:szCs w:val="24"/>
    </w:rPr>
  </w:style>
  <w:style w:type="character" w:customStyle="1" w:styleId="WW8Num24z0">
    <w:name w:val="WW8Num24z0"/>
    <w:rsid w:val="002B1E76"/>
    <w:rPr>
      <w:rFonts w:ascii="Symbol" w:hAnsi="Symbol"/>
    </w:rPr>
  </w:style>
  <w:style w:type="character" w:customStyle="1" w:styleId="WW8Num24z1">
    <w:name w:val="WW8Num24z1"/>
    <w:rsid w:val="002B1E76"/>
    <w:rPr>
      <w:rFonts w:ascii="Courier New" w:hAnsi="Courier New"/>
    </w:rPr>
  </w:style>
  <w:style w:type="character" w:customStyle="1" w:styleId="WW8Num24z2">
    <w:name w:val="WW8Num24z2"/>
    <w:rsid w:val="002B1E76"/>
    <w:rPr>
      <w:rFonts w:ascii="Wingdings" w:hAnsi="Wingdings"/>
    </w:rPr>
  </w:style>
  <w:style w:type="character" w:customStyle="1" w:styleId="WW8Num32z0">
    <w:name w:val="WW8Num32z0"/>
    <w:rsid w:val="002B1E76"/>
    <w:rPr>
      <w:rFonts w:ascii="Symbol" w:hAnsi="Symbol"/>
    </w:rPr>
  </w:style>
  <w:style w:type="character" w:customStyle="1" w:styleId="WW8Num32z1">
    <w:name w:val="WW8Num32z1"/>
    <w:rsid w:val="002B1E76"/>
    <w:rPr>
      <w:rFonts w:ascii="Courier New" w:hAnsi="Courier New"/>
    </w:rPr>
  </w:style>
  <w:style w:type="character" w:customStyle="1" w:styleId="WW8Num32z2">
    <w:name w:val="WW8Num32z2"/>
    <w:rsid w:val="002B1E76"/>
    <w:rPr>
      <w:rFonts w:ascii="Wingdings" w:hAnsi="Wingdings"/>
    </w:rPr>
  </w:style>
  <w:style w:type="character" w:customStyle="1" w:styleId="WW8Num28z0">
    <w:name w:val="WW8Num28z0"/>
    <w:rsid w:val="002B1E76"/>
    <w:rPr>
      <w:rFonts w:ascii="Symbol" w:hAnsi="Symbol"/>
    </w:rPr>
  </w:style>
  <w:style w:type="character" w:customStyle="1" w:styleId="WW8Num28z1">
    <w:name w:val="WW8Num28z1"/>
    <w:rsid w:val="002B1E76"/>
    <w:rPr>
      <w:rFonts w:ascii="Courier New" w:hAnsi="Courier New"/>
    </w:rPr>
  </w:style>
  <w:style w:type="character" w:customStyle="1" w:styleId="WW8Num28z2">
    <w:name w:val="WW8Num28z2"/>
    <w:rsid w:val="002B1E76"/>
    <w:rPr>
      <w:rFonts w:ascii="Wingdings" w:hAnsi="Wingdings"/>
    </w:rPr>
  </w:style>
  <w:style w:type="character" w:customStyle="1" w:styleId="WW8Num25z0">
    <w:name w:val="WW8Num25z0"/>
    <w:rsid w:val="002B1E76"/>
    <w:rPr>
      <w:rFonts w:ascii="Symbol" w:hAnsi="Symbol"/>
    </w:rPr>
  </w:style>
  <w:style w:type="character" w:customStyle="1" w:styleId="WW8Num25z1">
    <w:name w:val="WW8Num25z1"/>
    <w:rsid w:val="002B1E76"/>
    <w:rPr>
      <w:rFonts w:ascii="Courier New" w:hAnsi="Courier New"/>
    </w:rPr>
  </w:style>
  <w:style w:type="character" w:customStyle="1" w:styleId="WW8Num25z2">
    <w:name w:val="WW8Num25z2"/>
    <w:rsid w:val="002B1E76"/>
    <w:rPr>
      <w:rFonts w:ascii="Wingdings" w:hAnsi="Wingdings"/>
    </w:rPr>
  </w:style>
  <w:style w:type="paragraph" w:customStyle="1" w:styleId="a5">
    <w:name w:val="Заголовок"/>
    <w:basedOn w:val="a"/>
    <w:next w:val="a6"/>
    <w:rsid w:val="002B1E76"/>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2B1E76"/>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2B1E76"/>
    <w:rPr>
      <w:rFonts w:ascii="Times New Roman" w:eastAsia="Times New Roman" w:hAnsi="Times New Roman" w:cs="Times New Roman"/>
      <w:sz w:val="24"/>
      <w:szCs w:val="24"/>
      <w:lang w:eastAsia="ar-SA"/>
    </w:rPr>
  </w:style>
  <w:style w:type="paragraph" w:styleId="a8">
    <w:name w:val="List"/>
    <w:basedOn w:val="a6"/>
    <w:rsid w:val="002B1E76"/>
    <w:rPr>
      <w:rFonts w:ascii="Arial" w:hAnsi="Arial" w:cs="Mangal"/>
    </w:rPr>
  </w:style>
  <w:style w:type="paragraph" w:customStyle="1" w:styleId="10">
    <w:name w:val="Название1"/>
    <w:basedOn w:val="a"/>
    <w:rsid w:val="002B1E76"/>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1">
    <w:name w:val="Указатель1"/>
    <w:basedOn w:val="a"/>
    <w:rsid w:val="002B1E76"/>
    <w:pPr>
      <w:suppressLineNumbers/>
      <w:suppressAutoHyphens/>
      <w:spacing w:after="0" w:line="240" w:lineRule="auto"/>
    </w:pPr>
    <w:rPr>
      <w:rFonts w:ascii="Arial" w:eastAsia="Times New Roman" w:hAnsi="Arial" w:cs="Mangal"/>
      <w:sz w:val="24"/>
      <w:szCs w:val="24"/>
      <w:lang w:eastAsia="ar-SA"/>
    </w:rPr>
  </w:style>
  <w:style w:type="paragraph" w:styleId="a9">
    <w:name w:val="footer"/>
    <w:basedOn w:val="a"/>
    <w:link w:val="12"/>
    <w:rsid w:val="002B1E7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link w:val="a9"/>
    <w:rsid w:val="002B1E76"/>
    <w:rPr>
      <w:rFonts w:ascii="Times New Roman" w:eastAsia="Times New Roman" w:hAnsi="Times New Roman" w:cs="Times New Roman"/>
      <w:sz w:val="24"/>
      <w:szCs w:val="24"/>
      <w:lang w:eastAsia="ar-SA"/>
    </w:rPr>
  </w:style>
  <w:style w:type="paragraph" w:styleId="aa">
    <w:name w:val="header"/>
    <w:basedOn w:val="a"/>
    <w:link w:val="ab"/>
    <w:rsid w:val="002B1E7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2B1E76"/>
    <w:rPr>
      <w:rFonts w:ascii="Times New Roman" w:eastAsia="Times New Roman" w:hAnsi="Times New Roman" w:cs="Times New Roman"/>
      <w:sz w:val="24"/>
      <w:szCs w:val="24"/>
      <w:lang w:eastAsia="ar-SA"/>
    </w:rPr>
  </w:style>
  <w:style w:type="paragraph" w:styleId="ac">
    <w:name w:val="No Spacing"/>
    <w:link w:val="ad"/>
    <w:uiPriority w:val="1"/>
    <w:qFormat/>
    <w:rsid w:val="002B1E76"/>
    <w:pPr>
      <w:suppressAutoHyphens/>
      <w:spacing w:after="0" w:line="240" w:lineRule="auto"/>
    </w:pPr>
    <w:rPr>
      <w:rFonts w:ascii="Calibri" w:eastAsia="Arial" w:hAnsi="Calibri" w:cs="Times New Roman"/>
      <w:lang w:eastAsia="ar-SA"/>
    </w:rPr>
  </w:style>
  <w:style w:type="paragraph" w:customStyle="1" w:styleId="ae">
    <w:name w:val="Содержимое таблицы"/>
    <w:basedOn w:val="a"/>
    <w:rsid w:val="002B1E7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2B1E76"/>
    <w:pPr>
      <w:jc w:val="center"/>
    </w:pPr>
    <w:rPr>
      <w:b/>
      <w:bCs/>
    </w:rPr>
  </w:style>
  <w:style w:type="character" w:styleId="af0">
    <w:name w:val="Hyperlink"/>
    <w:rsid w:val="002B1E76"/>
    <w:rPr>
      <w:color w:val="0000FF"/>
      <w:u w:val="single"/>
    </w:rPr>
  </w:style>
  <w:style w:type="paragraph" w:styleId="af1">
    <w:name w:val="List Paragraph"/>
    <w:basedOn w:val="a"/>
    <w:uiPriority w:val="34"/>
    <w:qFormat/>
    <w:rsid w:val="002B1E76"/>
    <w:pPr>
      <w:spacing w:after="0" w:line="240" w:lineRule="auto"/>
      <w:ind w:left="720"/>
      <w:contextualSpacing/>
    </w:pPr>
    <w:rPr>
      <w:rFonts w:ascii="Times New Roman" w:eastAsia="Times New Roman" w:hAnsi="Times New Roman" w:cs="Times New Roman"/>
      <w:sz w:val="20"/>
      <w:szCs w:val="20"/>
    </w:rPr>
  </w:style>
  <w:style w:type="paragraph" w:styleId="af2">
    <w:name w:val="Body Text Indent"/>
    <w:basedOn w:val="a"/>
    <w:link w:val="af3"/>
    <w:uiPriority w:val="99"/>
    <w:semiHidden/>
    <w:unhideWhenUsed/>
    <w:rsid w:val="002B1E7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uiPriority w:val="99"/>
    <w:semiHidden/>
    <w:rsid w:val="002B1E76"/>
    <w:rPr>
      <w:rFonts w:ascii="Times New Roman" w:eastAsia="Times New Roman" w:hAnsi="Times New Roman" w:cs="Times New Roman"/>
      <w:sz w:val="24"/>
      <w:szCs w:val="24"/>
      <w:lang w:eastAsia="ar-SA"/>
    </w:rPr>
  </w:style>
  <w:style w:type="character" w:customStyle="1" w:styleId="ntitle">
    <w:name w:val="ntitle"/>
    <w:basedOn w:val="a0"/>
    <w:rsid w:val="002B1E76"/>
  </w:style>
  <w:style w:type="character" w:customStyle="1" w:styleId="news">
    <w:name w:val="news"/>
    <w:basedOn w:val="a0"/>
    <w:rsid w:val="002B1E76"/>
  </w:style>
  <w:style w:type="character" w:styleId="af4">
    <w:name w:val="annotation reference"/>
    <w:basedOn w:val="a0"/>
    <w:uiPriority w:val="99"/>
    <w:semiHidden/>
    <w:unhideWhenUsed/>
    <w:rsid w:val="009B1F35"/>
    <w:rPr>
      <w:sz w:val="16"/>
      <w:szCs w:val="16"/>
    </w:rPr>
  </w:style>
  <w:style w:type="paragraph" w:styleId="af5">
    <w:name w:val="annotation text"/>
    <w:basedOn w:val="a"/>
    <w:link w:val="af6"/>
    <w:uiPriority w:val="99"/>
    <w:semiHidden/>
    <w:unhideWhenUsed/>
    <w:rsid w:val="009B1F35"/>
    <w:pPr>
      <w:spacing w:line="240" w:lineRule="auto"/>
    </w:pPr>
    <w:rPr>
      <w:sz w:val="20"/>
      <w:szCs w:val="20"/>
    </w:rPr>
  </w:style>
  <w:style w:type="character" w:customStyle="1" w:styleId="af6">
    <w:name w:val="Текст примечания Знак"/>
    <w:basedOn w:val="a0"/>
    <w:link w:val="af5"/>
    <w:uiPriority w:val="99"/>
    <w:semiHidden/>
    <w:rsid w:val="009B1F35"/>
    <w:rPr>
      <w:sz w:val="20"/>
      <w:szCs w:val="20"/>
    </w:rPr>
  </w:style>
  <w:style w:type="paragraph" w:styleId="af7">
    <w:name w:val="annotation subject"/>
    <w:basedOn w:val="af5"/>
    <w:next w:val="af5"/>
    <w:link w:val="af8"/>
    <w:uiPriority w:val="99"/>
    <w:semiHidden/>
    <w:unhideWhenUsed/>
    <w:rsid w:val="009B1F35"/>
    <w:rPr>
      <w:b/>
      <w:bCs/>
    </w:rPr>
  </w:style>
  <w:style w:type="character" w:customStyle="1" w:styleId="af8">
    <w:name w:val="Тема примечания Знак"/>
    <w:basedOn w:val="af6"/>
    <w:link w:val="af7"/>
    <w:uiPriority w:val="99"/>
    <w:semiHidden/>
    <w:rsid w:val="009B1F35"/>
    <w:rPr>
      <w:b/>
      <w:bCs/>
      <w:sz w:val="20"/>
      <w:szCs w:val="20"/>
    </w:rPr>
  </w:style>
  <w:style w:type="paragraph" w:styleId="af9">
    <w:name w:val="Balloon Text"/>
    <w:basedOn w:val="a"/>
    <w:link w:val="afa"/>
    <w:uiPriority w:val="99"/>
    <w:semiHidden/>
    <w:unhideWhenUsed/>
    <w:rsid w:val="009B1F35"/>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9B1F35"/>
    <w:rPr>
      <w:rFonts w:ascii="Tahoma" w:hAnsi="Tahoma" w:cs="Tahoma"/>
      <w:sz w:val="16"/>
      <w:szCs w:val="16"/>
    </w:rPr>
  </w:style>
  <w:style w:type="paragraph" w:styleId="afb">
    <w:name w:val="Normal (Web)"/>
    <w:basedOn w:val="a"/>
    <w:rsid w:val="002657D7"/>
    <w:pPr>
      <w:spacing w:before="30" w:after="30" w:line="240" w:lineRule="auto"/>
    </w:pPr>
    <w:rPr>
      <w:rFonts w:ascii="Times New Roman" w:eastAsia="Times New Roman" w:hAnsi="Times New Roman" w:cs="Times New Roman"/>
      <w:sz w:val="20"/>
      <w:szCs w:val="20"/>
    </w:rPr>
  </w:style>
  <w:style w:type="character" w:customStyle="1" w:styleId="ad">
    <w:name w:val="Без интервала Знак"/>
    <w:basedOn w:val="a0"/>
    <w:link w:val="ac"/>
    <w:uiPriority w:val="1"/>
    <w:locked/>
    <w:rsid w:val="00C503A9"/>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07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yperscal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oram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alemodel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umodelism.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irfor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0ADAE-D830-43EF-ADC1-B3138C36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2288</TotalTime>
  <Pages>62</Pages>
  <Words>13251</Words>
  <Characters>75533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i3</cp:lastModifiedBy>
  <cp:revision>279</cp:revision>
  <cp:lastPrinted>2017-08-24T11:28:00Z</cp:lastPrinted>
  <dcterms:created xsi:type="dcterms:W3CDTF">2017-03-21T15:22:00Z</dcterms:created>
  <dcterms:modified xsi:type="dcterms:W3CDTF">2018-02-16T07:09:00Z</dcterms:modified>
</cp:coreProperties>
</file>